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42" w:rsidRPr="00F92542" w:rsidRDefault="00F92542" w:rsidP="00F92542">
      <w:pPr>
        <w:spacing w:after="0" w:line="240" w:lineRule="auto"/>
        <w:jc w:val="center"/>
        <w:rPr>
          <w:rStyle w:val="21"/>
          <w:rFonts w:cs="Courier New"/>
          <w:b/>
          <w:bCs/>
          <w:sz w:val="28"/>
          <w:szCs w:val="28"/>
        </w:rPr>
      </w:pPr>
      <w:r w:rsidRPr="00F92542">
        <w:rPr>
          <w:rStyle w:val="21"/>
          <w:rFonts w:cs="Courier New"/>
          <w:b/>
          <w:bCs/>
          <w:sz w:val="28"/>
          <w:szCs w:val="28"/>
        </w:rPr>
        <w:t>МИНИСТЕРСТВО ОБРАЗОВАНИЯ СТАВРОПОЛЬСКОГО КРАЯ</w:t>
      </w:r>
    </w:p>
    <w:p w:rsidR="00F92542" w:rsidRDefault="00F92542" w:rsidP="00F92542">
      <w:pPr>
        <w:spacing w:after="0" w:line="240" w:lineRule="auto"/>
        <w:jc w:val="center"/>
        <w:rPr>
          <w:rStyle w:val="21"/>
          <w:rFonts w:cs="Courier New"/>
          <w:b/>
        </w:rPr>
      </w:pPr>
      <w:r w:rsidRPr="00F92542">
        <w:rPr>
          <w:rStyle w:val="21"/>
          <w:rFonts w:cs="Courier New"/>
          <w:b/>
          <w:sz w:val="28"/>
          <w:szCs w:val="28"/>
        </w:rPr>
        <w:t>ГОСУДАРСТВЕННОЕ КАЗЕННОЕ</w:t>
      </w:r>
      <w:r>
        <w:rPr>
          <w:rStyle w:val="21"/>
          <w:rFonts w:cs="Courier New"/>
          <w:b/>
        </w:rPr>
        <w:t xml:space="preserve"> </w:t>
      </w:r>
      <w:r w:rsidRPr="00F92542">
        <w:rPr>
          <w:rStyle w:val="21"/>
          <w:rFonts w:cs="Courier New"/>
          <w:b/>
          <w:sz w:val="28"/>
          <w:szCs w:val="28"/>
        </w:rPr>
        <w:t>ОБЩЕОБРАЗОВАТЕЛЬНОЕ УЧРЕЖДЕНИЕ «</w:t>
      </w:r>
      <w:proofErr w:type="gramStart"/>
      <w:r w:rsidRPr="00F92542">
        <w:rPr>
          <w:rStyle w:val="21"/>
          <w:rFonts w:cs="Courier New"/>
          <w:b/>
          <w:sz w:val="28"/>
          <w:szCs w:val="28"/>
        </w:rPr>
        <w:t>СПЕЦИАЛЬНАЯ</w:t>
      </w:r>
      <w:proofErr w:type="gramEnd"/>
      <w:r w:rsidRPr="00F92542">
        <w:rPr>
          <w:rStyle w:val="21"/>
          <w:rFonts w:cs="Courier New"/>
          <w:b/>
          <w:sz w:val="28"/>
          <w:szCs w:val="28"/>
        </w:rPr>
        <w:t xml:space="preserve"> (КОРРЕКЦИОННАЯ)</w:t>
      </w:r>
      <w:r>
        <w:rPr>
          <w:rStyle w:val="21"/>
          <w:rFonts w:cs="Courier New"/>
          <w:b/>
        </w:rPr>
        <w:t xml:space="preserve"> </w:t>
      </w:r>
    </w:p>
    <w:p w:rsidR="00F92542" w:rsidRPr="00F92542" w:rsidRDefault="00F92542" w:rsidP="00F92542">
      <w:pPr>
        <w:spacing w:after="0" w:line="240" w:lineRule="auto"/>
        <w:jc w:val="center"/>
        <w:rPr>
          <w:rStyle w:val="21"/>
          <w:rFonts w:cs="Courier New"/>
          <w:b/>
          <w:bCs/>
          <w:sz w:val="28"/>
          <w:szCs w:val="28"/>
        </w:rPr>
      </w:pPr>
      <w:r w:rsidRPr="00F92542">
        <w:rPr>
          <w:rStyle w:val="21"/>
          <w:rFonts w:cs="Courier New"/>
          <w:b/>
          <w:sz w:val="28"/>
          <w:szCs w:val="28"/>
        </w:rPr>
        <w:t>ШКОЛА -</w:t>
      </w:r>
      <w:r>
        <w:rPr>
          <w:rStyle w:val="21"/>
          <w:rFonts w:cs="Courier New"/>
          <w:b/>
        </w:rPr>
        <w:t xml:space="preserve"> </w:t>
      </w:r>
      <w:r w:rsidRPr="00F92542">
        <w:rPr>
          <w:rStyle w:val="21"/>
          <w:rFonts w:cs="Courier New"/>
          <w:b/>
          <w:sz w:val="28"/>
          <w:szCs w:val="28"/>
        </w:rPr>
        <w:t>ИНТЕРНАТ № 2»</w:t>
      </w:r>
    </w:p>
    <w:tbl>
      <w:tblPr>
        <w:tblStyle w:val="1"/>
        <w:tblpPr w:leftFromText="180" w:rightFromText="180" w:vertAnchor="page" w:horzAnchor="margin" w:tblpY="27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3140"/>
        <w:gridCol w:w="3216"/>
      </w:tblGrid>
      <w:tr w:rsidR="00F92542" w:rsidTr="00F92542">
        <w:trPr>
          <w:trHeight w:val="244"/>
        </w:trPr>
        <w:tc>
          <w:tcPr>
            <w:tcW w:w="3170" w:type="dxa"/>
            <w:hideMark/>
          </w:tcPr>
          <w:p w:rsidR="00F92542" w:rsidRDefault="00F92542">
            <w:pPr>
              <w:rPr>
                <w:rFonts w:ascii="Times New Roman" w:hAnsi="Times New Roman"/>
                <w:sz w:val="22"/>
                <w:szCs w:val="22"/>
                <w:lang w:eastAsia="en-US"/>
              </w:rPr>
            </w:pPr>
            <w:r>
              <w:rPr>
                <w:rFonts w:ascii="Times New Roman" w:hAnsi="Times New Roman"/>
              </w:rPr>
              <w:t>СОГЛАСОВАНО:</w:t>
            </w:r>
          </w:p>
        </w:tc>
        <w:tc>
          <w:tcPr>
            <w:tcW w:w="3140" w:type="dxa"/>
            <w:hideMark/>
          </w:tcPr>
          <w:p w:rsidR="00F92542" w:rsidRDefault="00F92542">
            <w:pPr>
              <w:rPr>
                <w:rFonts w:ascii="Times New Roman" w:hAnsi="Times New Roman"/>
                <w:sz w:val="22"/>
                <w:szCs w:val="22"/>
                <w:lang w:eastAsia="en-US"/>
              </w:rPr>
            </w:pPr>
            <w:r>
              <w:rPr>
                <w:rFonts w:ascii="Times New Roman" w:hAnsi="Times New Roman"/>
              </w:rPr>
              <w:t>ОДОБРЕНО:</w:t>
            </w:r>
          </w:p>
        </w:tc>
        <w:tc>
          <w:tcPr>
            <w:tcW w:w="3216" w:type="dxa"/>
            <w:hideMark/>
          </w:tcPr>
          <w:p w:rsidR="00F92542" w:rsidRDefault="00F92542">
            <w:pPr>
              <w:rPr>
                <w:rFonts w:ascii="Times New Roman" w:hAnsi="Times New Roman"/>
                <w:sz w:val="22"/>
                <w:szCs w:val="22"/>
                <w:lang w:eastAsia="en-US"/>
              </w:rPr>
            </w:pPr>
            <w:r>
              <w:rPr>
                <w:rFonts w:ascii="Times New Roman" w:hAnsi="Times New Roman"/>
              </w:rPr>
              <w:t>УТВЕРЖДАЮ:</w:t>
            </w:r>
          </w:p>
        </w:tc>
      </w:tr>
      <w:tr w:rsidR="00F92542" w:rsidTr="00F92542">
        <w:trPr>
          <w:trHeight w:val="1204"/>
        </w:trPr>
        <w:tc>
          <w:tcPr>
            <w:tcW w:w="3170" w:type="dxa"/>
            <w:hideMark/>
          </w:tcPr>
          <w:p w:rsidR="00F92542" w:rsidRDefault="00F92542">
            <w:pPr>
              <w:rPr>
                <w:rFonts w:ascii="Times New Roman" w:hAnsi="Times New Roman"/>
              </w:rPr>
            </w:pPr>
            <w:r>
              <w:rPr>
                <w:rFonts w:ascii="Times New Roman" w:hAnsi="Times New Roman"/>
              </w:rPr>
              <w:t xml:space="preserve">Заместитель </w:t>
            </w:r>
          </w:p>
          <w:p w:rsidR="00F92542" w:rsidRDefault="00F92542">
            <w:pPr>
              <w:rPr>
                <w:rFonts w:ascii="Times New Roman" w:hAnsi="Times New Roman"/>
              </w:rPr>
            </w:pPr>
            <w:r>
              <w:rPr>
                <w:rFonts w:ascii="Times New Roman" w:hAnsi="Times New Roman"/>
              </w:rPr>
              <w:t>министра образования</w:t>
            </w:r>
          </w:p>
          <w:p w:rsidR="00F92542" w:rsidRDefault="00F92542">
            <w:pPr>
              <w:rPr>
                <w:rFonts w:ascii="Times New Roman" w:hAnsi="Times New Roman"/>
                <w:sz w:val="22"/>
                <w:szCs w:val="22"/>
                <w:lang w:eastAsia="en-US"/>
              </w:rPr>
            </w:pPr>
            <w:r>
              <w:rPr>
                <w:rFonts w:ascii="Times New Roman" w:hAnsi="Times New Roman"/>
              </w:rPr>
              <w:t>Ставропольского края</w:t>
            </w:r>
          </w:p>
        </w:tc>
        <w:tc>
          <w:tcPr>
            <w:tcW w:w="3140" w:type="dxa"/>
            <w:hideMark/>
          </w:tcPr>
          <w:p w:rsidR="00F92542" w:rsidRDefault="00F92542">
            <w:pPr>
              <w:rPr>
                <w:rFonts w:ascii="Times New Roman" w:hAnsi="Times New Roman"/>
              </w:rPr>
            </w:pPr>
            <w:r>
              <w:rPr>
                <w:rFonts w:ascii="Times New Roman" w:hAnsi="Times New Roman"/>
              </w:rPr>
              <w:t>Педагогический совет</w:t>
            </w:r>
          </w:p>
          <w:p w:rsidR="00F92542" w:rsidRDefault="00F92542">
            <w:pPr>
              <w:rPr>
                <w:rFonts w:ascii="Times New Roman" w:hAnsi="Times New Roman"/>
              </w:rPr>
            </w:pPr>
            <w:r>
              <w:rPr>
                <w:rFonts w:ascii="Times New Roman" w:hAnsi="Times New Roman"/>
              </w:rPr>
              <w:t xml:space="preserve"> школы-интерната № 2, </w:t>
            </w:r>
          </w:p>
          <w:p w:rsidR="00F92542" w:rsidRDefault="00F92542">
            <w:pPr>
              <w:rPr>
                <w:rFonts w:ascii="Times New Roman" w:hAnsi="Times New Roman"/>
              </w:rPr>
            </w:pPr>
            <w:r>
              <w:rPr>
                <w:rFonts w:ascii="Times New Roman" w:hAnsi="Times New Roman"/>
              </w:rPr>
              <w:t>протокол № 3</w:t>
            </w:r>
          </w:p>
          <w:p w:rsidR="00F92542" w:rsidRDefault="00F92542">
            <w:pPr>
              <w:rPr>
                <w:rFonts w:ascii="Times New Roman" w:hAnsi="Times New Roman"/>
                <w:sz w:val="22"/>
                <w:szCs w:val="22"/>
                <w:lang w:eastAsia="en-US"/>
              </w:rPr>
            </w:pPr>
            <w:r>
              <w:rPr>
                <w:rFonts w:ascii="Times New Roman" w:hAnsi="Times New Roman"/>
              </w:rPr>
              <w:t>от 28.12.2021 г.</w:t>
            </w:r>
          </w:p>
        </w:tc>
        <w:tc>
          <w:tcPr>
            <w:tcW w:w="3216" w:type="dxa"/>
            <w:hideMark/>
          </w:tcPr>
          <w:p w:rsidR="00F92542" w:rsidRDefault="00F92542">
            <w:pPr>
              <w:rPr>
                <w:rFonts w:ascii="Times New Roman" w:hAnsi="Times New Roman"/>
              </w:rPr>
            </w:pPr>
            <w:r>
              <w:rPr>
                <w:rFonts w:ascii="Times New Roman" w:hAnsi="Times New Roman"/>
              </w:rPr>
              <w:t xml:space="preserve">Директор ГКОУ </w:t>
            </w:r>
          </w:p>
          <w:p w:rsidR="00F92542" w:rsidRDefault="00F92542">
            <w:pPr>
              <w:rPr>
                <w:rFonts w:ascii="Times New Roman" w:hAnsi="Times New Roman"/>
              </w:rPr>
            </w:pPr>
            <w:r>
              <w:rPr>
                <w:rFonts w:ascii="Times New Roman" w:hAnsi="Times New Roman"/>
              </w:rPr>
              <w:t xml:space="preserve">«Специальная (коррекционная) общеобразовательная </w:t>
            </w:r>
          </w:p>
          <w:p w:rsidR="00F92542" w:rsidRDefault="00F92542">
            <w:pPr>
              <w:rPr>
                <w:rFonts w:ascii="Times New Roman" w:hAnsi="Times New Roman"/>
                <w:sz w:val="22"/>
                <w:szCs w:val="22"/>
                <w:lang w:eastAsia="en-US"/>
              </w:rPr>
            </w:pPr>
            <w:r>
              <w:rPr>
                <w:rFonts w:ascii="Times New Roman" w:hAnsi="Times New Roman"/>
              </w:rPr>
              <w:t>школа-интернат № 2»</w:t>
            </w:r>
          </w:p>
        </w:tc>
      </w:tr>
      <w:tr w:rsidR="00F92542" w:rsidTr="00F92542">
        <w:trPr>
          <w:trHeight w:val="487"/>
        </w:trPr>
        <w:tc>
          <w:tcPr>
            <w:tcW w:w="3170" w:type="dxa"/>
          </w:tcPr>
          <w:p w:rsidR="00F92542" w:rsidRDefault="00F92542">
            <w:pPr>
              <w:rPr>
                <w:rFonts w:ascii="Times New Roman" w:hAnsi="Times New Roman"/>
              </w:rPr>
            </w:pPr>
            <w:r>
              <w:rPr>
                <w:rFonts w:ascii="Times New Roman" w:hAnsi="Times New Roman"/>
              </w:rPr>
              <w:t>__________Г.С. Зубенко</w:t>
            </w:r>
          </w:p>
          <w:p w:rsidR="00F92542" w:rsidRDefault="00F92542">
            <w:pPr>
              <w:rPr>
                <w:rFonts w:ascii="Times New Roman" w:hAnsi="Times New Roman"/>
                <w:sz w:val="22"/>
                <w:szCs w:val="22"/>
                <w:lang w:eastAsia="en-US"/>
              </w:rPr>
            </w:pPr>
          </w:p>
        </w:tc>
        <w:tc>
          <w:tcPr>
            <w:tcW w:w="3140" w:type="dxa"/>
          </w:tcPr>
          <w:p w:rsidR="00F92542" w:rsidRDefault="00F92542">
            <w:pPr>
              <w:jc w:val="center"/>
              <w:rPr>
                <w:rFonts w:ascii="Times New Roman" w:hAnsi="Times New Roman"/>
                <w:sz w:val="22"/>
                <w:szCs w:val="22"/>
                <w:lang w:eastAsia="en-US"/>
              </w:rPr>
            </w:pPr>
          </w:p>
        </w:tc>
        <w:tc>
          <w:tcPr>
            <w:tcW w:w="3216" w:type="dxa"/>
            <w:hideMark/>
          </w:tcPr>
          <w:p w:rsidR="00F92542" w:rsidRDefault="00F92542">
            <w:pPr>
              <w:rPr>
                <w:rFonts w:ascii="Times New Roman" w:hAnsi="Times New Roman"/>
                <w:sz w:val="22"/>
                <w:szCs w:val="22"/>
                <w:lang w:eastAsia="en-US"/>
              </w:rPr>
            </w:pPr>
            <w:r>
              <w:rPr>
                <w:rFonts w:ascii="Times New Roman" w:hAnsi="Times New Roman"/>
              </w:rPr>
              <w:t>___________А.А. Котова</w:t>
            </w:r>
          </w:p>
        </w:tc>
      </w:tr>
    </w:tbl>
    <w:p w:rsidR="00F92542" w:rsidRDefault="00F92542" w:rsidP="00F92542">
      <w:pPr>
        <w:tabs>
          <w:tab w:val="left" w:pos="6360"/>
        </w:tabs>
        <w:spacing w:after="0" w:line="240" w:lineRule="auto"/>
        <w:rPr>
          <w:rStyle w:val="21"/>
          <w:rFonts w:cs="Courier New"/>
          <w:b/>
          <w:bCs/>
        </w:rPr>
      </w:pPr>
    </w:p>
    <w:p w:rsidR="00F92542" w:rsidRDefault="00F92542" w:rsidP="00F92542">
      <w:pPr>
        <w:tabs>
          <w:tab w:val="left" w:pos="6330"/>
        </w:tabs>
        <w:rPr>
          <w:rStyle w:val="21"/>
          <w:rFonts w:cs="Courier New"/>
          <w:bCs/>
          <w:sz w:val="24"/>
        </w:rPr>
      </w:pPr>
      <w:r>
        <w:rPr>
          <w:rStyle w:val="21"/>
          <w:rFonts w:cs="Courier New"/>
          <w:b/>
          <w:bCs/>
          <w:sz w:val="24"/>
          <w:szCs w:val="24"/>
        </w:rPr>
        <w:t xml:space="preserve">                                                                                                       </w:t>
      </w:r>
      <w:r>
        <w:rPr>
          <w:rStyle w:val="21"/>
          <w:rFonts w:cs="Courier New"/>
          <w:bCs/>
          <w:sz w:val="24"/>
          <w:szCs w:val="24"/>
        </w:rPr>
        <w:t>Приказ № 4/1  от 27.01.2022 г.</w:t>
      </w:r>
    </w:p>
    <w:p w:rsidR="00F92542" w:rsidRDefault="00F92542" w:rsidP="00F92542">
      <w:pPr>
        <w:spacing w:after="0" w:line="240" w:lineRule="auto"/>
        <w:jc w:val="center"/>
        <w:rPr>
          <w:rStyle w:val="21"/>
          <w:rFonts w:cs="Courier New"/>
          <w:b/>
          <w:bCs/>
        </w:rPr>
      </w:pPr>
    </w:p>
    <w:p w:rsidR="00F92542" w:rsidRDefault="00F92542" w:rsidP="00F92542">
      <w:pPr>
        <w:spacing w:after="0" w:line="240" w:lineRule="auto"/>
        <w:jc w:val="center"/>
        <w:rPr>
          <w:rStyle w:val="21"/>
          <w:rFonts w:cs="Courier New"/>
          <w:b/>
          <w:bCs/>
        </w:rPr>
      </w:pPr>
    </w:p>
    <w:p w:rsidR="00F92542" w:rsidRDefault="003F7C36" w:rsidP="00F92542">
      <w:pPr>
        <w:spacing w:after="0" w:line="240" w:lineRule="auto"/>
        <w:jc w:val="center"/>
        <w:rPr>
          <w:rStyle w:val="21"/>
          <w:rFonts w:cs="Courier New"/>
        </w:rPr>
      </w:pPr>
      <w:r>
        <w:rPr>
          <w:rStyle w:val="21"/>
          <w:rFonts w:cs="Courier New"/>
          <w:b/>
          <w:bCs/>
        </w:rPr>
        <w:t>О</w:t>
      </w:r>
      <w:bookmarkStart w:id="0" w:name="_GoBack"/>
      <w:bookmarkEnd w:id="0"/>
      <w:r w:rsidR="00F92542">
        <w:rPr>
          <w:rStyle w:val="21"/>
          <w:rFonts w:cs="Courier New"/>
          <w:b/>
          <w:bCs/>
        </w:rPr>
        <w:t>тчет</w:t>
      </w:r>
      <w:r w:rsidR="00F92542">
        <w:rPr>
          <w:rStyle w:val="21"/>
          <w:rFonts w:cs="Courier New"/>
          <w:b/>
          <w:bCs/>
        </w:rPr>
        <w:br/>
        <w:t>о деятельности</w:t>
      </w:r>
      <w:r w:rsidR="00F92542">
        <w:rPr>
          <w:rStyle w:val="21"/>
          <w:rFonts w:cs="Courier New"/>
          <w:b/>
          <w:bCs/>
        </w:rPr>
        <w:br/>
      </w:r>
      <w:r w:rsidR="00F92542">
        <w:rPr>
          <w:rStyle w:val="21"/>
          <w:rFonts w:cs="Courier New"/>
        </w:rPr>
        <w:t>государственного казенного</w:t>
      </w:r>
      <w:r w:rsidR="00F92542">
        <w:rPr>
          <w:rStyle w:val="21"/>
          <w:rFonts w:cs="Courier New"/>
        </w:rPr>
        <w:br/>
        <w:t>общеобразовательного учреждения</w:t>
      </w:r>
      <w:r w:rsidR="00F92542">
        <w:rPr>
          <w:rStyle w:val="21"/>
          <w:rFonts w:cs="Courier New"/>
        </w:rPr>
        <w:br/>
        <w:t>"</w:t>
      </w:r>
      <w:proofErr w:type="gramStart"/>
      <w:r w:rsidR="00F92542">
        <w:rPr>
          <w:rStyle w:val="21"/>
          <w:rFonts w:cs="Courier New"/>
        </w:rPr>
        <w:t>Специальная</w:t>
      </w:r>
      <w:proofErr w:type="gramEnd"/>
      <w:r w:rsidR="00F92542">
        <w:rPr>
          <w:rStyle w:val="21"/>
          <w:rFonts w:cs="Courier New"/>
        </w:rPr>
        <w:t xml:space="preserve"> (коррекционная)</w:t>
      </w:r>
      <w:r w:rsidR="00F92542">
        <w:rPr>
          <w:rStyle w:val="21"/>
          <w:rFonts w:cs="Courier New"/>
        </w:rPr>
        <w:br/>
        <w:t xml:space="preserve">общеобразовательная </w:t>
      </w:r>
    </w:p>
    <w:p w:rsidR="00F92542" w:rsidRDefault="00F92542" w:rsidP="00F92542">
      <w:pPr>
        <w:spacing w:after="0" w:line="240" w:lineRule="auto"/>
        <w:jc w:val="center"/>
        <w:rPr>
          <w:rStyle w:val="21"/>
          <w:rFonts w:cs="Courier New"/>
        </w:rPr>
      </w:pPr>
      <w:r>
        <w:rPr>
          <w:rStyle w:val="21"/>
          <w:rFonts w:cs="Courier New"/>
        </w:rPr>
        <w:t>школа – интернат № 2» за 2021 год</w:t>
      </w:r>
    </w:p>
    <w:p w:rsidR="00F92542" w:rsidRDefault="00F92542" w:rsidP="00F92542">
      <w:pPr>
        <w:spacing w:after="0" w:line="240" w:lineRule="auto"/>
        <w:jc w:val="center"/>
        <w:rPr>
          <w:rStyle w:val="21"/>
          <w:rFonts w:cs="Courier New"/>
        </w:rPr>
      </w:pPr>
    </w:p>
    <w:p w:rsidR="00F92542" w:rsidRDefault="00F92542" w:rsidP="00F92542">
      <w:pPr>
        <w:spacing w:after="0" w:line="240" w:lineRule="auto"/>
        <w:jc w:val="center"/>
        <w:rPr>
          <w:rStyle w:val="21"/>
          <w:rFonts w:cs="Courier New"/>
        </w:rPr>
      </w:pPr>
    </w:p>
    <w:p w:rsidR="00F92542" w:rsidRDefault="00F92542" w:rsidP="00F92542">
      <w:pPr>
        <w:spacing w:after="0" w:line="240" w:lineRule="auto"/>
        <w:jc w:val="center"/>
        <w:rPr>
          <w:rStyle w:val="21"/>
          <w:rFonts w:cs="Courier New"/>
        </w:rPr>
      </w:pPr>
    </w:p>
    <w:p w:rsidR="00F92542" w:rsidRDefault="00F92542" w:rsidP="00F92542">
      <w:pPr>
        <w:spacing w:after="0" w:line="240" w:lineRule="auto"/>
        <w:jc w:val="center"/>
        <w:rPr>
          <w:rStyle w:val="21"/>
          <w:rFonts w:cs="Courier New"/>
        </w:rPr>
      </w:pPr>
    </w:p>
    <w:p w:rsidR="00F92542" w:rsidRDefault="00F92542" w:rsidP="00F92542">
      <w:pPr>
        <w:spacing w:after="0" w:line="240" w:lineRule="auto"/>
        <w:jc w:val="center"/>
        <w:rPr>
          <w:rStyle w:val="21"/>
          <w:rFonts w:cs="Courier New"/>
        </w:rPr>
      </w:pPr>
    </w:p>
    <w:p w:rsidR="00F92542" w:rsidRDefault="00F92542" w:rsidP="00F92542">
      <w:pPr>
        <w:spacing w:after="0" w:line="240" w:lineRule="auto"/>
        <w:jc w:val="center"/>
        <w:rPr>
          <w:rStyle w:val="21"/>
          <w:rFonts w:cs="Courier New"/>
        </w:rPr>
      </w:pPr>
    </w:p>
    <w:p w:rsidR="00F92542" w:rsidRDefault="00F92542" w:rsidP="00F92542">
      <w:pPr>
        <w:spacing w:after="0" w:line="240" w:lineRule="auto"/>
        <w:jc w:val="center"/>
        <w:rPr>
          <w:rStyle w:val="21"/>
          <w:rFonts w:cs="Courier New"/>
        </w:rPr>
      </w:pPr>
    </w:p>
    <w:p w:rsidR="00F92542" w:rsidRDefault="00F92542" w:rsidP="00F92542">
      <w:pPr>
        <w:spacing w:after="0" w:line="240" w:lineRule="auto"/>
        <w:jc w:val="center"/>
        <w:rPr>
          <w:rStyle w:val="21"/>
          <w:rFonts w:cs="Courier New"/>
        </w:rPr>
      </w:pPr>
    </w:p>
    <w:p w:rsidR="00F92542" w:rsidRDefault="00F92542" w:rsidP="00F92542">
      <w:pPr>
        <w:spacing w:after="0" w:line="240" w:lineRule="auto"/>
        <w:jc w:val="center"/>
        <w:rPr>
          <w:rStyle w:val="21"/>
          <w:rFonts w:cs="Courier New"/>
        </w:rPr>
      </w:pPr>
    </w:p>
    <w:p w:rsidR="00F92542" w:rsidRDefault="00F92542" w:rsidP="00F92542">
      <w:pPr>
        <w:spacing w:after="0" w:line="240" w:lineRule="auto"/>
        <w:jc w:val="center"/>
        <w:rPr>
          <w:rStyle w:val="21"/>
          <w:rFonts w:cs="Courier New"/>
          <w:sz w:val="28"/>
          <w:szCs w:val="28"/>
        </w:rPr>
      </w:pPr>
      <w:r>
        <w:rPr>
          <w:rStyle w:val="21"/>
          <w:rFonts w:cs="Courier New"/>
          <w:sz w:val="28"/>
          <w:szCs w:val="28"/>
        </w:rPr>
        <w:t>станица Барсуковская, 2022 год</w:t>
      </w:r>
    </w:p>
    <w:p w:rsidR="00F92542" w:rsidRDefault="00F92542" w:rsidP="00F92542">
      <w:pPr>
        <w:spacing w:after="0" w:line="240" w:lineRule="auto"/>
        <w:jc w:val="center"/>
        <w:rPr>
          <w:rStyle w:val="21"/>
          <w:rFonts w:cs="Courier New"/>
          <w:sz w:val="28"/>
          <w:szCs w:val="28"/>
        </w:rPr>
      </w:pPr>
    </w:p>
    <w:p w:rsidR="000B0EF6" w:rsidRDefault="000B0EF6" w:rsidP="00B67D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4A57A2" w:rsidRPr="004A57A2">
        <w:rPr>
          <w:rFonts w:ascii="Times New Roman" w:hAnsi="Times New Roman" w:cs="Times New Roman"/>
          <w:sz w:val="28"/>
          <w:szCs w:val="28"/>
        </w:rPr>
        <w:t xml:space="preserve">Отчет о деятельности подготовлен администрацией государственного казенного общеобразовательного учреждения </w:t>
      </w:r>
      <w:r w:rsidR="004A57A2">
        <w:rPr>
          <w:rFonts w:ascii="Times New Roman" w:hAnsi="Times New Roman" w:cs="Times New Roman"/>
          <w:sz w:val="28"/>
          <w:szCs w:val="28"/>
        </w:rPr>
        <w:t>«Специальная (коррекционная) общеобразовательная школа – интернат № 2» (далее – ГКОУ «Специальная (коррекционная) общеобразовательная школа – интернат № 2») в соответствии с требованиями Федерального закона от 29.12.2012 г. № 273 – ФЗ «об образовании в Российской Федерации», приказом Министерства образования и науки РФ от 14.06.2013 г. № 462 «Об утверждении Порядка проведения самообследования образовательной организации», приказом Министерства образования науки</w:t>
      </w:r>
      <w:proofErr w:type="gramEnd"/>
      <w:r w:rsidR="004A57A2">
        <w:rPr>
          <w:rFonts w:ascii="Times New Roman" w:hAnsi="Times New Roman" w:cs="Times New Roman"/>
          <w:sz w:val="28"/>
          <w:szCs w:val="28"/>
        </w:rPr>
        <w:t xml:space="preserve"> РФ от 10.12.2013 г. № 1324 «</w:t>
      </w:r>
      <w:r>
        <w:rPr>
          <w:rFonts w:ascii="Times New Roman" w:hAnsi="Times New Roman" w:cs="Times New Roman"/>
          <w:sz w:val="28"/>
          <w:szCs w:val="28"/>
        </w:rPr>
        <w:t>Об утверждении показателей деятельности образовательной организации, подлежащей самообследованию».</w:t>
      </w:r>
    </w:p>
    <w:p w:rsidR="000B0EF6" w:rsidRDefault="000B0EF6" w:rsidP="00B67D3A">
      <w:pPr>
        <w:jc w:val="both"/>
        <w:rPr>
          <w:rFonts w:ascii="Times New Roman" w:hAnsi="Times New Roman" w:cs="Times New Roman"/>
          <w:sz w:val="28"/>
          <w:szCs w:val="28"/>
        </w:rPr>
      </w:pPr>
      <w:r>
        <w:rPr>
          <w:rFonts w:ascii="Times New Roman" w:hAnsi="Times New Roman" w:cs="Times New Roman"/>
          <w:sz w:val="28"/>
          <w:szCs w:val="28"/>
        </w:rPr>
        <w:t xml:space="preserve">    Отчет о деятельности ГКОУ «Специальная (коррекционная) общеобразовательная школа – интернат № 2» рассмотрен и утвержден педаг</w:t>
      </w:r>
      <w:r w:rsidR="00D93118">
        <w:rPr>
          <w:rFonts w:ascii="Times New Roman" w:hAnsi="Times New Roman" w:cs="Times New Roman"/>
          <w:sz w:val="28"/>
          <w:szCs w:val="28"/>
        </w:rPr>
        <w:t>огическим советом в декабре 2021</w:t>
      </w:r>
      <w:r>
        <w:rPr>
          <w:rFonts w:ascii="Times New Roman" w:hAnsi="Times New Roman" w:cs="Times New Roman"/>
          <w:sz w:val="28"/>
          <w:szCs w:val="28"/>
        </w:rPr>
        <w:t xml:space="preserve"> </w:t>
      </w:r>
      <w:r w:rsidR="00606746">
        <w:rPr>
          <w:rFonts w:ascii="Times New Roman" w:hAnsi="Times New Roman" w:cs="Times New Roman"/>
          <w:sz w:val="28"/>
          <w:szCs w:val="28"/>
        </w:rPr>
        <w:t>года (Протокол № 3 от 28</w:t>
      </w:r>
      <w:r w:rsidR="00D93118">
        <w:rPr>
          <w:rFonts w:ascii="Times New Roman" w:hAnsi="Times New Roman" w:cs="Times New Roman"/>
          <w:sz w:val="28"/>
          <w:szCs w:val="28"/>
        </w:rPr>
        <w:t>.12.2021</w:t>
      </w:r>
      <w:r>
        <w:rPr>
          <w:rFonts w:ascii="Times New Roman" w:hAnsi="Times New Roman" w:cs="Times New Roman"/>
          <w:sz w:val="28"/>
          <w:szCs w:val="28"/>
        </w:rPr>
        <w:t xml:space="preserve"> г.).</w:t>
      </w:r>
    </w:p>
    <w:p w:rsidR="007B4102" w:rsidRDefault="000B0EF6" w:rsidP="00B67D3A">
      <w:pPr>
        <w:jc w:val="both"/>
        <w:rPr>
          <w:rFonts w:ascii="Times New Roman" w:hAnsi="Times New Roman" w:cs="Times New Roman"/>
          <w:sz w:val="28"/>
          <w:szCs w:val="28"/>
        </w:rPr>
      </w:pPr>
      <w:r>
        <w:rPr>
          <w:rFonts w:ascii="Times New Roman" w:hAnsi="Times New Roman" w:cs="Times New Roman"/>
          <w:sz w:val="28"/>
          <w:szCs w:val="28"/>
        </w:rPr>
        <w:t xml:space="preserve">    Отчет о деятельности ГКОУ «Специальная (коррекционная) общеобразовательная школа – интернат № 2</w:t>
      </w:r>
      <w:r w:rsidR="007B4102">
        <w:rPr>
          <w:rFonts w:ascii="Times New Roman" w:hAnsi="Times New Roman" w:cs="Times New Roman"/>
          <w:sz w:val="28"/>
          <w:szCs w:val="28"/>
        </w:rPr>
        <w:t>» подготовлен на основании аналитических материалов ГКОУ «Специальная (коррекционная) общеобразовательн</w:t>
      </w:r>
      <w:r w:rsidR="00606746">
        <w:rPr>
          <w:rFonts w:ascii="Times New Roman" w:hAnsi="Times New Roman" w:cs="Times New Roman"/>
          <w:sz w:val="28"/>
          <w:szCs w:val="28"/>
        </w:rPr>
        <w:t>ая школа – интернат № 2» за 2021</w:t>
      </w:r>
      <w:r w:rsidR="007B4102">
        <w:rPr>
          <w:rFonts w:ascii="Times New Roman" w:hAnsi="Times New Roman" w:cs="Times New Roman"/>
          <w:sz w:val="28"/>
          <w:szCs w:val="28"/>
        </w:rPr>
        <w:t xml:space="preserve"> календарный год и размещен на официальном сайте ГКОУ «Специальная (коррекционная) общеобразовательная школа – интернат № 2» для всеобщего ознакомления и отзывов.</w:t>
      </w:r>
    </w:p>
    <w:p w:rsidR="009D179A" w:rsidRDefault="007B4102" w:rsidP="00B67D3A">
      <w:pPr>
        <w:jc w:val="both"/>
        <w:rPr>
          <w:rFonts w:ascii="Times New Roman" w:hAnsi="Times New Roman" w:cs="Times New Roman"/>
          <w:sz w:val="28"/>
          <w:szCs w:val="28"/>
        </w:rPr>
      </w:pPr>
      <w:r>
        <w:rPr>
          <w:rFonts w:ascii="Times New Roman" w:hAnsi="Times New Roman" w:cs="Times New Roman"/>
          <w:sz w:val="28"/>
          <w:szCs w:val="28"/>
        </w:rPr>
        <w:t xml:space="preserve">    </w:t>
      </w:r>
      <w:r w:rsidR="009D179A" w:rsidRPr="009D179A">
        <w:rPr>
          <w:rFonts w:ascii="Times New Roman" w:hAnsi="Times New Roman" w:cs="Times New Roman"/>
          <w:b/>
          <w:sz w:val="28"/>
          <w:szCs w:val="28"/>
        </w:rPr>
        <w:t>Цель:</w:t>
      </w:r>
      <w:r w:rsidR="009D179A">
        <w:rPr>
          <w:rFonts w:ascii="Times New Roman" w:hAnsi="Times New Roman" w:cs="Times New Roman"/>
          <w:sz w:val="28"/>
          <w:szCs w:val="28"/>
        </w:rPr>
        <w:t xml:space="preserve"> проведение внутренней экспертизы с целью всестороннего анализа деятельности обр</w:t>
      </w:r>
      <w:r w:rsidR="00606746">
        <w:rPr>
          <w:rFonts w:ascii="Times New Roman" w:hAnsi="Times New Roman" w:cs="Times New Roman"/>
          <w:sz w:val="28"/>
          <w:szCs w:val="28"/>
        </w:rPr>
        <w:t>азовательного учреждения за 2021</w:t>
      </w:r>
      <w:r w:rsidR="009D179A">
        <w:rPr>
          <w:rFonts w:ascii="Times New Roman" w:hAnsi="Times New Roman" w:cs="Times New Roman"/>
          <w:sz w:val="28"/>
          <w:szCs w:val="28"/>
        </w:rPr>
        <w:t xml:space="preserve"> календарный год по состоянию на 31.12.2</w:t>
      </w:r>
      <w:r w:rsidR="00606746">
        <w:rPr>
          <w:rFonts w:ascii="Times New Roman" w:hAnsi="Times New Roman" w:cs="Times New Roman"/>
          <w:sz w:val="28"/>
          <w:szCs w:val="28"/>
        </w:rPr>
        <w:t>021</w:t>
      </w:r>
      <w:r w:rsidR="009D179A">
        <w:rPr>
          <w:rFonts w:ascii="Times New Roman" w:hAnsi="Times New Roman" w:cs="Times New Roman"/>
          <w:sz w:val="28"/>
          <w:szCs w:val="28"/>
        </w:rPr>
        <w:t xml:space="preserve"> г.</w:t>
      </w:r>
    </w:p>
    <w:p w:rsidR="00255204" w:rsidRPr="009D179A" w:rsidRDefault="009D179A" w:rsidP="009D179A">
      <w:pPr>
        <w:rPr>
          <w:rFonts w:ascii="Times New Roman" w:hAnsi="Times New Roman" w:cs="Times New Roman"/>
          <w:b/>
          <w:sz w:val="28"/>
          <w:szCs w:val="28"/>
        </w:rPr>
      </w:pPr>
      <w:r w:rsidRPr="009D179A">
        <w:rPr>
          <w:rFonts w:ascii="Times New Roman" w:hAnsi="Times New Roman" w:cs="Times New Roman"/>
          <w:b/>
          <w:sz w:val="28"/>
          <w:szCs w:val="28"/>
        </w:rPr>
        <w:t xml:space="preserve">     Процедура способствует: </w:t>
      </w:r>
    </w:p>
    <w:p w:rsidR="009D179A" w:rsidRDefault="009D179A" w:rsidP="00B67D3A">
      <w:pPr>
        <w:jc w:val="both"/>
        <w:rPr>
          <w:rFonts w:ascii="Times New Roman" w:hAnsi="Times New Roman" w:cs="Times New Roman"/>
          <w:sz w:val="28"/>
          <w:szCs w:val="28"/>
        </w:rPr>
      </w:pPr>
      <w:r>
        <w:rPr>
          <w:rFonts w:ascii="Times New Roman" w:hAnsi="Times New Roman" w:cs="Times New Roman"/>
          <w:sz w:val="28"/>
          <w:szCs w:val="28"/>
        </w:rPr>
        <w:t xml:space="preserve">- выявлению соответствующего уровня качества подготовки обучающихся и выпускников </w:t>
      </w:r>
      <w:proofErr w:type="gramStart"/>
      <w:r>
        <w:rPr>
          <w:rFonts w:ascii="Times New Roman" w:hAnsi="Times New Roman" w:cs="Times New Roman"/>
          <w:sz w:val="28"/>
          <w:szCs w:val="28"/>
        </w:rPr>
        <w:t>по образовательным программам в соответствии с федеральными государственными образовательными стандартами для обучающихся с умственной отсталостью</w:t>
      </w:r>
      <w:proofErr w:type="gramEnd"/>
      <w:r>
        <w:rPr>
          <w:rFonts w:ascii="Times New Roman" w:hAnsi="Times New Roman" w:cs="Times New Roman"/>
          <w:sz w:val="28"/>
          <w:szCs w:val="28"/>
        </w:rPr>
        <w:t xml:space="preserve"> (интеллектуальными нарушениями);</w:t>
      </w:r>
    </w:p>
    <w:p w:rsidR="009D179A" w:rsidRDefault="009D179A" w:rsidP="00B67D3A">
      <w:pPr>
        <w:jc w:val="both"/>
        <w:rPr>
          <w:rFonts w:ascii="Times New Roman" w:hAnsi="Times New Roman" w:cs="Times New Roman"/>
          <w:sz w:val="28"/>
          <w:szCs w:val="28"/>
        </w:rPr>
      </w:pPr>
      <w:r>
        <w:rPr>
          <w:rFonts w:ascii="Times New Roman" w:hAnsi="Times New Roman" w:cs="Times New Roman"/>
          <w:sz w:val="28"/>
          <w:szCs w:val="28"/>
        </w:rPr>
        <w:t>- обеспечению доступности и открытости информации о деятельности;</w:t>
      </w:r>
    </w:p>
    <w:p w:rsidR="009D179A" w:rsidRDefault="009D179A" w:rsidP="00B67D3A">
      <w:pPr>
        <w:jc w:val="both"/>
        <w:rPr>
          <w:rFonts w:ascii="Times New Roman" w:hAnsi="Times New Roman" w:cs="Times New Roman"/>
          <w:sz w:val="28"/>
          <w:szCs w:val="28"/>
        </w:rPr>
      </w:pPr>
      <w:r>
        <w:rPr>
          <w:rFonts w:ascii="Times New Roman" w:hAnsi="Times New Roman" w:cs="Times New Roman"/>
          <w:sz w:val="28"/>
          <w:szCs w:val="28"/>
        </w:rPr>
        <w:t>- выявлению степени соответствия фактического состояния образовательного процесса планируемому;</w:t>
      </w:r>
    </w:p>
    <w:p w:rsidR="00606746" w:rsidRPr="00606746" w:rsidRDefault="009D179A" w:rsidP="00606746">
      <w:pPr>
        <w:jc w:val="both"/>
        <w:rPr>
          <w:rFonts w:ascii="Times New Roman" w:hAnsi="Times New Roman" w:cs="Times New Roman"/>
          <w:sz w:val="28"/>
          <w:szCs w:val="28"/>
        </w:rPr>
      </w:pPr>
      <w:r>
        <w:rPr>
          <w:rFonts w:ascii="Times New Roman" w:hAnsi="Times New Roman" w:cs="Times New Roman"/>
          <w:sz w:val="28"/>
          <w:szCs w:val="28"/>
        </w:rPr>
        <w:t>- разработке мероприятий, направленных на предупреждение развития негативных явлений в образовательной системе ГКОУ «Специальная (коррекционная) общеобразов</w:t>
      </w:r>
      <w:r w:rsidR="005F166D">
        <w:rPr>
          <w:rFonts w:ascii="Times New Roman" w:hAnsi="Times New Roman" w:cs="Times New Roman"/>
          <w:sz w:val="28"/>
          <w:szCs w:val="28"/>
        </w:rPr>
        <w:t>ательная школа – интернат № 2».</w:t>
      </w:r>
    </w:p>
    <w:p w:rsidR="00606746" w:rsidRDefault="00606746" w:rsidP="009D179A">
      <w:pPr>
        <w:rPr>
          <w:rFonts w:ascii="Times New Roman" w:hAnsi="Times New Roman" w:cs="Times New Roman"/>
          <w:b/>
          <w:sz w:val="28"/>
          <w:szCs w:val="28"/>
        </w:rPr>
      </w:pPr>
    </w:p>
    <w:p w:rsidR="00606746" w:rsidRDefault="00606746" w:rsidP="009D179A">
      <w:pPr>
        <w:rPr>
          <w:rFonts w:ascii="Times New Roman" w:hAnsi="Times New Roman" w:cs="Times New Roman"/>
          <w:b/>
          <w:sz w:val="28"/>
          <w:szCs w:val="28"/>
        </w:rPr>
      </w:pPr>
    </w:p>
    <w:p w:rsidR="00606746" w:rsidRDefault="00606746" w:rsidP="009D179A">
      <w:pPr>
        <w:rPr>
          <w:rFonts w:ascii="Times New Roman" w:hAnsi="Times New Roman" w:cs="Times New Roman"/>
          <w:b/>
          <w:sz w:val="28"/>
          <w:szCs w:val="28"/>
        </w:rPr>
      </w:pPr>
    </w:p>
    <w:p w:rsidR="00066F0A" w:rsidRPr="00066F0A" w:rsidRDefault="00066F0A" w:rsidP="009D179A">
      <w:pPr>
        <w:rPr>
          <w:rFonts w:ascii="Times New Roman" w:hAnsi="Times New Roman" w:cs="Times New Roman"/>
          <w:b/>
          <w:sz w:val="28"/>
          <w:szCs w:val="28"/>
        </w:rPr>
      </w:pPr>
      <w:r w:rsidRPr="00066F0A">
        <w:rPr>
          <w:rFonts w:ascii="Times New Roman" w:hAnsi="Times New Roman" w:cs="Times New Roman"/>
          <w:b/>
          <w:sz w:val="28"/>
          <w:szCs w:val="28"/>
        </w:rPr>
        <w:t>Источники информации:</w:t>
      </w:r>
    </w:p>
    <w:p w:rsidR="00066F0A" w:rsidRDefault="00066F0A" w:rsidP="00B67D3A">
      <w:pPr>
        <w:jc w:val="both"/>
        <w:rPr>
          <w:rFonts w:ascii="Times New Roman" w:hAnsi="Times New Roman" w:cs="Times New Roman"/>
          <w:sz w:val="28"/>
          <w:szCs w:val="28"/>
        </w:rPr>
      </w:pPr>
      <w:proofErr w:type="gramStart"/>
      <w:r>
        <w:rPr>
          <w:rFonts w:ascii="Times New Roman" w:hAnsi="Times New Roman" w:cs="Times New Roman"/>
          <w:sz w:val="28"/>
          <w:szCs w:val="28"/>
        </w:rPr>
        <w:t>- нормативно – правовые документы, рабочие документы, регламентирующие направления деятельности (аналитические материалы, планы и анализы работы.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Программы, статистические данные, расписание занятий);</w:t>
      </w:r>
      <w:proofErr w:type="gramEnd"/>
    </w:p>
    <w:p w:rsidR="00066F0A" w:rsidRDefault="00066F0A" w:rsidP="00B67D3A">
      <w:pPr>
        <w:jc w:val="both"/>
        <w:rPr>
          <w:rFonts w:ascii="Times New Roman" w:hAnsi="Times New Roman" w:cs="Times New Roman"/>
          <w:sz w:val="28"/>
          <w:szCs w:val="28"/>
        </w:rPr>
      </w:pPr>
      <w:r>
        <w:rPr>
          <w:rFonts w:ascii="Times New Roman" w:hAnsi="Times New Roman" w:cs="Times New Roman"/>
          <w:sz w:val="28"/>
          <w:szCs w:val="28"/>
        </w:rPr>
        <w:t>- анализ и результаты итоговой аттестации, определяющие качества подготовки выпускников.</w:t>
      </w:r>
    </w:p>
    <w:p w:rsidR="009D179A" w:rsidRPr="00066F0A" w:rsidRDefault="00066F0A" w:rsidP="009D179A">
      <w:pPr>
        <w:rPr>
          <w:rFonts w:ascii="Times New Roman" w:hAnsi="Times New Roman" w:cs="Times New Roman"/>
          <w:b/>
          <w:sz w:val="28"/>
          <w:szCs w:val="28"/>
        </w:rPr>
      </w:pPr>
      <w:r w:rsidRPr="00066F0A">
        <w:rPr>
          <w:rFonts w:ascii="Times New Roman" w:hAnsi="Times New Roman" w:cs="Times New Roman"/>
          <w:b/>
          <w:sz w:val="28"/>
          <w:szCs w:val="28"/>
        </w:rPr>
        <w:t>Форма предъявления информации:</w:t>
      </w:r>
    </w:p>
    <w:p w:rsidR="00066F0A" w:rsidRDefault="00066F0A" w:rsidP="009D179A">
      <w:pPr>
        <w:rPr>
          <w:rFonts w:ascii="Times New Roman" w:hAnsi="Times New Roman" w:cs="Times New Roman"/>
          <w:sz w:val="28"/>
          <w:szCs w:val="28"/>
        </w:rPr>
      </w:pPr>
      <w:r>
        <w:rPr>
          <w:rFonts w:ascii="Times New Roman" w:hAnsi="Times New Roman" w:cs="Times New Roman"/>
          <w:sz w:val="28"/>
          <w:szCs w:val="28"/>
        </w:rPr>
        <w:t>- отчет о самообследовании, утвержденный педагогическим советом.</w:t>
      </w:r>
    </w:p>
    <w:p w:rsidR="00066F0A" w:rsidRPr="00066F0A" w:rsidRDefault="00066F0A" w:rsidP="00066F0A">
      <w:pPr>
        <w:rPr>
          <w:rFonts w:ascii="Times New Roman" w:hAnsi="Times New Roman" w:cs="Times New Roman"/>
          <w:b/>
          <w:sz w:val="28"/>
          <w:szCs w:val="28"/>
        </w:rPr>
      </w:pPr>
      <w:r w:rsidRPr="00066F0A">
        <w:rPr>
          <w:rFonts w:ascii="Times New Roman" w:hAnsi="Times New Roman" w:cs="Times New Roman"/>
          <w:b/>
          <w:sz w:val="28"/>
          <w:szCs w:val="28"/>
        </w:rPr>
        <w:t>Миссия ГКОУ «Специальная (коррекционная) общеобразовательная школа – интернат № 2»:</w:t>
      </w:r>
    </w:p>
    <w:p w:rsidR="00066F0A" w:rsidRDefault="00066F0A" w:rsidP="00B67D3A">
      <w:pPr>
        <w:jc w:val="both"/>
        <w:rPr>
          <w:rFonts w:ascii="Times New Roman" w:hAnsi="Times New Roman" w:cs="Times New Roman"/>
          <w:sz w:val="28"/>
          <w:szCs w:val="28"/>
        </w:rPr>
      </w:pPr>
      <w:r>
        <w:rPr>
          <w:rFonts w:ascii="Times New Roman" w:hAnsi="Times New Roman" w:cs="Times New Roman"/>
          <w:sz w:val="28"/>
          <w:szCs w:val="28"/>
        </w:rPr>
        <w:t>- в ГКОУ «Специальная (коррекционная) общеобразовательная школа – интернат № 2» обучаются дети Кочубеевского района с 1 по 9 классы. Основанием для пребывания детей в данном учреждении является заключение психолого – медико – педагогической комиссии.</w:t>
      </w: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606746" w:rsidRDefault="00606746" w:rsidP="00066F0A">
      <w:pPr>
        <w:rPr>
          <w:rFonts w:ascii="Times New Roman" w:hAnsi="Times New Roman" w:cs="Times New Roman"/>
          <w:b/>
          <w:sz w:val="28"/>
          <w:szCs w:val="28"/>
        </w:rPr>
      </w:pPr>
    </w:p>
    <w:p w:rsidR="00066F0A" w:rsidRDefault="00066F0A" w:rsidP="00066F0A">
      <w:pPr>
        <w:rPr>
          <w:rFonts w:ascii="Times New Roman" w:hAnsi="Times New Roman" w:cs="Times New Roman"/>
          <w:b/>
          <w:sz w:val="28"/>
          <w:szCs w:val="28"/>
        </w:rPr>
      </w:pPr>
      <w:r w:rsidRPr="00066F0A">
        <w:rPr>
          <w:rFonts w:ascii="Times New Roman" w:hAnsi="Times New Roman" w:cs="Times New Roman"/>
          <w:b/>
          <w:sz w:val="28"/>
          <w:szCs w:val="28"/>
        </w:rPr>
        <w:t>Содержание:</w:t>
      </w:r>
    </w:p>
    <w:p w:rsidR="00066F0A" w:rsidRDefault="00066F0A" w:rsidP="00066F0A">
      <w:pPr>
        <w:rPr>
          <w:rFonts w:ascii="Times New Roman" w:hAnsi="Times New Roman" w:cs="Times New Roman"/>
          <w:sz w:val="28"/>
          <w:szCs w:val="28"/>
        </w:rPr>
      </w:pPr>
      <w:r>
        <w:rPr>
          <w:rFonts w:ascii="Times New Roman" w:hAnsi="Times New Roman" w:cs="Times New Roman"/>
          <w:sz w:val="28"/>
          <w:szCs w:val="28"/>
        </w:rPr>
        <w:t>1</w:t>
      </w:r>
      <w:r w:rsidR="00F14D50">
        <w:rPr>
          <w:rFonts w:ascii="Times New Roman" w:hAnsi="Times New Roman" w:cs="Times New Roman"/>
          <w:sz w:val="28"/>
          <w:szCs w:val="28"/>
        </w:rPr>
        <w:t>.</w:t>
      </w:r>
      <w:r>
        <w:rPr>
          <w:rFonts w:ascii="Times New Roman" w:hAnsi="Times New Roman" w:cs="Times New Roman"/>
          <w:sz w:val="28"/>
          <w:szCs w:val="28"/>
        </w:rPr>
        <w:t xml:space="preserve"> </w:t>
      </w:r>
      <w:r w:rsidR="00F14D50">
        <w:rPr>
          <w:rFonts w:ascii="Times New Roman" w:hAnsi="Times New Roman" w:cs="Times New Roman"/>
          <w:sz w:val="28"/>
          <w:szCs w:val="28"/>
        </w:rPr>
        <w:t>Общие сведения об образовательном учреждении.</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2. Оценка образовательной деятельности.</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3. Оценка системы управления организацией.</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 xml:space="preserve">4. Оценка содержания и качества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F14D50" w:rsidRDefault="00762899" w:rsidP="00066F0A">
      <w:pPr>
        <w:rPr>
          <w:rFonts w:ascii="Times New Roman" w:hAnsi="Times New Roman" w:cs="Times New Roman"/>
          <w:sz w:val="28"/>
          <w:szCs w:val="28"/>
        </w:rPr>
      </w:pPr>
      <w:r>
        <w:rPr>
          <w:rFonts w:ascii="Times New Roman" w:hAnsi="Times New Roman" w:cs="Times New Roman"/>
          <w:sz w:val="28"/>
          <w:szCs w:val="28"/>
        </w:rPr>
        <w:t>5. Организация работы в образовательном учреждении.</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6. Образовательный и квалификационный уровень педагогических кадров.</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7. Оценка учебно – методического обеспечения образовательного процесса.</w:t>
      </w:r>
    </w:p>
    <w:p w:rsidR="00F14D50" w:rsidRDefault="00F14D50" w:rsidP="00066F0A">
      <w:pPr>
        <w:rPr>
          <w:rFonts w:ascii="Times New Roman" w:hAnsi="Times New Roman" w:cs="Times New Roman"/>
          <w:sz w:val="28"/>
          <w:szCs w:val="28"/>
        </w:rPr>
      </w:pPr>
      <w:r>
        <w:rPr>
          <w:rFonts w:ascii="Times New Roman" w:hAnsi="Times New Roman" w:cs="Times New Roman"/>
          <w:sz w:val="28"/>
          <w:szCs w:val="28"/>
        </w:rPr>
        <w:t xml:space="preserve">8. Оценка </w:t>
      </w:r>
      <w:r w:rsidR="00906E13">
        <w:rPr>
          <w:rFonts w:ascii="Times New Roman" w:hAnsi="Times New Roman" w:cs="Times New Roman"/>
          <w:sz w:val="28"/>
          <w:szCs w:val="28"/>
        </w:rPr>
        <w:t>материально – технической базы.</w:t>
      </w:r>
    </w:p>
    <w:p w:rsidR="00CE4017" w:rsidRDefault="00906E13" w:rsidP="00066F0A">
      <w:pPr>
        <w:rPr>
          <w:rFonts w:ascii="Times New Roman" w:hAnsi="Times New Roman" w:cs="Times New Roman"/>
          <w:sz w:val="28"/>
          <w:szCs w:val="28"/>
        </w:rPr>
      </w:pPr>
      <w:r>
        <w:rPr>
          <w:rFonts w:ascii="Times New Roman" w:hAnsi="Times New Roman" w:cs="Times New Roman"/>
          <w:sz w:val="28"/>
          <w:szCs w:val="28"/>
        </w:rPr>
        <w:t>9</w:t>
      </w:r>
      <w:r w:rsidR="00F14D50">
        <w:rPr>
          <w:rFonts w:ascii="Times New Roman" w:hAnsi="Times New Roman" w:cs="Times New Roman"/>
          <w:sz w:val="28"/>
          <w:szCs w:val="28"/>
        </w:rPr>
        <w:t xml:space="preserve">. </w:t>
      </w:r>
      <w:r w:rsidR="00541047">
        <w:rPr>
          <w:rFonts w:ascii="Times New Roman" w:hAnsi="Times New Roman" w:cs="Times New Roman"/>
          <w:sz w:val="28"/>
          <w:szCs w:val="28"/>
        </w:rPr>
        <w:t>Оценка функционирования внутренней системы оценки качества образования.</w:t>
      </w:r>
    </w:p>
    <w:p w:rsidR="00CE4017" w:rsidRDefault="00906E13" w:rsidP="00066F0A">
      <w:pPr>
        <w:rPr>
          <w:rFonts w:ascii="Times New Roman" w:hAnsi="Times New Roman" w:cs="Times New Roman"/>
          <w:sz w:val="28"/>
          <w:szCs w:val="28"/>
        </w:rPr>
      </w:pPr>
      <w:r>
        <w:rPr>
          <w:rFonts w:ascii="Times New Roman" w:hAnsi="Times New Roman" w:cs="Times New Roman"/>
          <w:sz w:val="28"/>
          <w:szCs w:val="28"/>
        </w:rPr>
        <w:t>10</w:t>
      </w:r>
      <w:r w:rsidR="00CE4017">
        <w:rPr>
          <w:rFonts w:ascii="Times New Roman" w:hAnsi="Times New Roman" w:cs="Times New Roman"/>
          <w:sz w:val="28"/>
          <w:szCs w:val="28"/>
        </w:rPr>
        <w:t xml:space="preserve">. </w:t>
      </w:r>
      <w:r w:rsidR="00541047">
        <w:rPr>
          <w:rFonts w:ascii="Times New Roman" w:hAnsi="Times New Roman" w:cs="Times New Roman"/>
          <w:sz w:val="28"/>
          <w:szCs w:val="28"/>
        </w:rPr>
        <w:t>Организация медицинской деятельности.</w:t>
      </w:r>
    </w:p>
    <w:p w:rsidR="00CE4017" w:rsidRDefault="00906E13" w:rsidP="00066F0A">
      <w:pPr>
        <w:rPr>
          <w:rFonts w:ascii="Times New Roman" w:hAnsi="Times New Roman" w:cs="Times New Roman"/>
          <w:sz w:val="28"/>
          <w:szCs w:val="28"/>
        </w:rPr>
      </w:pPr>
      <w:r>
        <w:rPr>
          <w:rFonts w:ascii="Times New Roman" w:hAnsi="Times New Roman" w:cs="Times New Roman"/>
          <w:sz w:val="28"/>
          <w:szCs w:val="28"/>
        </w:rPr>
        <w:t>11</w:t>
      </w:r>
      <w:r w:rsidR="00CE4017">
        <w:rPr>
          <w:rFonts w:ascii="Times New Roman" w:hAnsi="Times New Roman" w:cs="Times New Roman"/>
          <w:sz w:val="28"/>
          <w:szCs w:val="28"/>
        </w:rPr>
        <w:t>. Сведения о работе социального педагога.</w:t>
      </w:r>
    </w:p>
    <w:p w:rsidR="00F14D50" w:rsidRDefault="00906E13" w:rsidP="00066F0A">
      <w:pPr>
        <w:rPr>
          <w:rFonts w:ascii="Times New Roman" w:hAnsi="Times New Roman" w:cs="Times New Roman"/>
          <w:sz w:val="28"/>
          <w:szCs w:val="28"/>
        </w:rPr>
      </w:pPr>
      <w:r>
        <w:rPr>
          <w:rFonts w:ascii="Times New Roman" w:hAnsi="Times New Roman" w:cs="Times New Roman"/>
          <w:sz w:val="28"/>
          <w:szCs w:val="28"/>
        </w:rPr>
        <w:t>12</w:t>
      </w:r>
      <w:r w:rsidR="00541047">
        <w:rPr>
          <w:rFonts w:ascii="Times New Roman" w:hAnsi="Times New Roman" w:cs="Times New Roman"/>
          <w:sz w:val="28"/>
          <w:szCs w:val="28"/>
        </w:rPr>
        <w:t>. Перспективы и основные направления развития образовательного учреждения.</w:t>
      </w:r>
    </w:p>
    <w:p w:rsidR="00475E78" w:rsidRDefault="00475E78" w:rsidP="00066F0A">
      <w:pPr>
        <w:rPr>
          <w:rFonts w:ascii="Times New Roman" w:hAnsi="Times New Roman" w:cs="Times New Roman"/>
          <w:sz w:val="28"/>
          <w:szCs w:val="28"/>
        </w:rPr>
      </w:pPr>
    </w:p>
    <w:p w:rsidR="00475E78" w:rsidRDefault="00475E78" w:rsidP="00066F0A">
      <w:pPr>
        <w:rPr>
          <w:rFonts w:ascii="Times New Roman" w:hAnsi="Times New Roman" w:cs="Times New Roman"/>
          <w:sz w:val="28"/>
          <w:szCs w:val="28"/>
        </w:rPr>
      </w:pPr>
    </w:p>
    <w:p w:rsidR="00475E78" w:rsidRDefault="00475E78" w:rsidP="00066F0A">
      <w:pPr>
        <w:rPr>
          <w:rFonts w:ascii="Times New Roman" w:hAnsi="Times New Roman" w:cs="Times New Roman"/>
          <w:sz w:val="28"/>
          <w:szCs w:val="28"/>
        </w:rPr>
      </w:pPr>
    </w:p>
    <w:p w:rsidR="00606746" w:rsidRDefault="00606746" w:rsidP="00066F0A">
      <w:pPr>
        <w:rPr>
          <w:rFonts w:ascii="Times New Roman" w:hAnsi="Times New Roman" w:cs="Times New Roman"/>
          <w:sz w:val="28"/>
          <w:szCs w:val="28"/>
        </w:rPr>
      </w:pPr>
    </w:p>
    <w:p w:rsidR="00606746" w:rsidRDefault="00606746" w:rsidP="00066F0A">
      <w:pPr>
        <w:rPr>
          <w:rFonts w:ascii="Times New Roman" w:hAnsi="Times New Roman" w:cs="Times New Roman"/>
          <w:sz w:val="28"/>
          <w:szCs w:val="28"/>
        </w:rPr>
      </w:pPr>
    </w:p>
    <w:p w:rsidR="00606746" w:rsidRDefault="00606746" w:rsidP="00066F0A">
      <w:pPr>
        <w:rPr>
          <w:rFonts w:ascii="Times New Roman" w:hAnsi="Times New Roman" w:cs="Times New Roman"/>
          <w:sz w:val="28"/>
          <w:szCs w:val="28"/>
        </w:rPr>
      </w:pPr>
    </w:p>
    <w:p w:rsidR="00606746" w:rsidRDefault="00606746" w:rsidP="00066F0A">
      <w:pPr>
        <w:rPr>
          <w:rFonts w:ascii="Times New Roman" w:hAnsi="Times New Roman" w:cs="Times New Roman"/>
          <w:sz w:val="28"/>
          <w:szCs w:val="28"/>
        </w:rPr>
      </w:pPr>
    </w:p>
    <w:p w:rsidR="00606746" w:rsidRDefault="00606746" w:rsidP="00066F0A">
      <w:pPr>
        <w:rPr>
          <w:rFonts w:ascii="Times New Roman" w:hAnsi="Times New Roman" w:cs="Times New Roman"/>
          <w:sz w:val="28"/>
          <w:szCs w:val="28"/>
        </w:rPr>
      </w:pPr>
    </w:p>
    <w:p w:rsidR="00606746" w:rsidRDefault="00606746" w:rsidP="00066F0A">
      <w:pPr>
        <w:rPr>
          <w:rFonts w:ascii="Times New Roman" w:hAnsi="Times New Roman" w:cs="Times New Roman"/>
          <w:sz w:val="28"/>
          <w:szCs w:val="28"/>
        </w:rPr>
      </w:pPr>
    </w:p>
    <w:p w:rsidR="00606746" w:rsidRDefault="00606746" w:rsidP="00066F0A">
      <w:pPr>
        <w:rPr>
          <w:rFonts w:ascii="Times New Roman" w:hAnsi="Times New Roman" w:cs="Times New Roman"/>
          <w:sz w:val="28"/>
          <w:szCs w:val="28"/>
        </w:rPr>
      </w:pPr>
    </w:p>
    <w:p w:rsidR="00606746" w:rsidRDefault="00606746" w:rsidP="00066F0A">
      <w:pPr>
        <w:rPr>
          <w:rFonts w:ascii="Times New Roman" w:hAnsi="Times New Roman" w:cs="Times New Roman"/>
          <w:sz w:val="28"/>
          <w:szCs w:val="28"/>
        </w:rPr>
      </w:pPr>
    </w:p>
    <w:p w:rsidR="00606746" w:rsidRDefault="00606746" w:rsidP="00066F0A">
      <w:pPr>
        <w:rPr>
          <w:rFonts w:ascii="Times New Roman" w:hAnsi="Times New Roman" w:cs="Times New Roman"/>
          <w:sz w:val="28"/>
          <w:szCs w:val="28"/>
        </w:rPr>
      </w:pPr>
    </w:p>
    <w:p w:rsidR="00606746" w:rsidRDefault="00606746" w:rsidP="00066F0A">
      <w:pPr>
        <w:rPr>
          <w:rFonts w:ascii="Times New Roman" w:hAnsi="Times New Roman" w:cs="Times New Roman"/>
          <w:sz w:val="28"/>
          <w:szCs w:val="28"/>
        </w:rPr>
      </w:pPr>
    </w:p>
    <w:p w:rsidR="002F4846" w:rsidRPr="002F4846" w:rsidRDefault="002F4846" w:rsidP="002F4846">
      <w:pPr>
        <w:keepNext/>
        <w:keepLines/>
        <w:widowControl w:val="0"/>
        <w:tabs>
          <w:tab w:val="left" w:pos="368"/>
          <w:tab w:val="left" w:pos="9072"/>
        </w:tabs>
        <w:spacing w:after="0" w:line="240" w:lineRule="auto"/>
        <w:jc w:val="center"/>
        <w:outlineLvl w:val="2"/>
        <w:rPr>
          <w:rFonts w:ascii="Times New Roman" w:eastAsia="Times New Roman" w:hAnsi="Times New Roman" w:cs="Times New Roman"/>
          <w:b/>
          <w:sz w:val="36"/>
          <w:szCs w:val="36"/>
          <w:lang w:eastAsia="ru-RU"/>
        </w:rPr>
      </w:pPr>
      <w:bookmarkStart w:id="1" w:name="bookmark0"/>
      <w:bookmarkStart w:id="2" w:name="bookmark1"/>
      <w:bookmarkStart w:id="3" w:name="bookmark3"/>
      <w:r w:rsidRPr="002F4846">
        <w:rPr>
          <w:rFonts w:ascii="Times New Roman" w:eastAsia="Times New Roman" w:hAnsi="Times New Roman" w:cs="Times New Roman"/>
          <w:b/>
          <w:sz w:val="36"/>
          <w:szCs w:val="36"/>
          <w:lang w:val="en-US" w:eastAsia="ru-RU"/>
        </w:rPr>
        <w:lastRenderedPageBreak/>
        <w:t>I</w:t>
      </w:r>
      <w:r w:rsidRPr="002F4846">
        <w:rPr>
          <w:rFonts w:ascii="Times New Roman" w:eastAsia="Times New Roman" w:hAnsi="Times New Roman" w:cs="Times New Roman"/>
          <w:b/>
          <w:sz w:val="36"/>
          <w:szCs w:val="36"/>
          <w:lang w:eastAsia="ru-RU"/>
        </w:rPr>
        <w:t xml:space="preserve"> Аналитическая часть</w:t>
      </w:r>
    </w:p>
    <w:p w:rsidR="002F4846" w:rsidRPr="002F4846" w:rsidRDefault="002F4846" w:rsidP="002F4846">
      <w:pPr>
        <w:keepNext/>
        <w:keepLines/>
        <w:widowControl w:val="0"/>
        <w:tabs>
          <w:tab w:val="left" w:pos="368"/>
          <w:tab w:val="left" w:pos="9072"/>
        </w:tabs>
        <w:spacing w:after="0" w:line="240" w:lineRule="auto"/>
        <w:jc w:val="center"/>
        <w:outlineLvl w:val="2"/>
        <w:rPr>
          <w:rFonts w:ascii="Times New Roman" w:eastAsia="Times New Roman" w:hAnsi="Times New Roman" w:cs="Times New Roman"/>
          <w:b/>
          <w:sz w:val="36"/>
          <w:szCs w:val="36"/>
          <w:lang w:eastAsia="ru-RU"/>
        </w:rPr>
      </w:pPr>
    </w:p>
    <w:p w:rsidR="0073143A" w:rsidRPr="0073143A" w:rsidRDefault="0073143A" w:rsidP="0073143A">
      <w:pPr>
        <w:keepNext/>
        <w:keepLines/>
        <w:widowControl w:val="0"/>
        <w:numPr>
          <w:ilvl w:val="0"/>
          <w:numId w:val="2"/>
        </w:numPr>
        <w:tabs>
          <w:tab w:val="left" w:pos="368"/>
          <w:tab w:val="left" w:pos="9072"/>
        </w:tabs>
        <w:spacing w:after="0" w:line="240" w:lineRule="auto"/>
        <w:jc w:val="both"/>
        <w:outlineLvl w:val="2"/>
        <w:rPr>
          <w:rFonts w:ascii="Times New Roman" w:eastAsia="Times New Roman" w:hAnsi="Times New Roman" w:cs="Times New Roman"/>
          <w:sz w:val="28"/>
          <w:szCs w:val="28"/>
          <w:lang w:eastAsia="ru-RU"/>
        </w:rPr>
      </w:pPr>
      <w:r w:rsidRPr="0073143A">
        <w:rPr>
          <w:rFonts w:ascii="Times New Roman" w:eastAsia="Times New Roman" w:hAnsi="Times New Roman" w:cs="Times New Roman"/>
          <w:b/>
          <w:bCs/>
          <w:color w:val="000000"/>
          <w:sz w:val="28"/>
          <w:szCs w:val="28"/>
          <w:lang w:eastAsia="ru-RU"/>
        </w:rPr>
        <w:t>Общие сведения об образовательном учреждении</w:t>
      </w:r>
      <w:bookmarkEnd w:id="1"/>
      <w:bookmarkEnd w:id="2"/>
      <w:bookmarkEnd w:id="3"/>
    </w:p>
    <w:p w:rsidR="0073143A" w:rsidRPr="0073143A" w:rsidRDefault="0073143A" w:rsidP="0073143A">
      <w:pPr>
        <w:keepNext/>
        <w:keepLines/>
        <w:widowControl w:val="0"/>
        <w:tabs>
          <w:tab w:val="left" w:pos="368"/>
          <w:tab w:val="left" w:pos="9781"/>
        </w:tabs>
        <w:spacing w:after="0" w:line="240" w:lineRule="auto"/>
        <w:jc w:val="both"/>
        <w:outlineLvl w:val="2"/>
        <w:rPr>
          <w:rFonts w:ascii="Times New Roman" w:eastAsia="Times New Roman" w:hAnsi="Times New Roman" w:cs="Times New Roman"/>
          <w:b/>
          <w:bCs/>
          <w:color w:val="000000"/>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14"/>
      </w:tblGrid>
      <w:tr w:rsidR="0073143A" w:rsidRPr="0073143A" w:rsidTr="00541047">
        <w:tc>
          <w:tcPr>
            <w:tcW w:w="4675" w:type="dxa"/>
          </w:tcPr>
          <w:p w:rsidR="0073143A" w:rsidRPr="0073143A" w:rsidRDefault="0073143A" w:rsidP="0073143A">
            <w:pPr>
              <w:keepNext/>
              <w:keepLines/>
              <w:widowControl w:val="0"/>
              <w:numPr>
                <w:ilvl w:val="1"/>
                <w:numId w:val="2"/>
              </w:numPr>
              <w:tabs>
                <w:tab w:val="left" w:pos="579"/>
                <w:tab w:val="left" w:pos="9781"/>
              </w:tabs>
              <w:jc w:val="both"/>
              <w:outlineLvl w:val="2"/>
              <w:rPr>
                <w:rFonts w:ascii="Times New Roman" w:hAnsi="Times New Roman"/>
                <w:sz w:val="28"/>
                <w:szCs w:val="28"/>
              </w:rPr>
            </w:pPr>
            <w:bookmarkStart w:id="4" w:name="bookmark4"/>
            <w:bookmarkStart w:id="5" w:name="bookmark5"/>
            <w:bookmarkStart w:id="6" w:name="bookmark7"/>
            <w:r w:rsidRPr="0073143A">
              <w:rPr>
                <w:rFonts w:ascii="Times New Roman" w:hAnsi="Times New Roman"/>
                <w:b/>
                <w:bCs/>
                <w:color w:val="000000"/>
                <w:sz w:val="28"/>
                <w:szCs w:val="28"/>
              </w:rPr>
              <w:t>Информационная справка</w:t>
            </w:r>
            <w:bookmarkEnd w:id="4"/>
            <w:bookmarkEnd w:id="5"/>
            <w:bookmarkEnd w:id="6"/>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Полное название общеобразовательного учреждени</w:t>
            </w:r>
            <w:proofErr w:type="gramStart"/>
            <w:r w:rsidRPr="0073143A">
              <w:rPr>
                <w:rFonts w:ascii="Times New Roman" w:hAnsi="Times New Roman"/>
                <w:color w:val="000000"/>
                <w:sz w:val="28"/>
                <w:szCs w:val="28"/>
              </w:rPr>
              <w:t>я(</w:t>
            </w:r>
            <w:proofErr w:type="gramEnd"/>
            <w:r w:rsidRPr="0073143A">
              <w:rPr>
                <w:rFonts w:ascii="Times New Roman" w:hAnsi="Times New Roman"/>
                <w:color w:val="000000"/>
                <w:sz w:val="28"/>
                <w:szCs w:val="28"/>
              </w:rPr>
              <w:t>по Уставу)</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государственное казенное общеобразовательное учреждение "Специальная (коррекционная) общеобразовательная школ</w:t>
            </w:r>
            <w:proofErr w:type="gramStart"/>
            <w:r w:rsidRPr="0073143A">
              <w:rPr>
                <w:rFonts w:ascii="Times New Roman" w:hAnsi="Times New Roman"/>
                <w:color w:val="000000"/>
                <w:sz w:val="28"/>
                <w:szCs w:val="28"/>
              </w:rPr>
              <w:t>а-</w:t>
            </w:r>
            <w:proofErr w:type="gramEnd"/>
            <w:r w:rsidRPr="0073143A">
              <w:rPr>
                <w:rFonts w:ascii="Times New Roman" w:hAnsi="Times New Roman"/>
                <w:color w:val="000000"/>
                <w:sz w:val="28"/>
                <w:szCs w:val="28"/>
              </w:rPr>
              <w:t xml:space="preserve"> интернат № 2»</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Юридический адрес</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улица Шевченко, станица Барсуковская, Кочубеевский район, Ставропольский край, Российская Федерация, 357032,</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Электронный адрес</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3F7C36" w:rsidP="0073143A">
            <w:pPr>
              <w:widowControl w:val="0"/>
              <w:tabs>
                <w:tab w:val="left" w:pos="9781"/>
              </w:tabs>
              <w:rPr>
                <w:rFonts w:ascii="Times New Roman" w:hAnsi="Times New Roman"/>
                <w:color w:val="0070C0"/>
                <w:sz w:val="28"/>
                <w:szCs w:val="28"/>
              </w:rPr>
            </w:pPr>
            <w:hyperlink r:id="rId8" w:history="1">
              <w:r w:rsidR="0073143A" w:rsidRPr="0073143A">
                <w:rPr>
                  <w:rFonts w:ascii="Times New Roman" w:hAnsi="Times New Roman"/>
                  <w:color w:val="0070C0"/>
                  <w:sz w:val="28"/>
                  <w:szCs w:val="28"/>
                  <w:lang w:val="en-US"/>
                </w:rPr>
                <w:t>barsukintschool</w:t>
              </w:r>
              <w:r w:rsidR="0073143A" w:rsidRPr="0073143A">
                <w:rPr>
                  <w:rFonts w:ascii="Times New Roman" w:hAnsi="Times New Roman"/>
                  <w:color w:val="0070C0"/>
                  <w:sz w:val="28"/>
                  <w:szCs w:val="28"/>
                </w:rPr>
                <w:t>@</w:t>
              </w:r>
              <w:r w:rsidR="0073143A" w:rsidRPr="0073143A">
                <w:rPr>
                  <w:rFonts w:ascii="Times New Roman" w:hAnsi="Times New Roman"/>
                  <w:color w:val="0070C0"/>
                  <w:sz w:val="28"/>
                  <w:szCs w:val="28"/>
                  <w:lang w:val="en-US"/>
                </w:rPr>
                <w:t>bk</w:t>
              </w:r>
              <w:r w:rsidR="0073143A" w:rsidRPr="0073143A">
                <w:rPr>
                  <w:rFonts w:ascii="Times New Roman" w:hAnsi="Times New Roman"/>
                  <w:color w:val="0070C0"/>
                  <w:sz w:val="28"/>
                  <w:szCs w:val="28"/>
                </w:rPr>
                <w:t>.</w:t>
              </w:r>
              <w:proofErr w:type="spellStart"/>
              <w:r w:rsidR="0073143A" w:rsidRPr="0073143A">
                <w:rPr>
                  <w:rFonts w:ascii="Times New Roman" w:hAnsi="Times New Roman"/>
                  <w:color w:val="0070C0"/>
                  <w:sz w:val="28"/>
                  <w:szCs w:val="28"/>
                  <w:lang w:val="en-US"/>
                </w:rPr>
                <w:t>ru</w:t>
              </w:r>
              <w:proofErr w:type="spellEnd"/>
            </w:hyperlink>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Телефон, факс</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8 (86550) 91-2-95</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Тип</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r w:rsidRPr="0073143A">
              <w:rPr>
                <w:rFonts w:ascii="Times New Roman" w:hAnsi="Times New Roman"/>
                <w:bCs/>
                <w:color w:val="000000"/>
                <w:sz w:val="28"/>
                <w:szCs w:val="28"/>
              </w:rPr>
              <w:t>Общеобразовательное учреждение</w:t>
            </w:r>
          </w:p>
        </w:tc>
      </w:tr>
      <w:tr w:rsidR="0073143A" w:rsidRPr="0073143A" w:rsidTr="00541047">
        <w:tc>
          <w:tcPr>
            <w:tcW w:w="4675" w:type="dxa"/>
          </w:tcPr>
          <w:p w:rsidR="0073143A" w:rsidRPr="0073143A" w:rsidRDefault="0073143A" w:rsidP="0073143A">
            <w:pPr>
              <w:widowControl w:val="0"/>
              <w:tabs>
                <w:tab w:val="left" w:pos="9781"/>
              </w:tabs>
              <w:ind w:left="-284" w:firstLine="284"/>
              <w:jc w:val="both"/>
              <w:rPr>
                <w:rFonts w:ascii="Times New Roman" w:hAnsi="Times New Roman"/>
                <w:sz w:val="28"/>
                <w:szCs w:val="28"/>
              </w:rPr>
            </w:pPr>
            <w:r w:rsidRPr="0073143A">
              <w:rPr>
                <w:rFonts w:ascii="Times New Roman" w:hAnsi="Times New Roman"/>
                <w:color w:val="000000"/>
                <w:sz w:val="28"/>
                <w:szCs w:val="28"/>
              </w:rPr>
              <w:t>Организационно-правовая форма</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Государственное учреждение</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Учредитель</w:t>
            </w:r>
          </w:p>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p>
        </w:tc>
        <w:tc>
          <w:tcPr>
            <w:tcW w:w="5214" w:type="dxa"/>
          </w:tcPr>
          <w:p w:rsidR="0073143A" w:rsidRPr="0073143A" w:rsidRDefault="0073143A" w:rsidP="0073143A">
            <w:pPr>
              <w:keepNext/>
              <w:keepLines/>
              <w:widowControl w:val="0"/>
              <w:tabs>
                <w:tab w:val="left" w:pos="368"/>
                <w:tab w:val="left" w:pos="9781"/>
              </w:tabs>
              <w:jc w:val="both"/>
              <w:outlineLvl w:val="2"/>
              <w:rPr>
                <w:rFonts w:ascii="Times New Roman" w:hAnsi="Times New Roman"/>
                <w:sz w:val="28"/>
                <w:szCs w:val="28"/>
              </w:rPr>
            </w:pPr>
            <w:r w:rsidRPr="0073143A">
              <w:rPr>
                <w:rFonts w:ascii="Times New Roman" w:hAnsi="Times New Roman"/>
                <w:bCs/>
                <w:color w:val="000000"/>
                <w:sz w:val="28"/>
                <w:szCs w:val="28"/>
              </w:rPr>
              <w:t>Министерство образования Ставропольского края</w:t>
            </w: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Директор</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widowControl w:val="0"/>
              <w:tabs>
                <w:tab w:val="left" w:pos="9781"/>
              </w:tabs>
              <w:rPr>
                <w:rFonts w:ascii="Times New Roman" w:hAnsi="Times New Roman"/>
                <w:color w:val="000000"/>
                <w:sz w:val="28"/>
                <w:szCs w:val="28"/>
              </w:rPr>
            </w:pPr>
            <w:r w:rsidRPr="0073143A">
              <w:rPr>
                <w:rFonts w:ascii="Times New Roman" w:hAnsi="Times New Roman"/>
                <w:color w:val="000000"/>
                <w:sz w:val="28"/>
                <w:szCs w:val="28"/>
              </w:rPr>
              <w:t xml:space="preserve">Котова Анна Алексеевна </w:t>
            </w:r>
          </w:p>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Проектная мощность</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120 чел.</w:t>
            </w:r>
          </w:p>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Количество учеников</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Pr>
                <w:rFonts w:ascii="Times New Roman" w:hAnsi="Times New Roman"/>
                <w:color w:val="000000"/>
                <w:sz w:val="28"/>
                <w:szCs w:val="28"/>
              </w:rPr>
              <w:t>151</w:t>
            </w:r>
            <w:r w:rsidRPr="0073143A">
              <w:rPr>
                <w:rFonts w:ascii="Times New Roman" w:hAnsi="Times New Roman"/>
                <w:color w:val="000000"/>
                <w:sz w:val="28"/>
                <w:szCs w:val="28"/>
              </w:rPr>
              <w:t xml:space="preserve"> чел.</w:t>
            </w:r>
          </w:p>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Год основания</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1933</w:t>
            </w:r>
          </w:p>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sz w:val="28"/>
                <w:szCs w:val="28"/>
              </w:rPr>
            </w:pPr>
            <w:r w:rsidRPr="0073143A">
              <w:rPr>
                <w:rFonts w:ascii="Times New Roman" w:hAnsi="Times New Roman"/>
                <w:color w:val="000000"/>
                <w:sz w:val="28"/>
                <w:szCs w:val="28"/>
              </w:rPr>
              <w:t>Учебная неделя</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5 дней</w:t>
            </w:r>
            <w:r>
              <w:rPr>
                <w:rFonts w:ascii="Times New Roman" w:hAnsi="Times New Roman"/>
                <w:color w:val="000000"/>
                <w:sz w:val="28"/>
                <w:szCs w:val="28"/>
              </w:rPr>
              <w:t xml:space="preserve"> - </w:t>
            </w:r>
            <w:r w:rsidRPr="0073143A">
              <w:rPr>
                <w:rFonts w:ascii="Times New Roman" w:hAnsi="Times New Roman"/>
                <w:color w:val="000000"/>
                <w:sz w:val="28"/>
                <w:szCs w:val="28"/>
              </w:rPr>
              <w:t>1-9 классы;</w:t>
            </w:r>
          </w:p>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r w:rsidR="0073143A" w:rsidRPr="0073143A" w:rsidTr="00541047">
        <w:tc>
          <w:tcPr>
            <w:tcW w:w="4675" w:type="dxa"/>
          </w:tcPr>
          <w:p w:rsidR="0073143A" w:rsidRPr="0073143A" w:rsidRDefault="0073143A" w:rsidP="0073143A">
            <w:pPr>
              <w:widowControl w:val="0"/>
              <w:tabs>
                <w:tab w:val="left" w:pos="9781"/>
              </w:tabs>
              <w:rPr>
                <w:rFonts w:ascii="Times New Roman" w:hAnsi="Times New Roman"/>
                <w:sz w:val="28"/>
                <w:szCs w:val="28"/>
              </w:rPr>
            </w:pPr>
            <w:r w:rsidRPr="0073143A">
              <w:rPr>
                <w:rFonts w:ascii="Times New Roman" w:hAnsi="Times New Roman"/>
                <w:color w:val="000000"/>
                <w:sz w:val="28"/>
                <w:szCs w:val="28"/>
              </w:rPr>
              <w:t>Наличие второй смены</w:t>
            </w:r>
          </w:p>
          <w:p w:rsidR="0073143A" w:rsidRPr="0073143A" w:rsidRDefault="0073143A"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keepNext/>
              <w:keepLines/>
              <w:widowControl w:val="0"/>
              <w:tabs>
                <w:tab w:val="left" w:pos="368"/>
                <w:tab w:val="left" w:pos="9781"/>
              </w:tabs>
              <w:jc w:val="both"/>
              <w:outlineLvl w:val="2"/>
              <w:rPr>
                <w:rFonts w:ascii="Times New Roman" w:hAnsi="Times New Roman"/>
                <w:bCs/>
                <w:color w:val="000000"/>
                <w:sz w:val="28"/>
                <w:szCs w:val="28"/>
              </w:rPr>
            </w:pPr>
            <w:r w:rsidRPr="0073143A">
              <w:rPr>
                <w:rFonts w:ascii="Times New Roman" w:hAnsi="Times New Roman"/>
                <w:bCs/>
                <w:color w:val="000000"/>
                <w:sz w:val="28"/>
                <w:szCs w:val="28"/>
              </w:rPr>
              <w:t>нет</w:t>
            </w:r>
          </w:p>
        </w:tc>
      </w:tr>
      <w:tr w:rsidR="0073143A" w:rsidRPr="0073143A" w:rsidTr="00541047">
        <w:tc>
          <w:tcPr>
            <w:tcW w:w="4675" w:type="dxa"/>
          </w:tcPr>
          <w:p w:rsidR="0073143A" w:rsidRPr="0073143A" w:rsidRDefault="0073143A" w:rsidP="0073143A">
            <w:pPr>
              <w:widowControl w:val="0"/>
              <w:tabs>
                <w:tab w:val="left" w:pos="9781"/>
              </w:tabs>
              <w:jc w:val="both"/>
              <w:rPr>
                <w:rFonts w:ascii="Times New Roman" w:hAnsi="Times New Roman"/>
                <w:color w:val="000000"/>
                <w:sz w:val="28"/>
                <w:szCs w:val="28"/>
              </w:rPr>
            </w:pPr>
            <w:r w:rsidRPr="0073143A">
              <w:rPr>
                <w:rFonts w:ascii="Times New Roman" w:hAnsi="Times New Roman"/>
                <w:color w:val="000000"/>
                <w:sz w:val="28"/>
                <w:szCs w:val="28"/>
              </w:rPr>
              <w:t>Адрес сайта в Интернете</w:t>
            </w:r>
          </w:p>
        </w:tc>
        <w:tc>
          <w:tcPr>
            <w:tcW w:w="5214" w:type="dxa"/>
          </w:tcPr>
          <w:p w:rsidR="0073143A" w:rsidRDefault="003F7C36" w:rsidP="0073143A">
            <w:pPr>
              <w:keepNext/>
              <w:keepLines/>
              <w:widowControl w:val="0"/>
              <w:tabs>
                <w:tab w:val="left" w:pos="368"/>
                <w:tab w:val="left" w:pos="9781"/>
              </w:tabs>
              <w:jc w:val="both"/>
              <w:outlineLvl w:val="2"/>
              <w:rPr>
                <w:rFonts w:ascii="Times New Roman" w:hAnsi="Times New Roman"/>
                <w:bCs/>
                <w:color w:val="0070C0"/>
                <w:sz w:val="28"/>
                <w:szCs w:val="28"/>
              </w:rPr>
            </w:pPr>
            <w:hyperlink r:id="rId9" w:history="1">
              <w:r w:rsidR="0073143A" w:rsidRPr="00C04960">
                <w:rPr>
                  <w:rStyle w:val="a5"/>
                  <w:rFonts w:ascii="Times New Roman" w:hAnsi="Times New Roman"/>
                  <w:bCs/>
                  <w:sz w:val="28"/>
                  <w:szCs w:val="28"/>
                  <w:lang w:val="en-US"/>
                </w:rPr>
                <w:t>http</w:t>
              </w:r>
              <w:r w:rsidR="0073143A" w:rsidRPr="00C04960">
                <w:rPr>
                  <w:rStyle w:val="a5"/>
                  <w:rFonts w:ascii="Times New Roman" w:hAnsi="Times New Roman"/>
                  <w:bCs/>
                  <w:sz w:val="28"/>
                  <w:szCs w:val="28"/>
                </w:rPr>
                <w:t>://</w:t>
              </w:r>
              <w:r w:rsidR="0073143A" w:rsidRPr="00C04960">
                <w:rPr>
                  <w:rStyle w:val="a5"/>
                  <w:rFonts w:ascii="Times New Roman" w:hAnsi="Times New Roman"/>
                  <w:bCs/>
                  <w:sz w:val="28"/>
                  <w:szCs w:val="28"/>
                  <w:lang w:val="en-US"/>
                </w:rPr>
                <w:t>barsintschool</w:t>
              </w:r>
              <w:r w:rsidR="0073143A" w:rsidRPr="00C04960">
                <w:rPr>
                  <w:rStyle w:val="a5"/>
                  <w:rFonts w:ascii="Times New Roman" w:hAnsi="Times New Roman"/>
                  <w:bCs/>
                  <w:sz w:val="28"/>
                  <w:szCs w:val="28"/>
                </w:rPr>
                <w:t>/</w:t>
              </w:r>
              <w:r w:rsidR="0073143A" w:rsidRPr="00C04960">
                <w:rPr>
                  <w:rStyle w:val="a5"/>
                  <w:rFonts w:ascii="Times New Roman" w:hAnsi="Times New Roman"/>
                  <w:bCs/>
                  <w:sz w:val="28"/>
                  <w:szCs w:val="28"/>
                  <w:lang w:val="en-US"/>
                </w:rPr>
                <w:t>ru</w:t>
              </w:r>
              <w:r w:rsidR="0073143A" w:rsidRPr="00C04960">
                <w:rPr>
                  <w:rStyle w:val="a5"/>
                  <w:rFonts w:ascii="Times New Roman" w:hAnsi="Times New Roman"/>
                  <w:bCs/>
                  <w:sz w:val="28"/>
                  <w:szCs w:val="28"/>
                </w:rPr>
                <w:t>/</w:t>
              </w:r>
            </w:hyperlink>
          </w:p>
          <w:p w:rsidR="0073143A" w:rsidRPr="0073143A" w:rsidRDefault="0073143A" w:rsidP="0073143A">
            <w:pPr>
              <w:keepNext/>
              <w:keepLines/>
              <w:widowControl w:val="0"/>
              <w:tabs>
                <w:tab w:val="left" w:pos="368"/>
                <w:tab w:val="left" w:pos="9781"/>
              </w:tabs>
              <w:jc w:val="both"/>
              <w:outlineLvl w:val="2"/>
              <w:rPr>
                <w:rFonts w:ascii="Times New Roman" w:hAnsi="Times New Roman"/>
                <w:bCs/>
                <w:color w:val="0070C0"/>
                <w:sz w:val="28"/>
                <w:szCs w:val="28"/>
              </w:rPr>
            </w:pPr>
          </w:p>
        </w:tc>
      </w:tr>
      <w:tr w:rsidR="0073143A" w:rsidRPr="0073143A" w:rsidTr="00541047">
        <w:tc>
          <w:tcPr>
            <w:tcW w:w="4675" w:type="dxa"/>
          </w:tcPr>
          <w:p w:rsidR="0073143A" w:rsidRDefault="0073143A"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475E78" w:rsidRDefault="00475E78" w:rsidP="0073143A">
            <w:pPr>
              <w:widowControl w:val="0"/>
              <w:tabs>
                <w:tab w:val="left" w:pos="9781"/>
              </w:tabs>
              <w:jc w:val="both"/>
              <w:rPr>
                <w:rFonts w:ascii="Times New Roman" w:hAnsi="Times New Roman"/>
                <w:color w:val="000000"/>
                <w:sz w:val="28"/>
                <w:szCs w:val="28"/>
              </w:rPr>
            </w:pPr>
          </w:p>
          <w:p w:rsidR="00541047" w:rsidRDefault="00541047" w:rsidP="0073143A">
            <w:pPr>
              <w:widowControl w:val="0"/>
              <w:tabs>
                <w:tab w:val="left" w:pos="9781"/>
              </w:tabs>
              <w:jc w:val="both"/>
              <w:rPr>
                <w:rFonts w:ascii="Times New Roman" w:hAnsi="Times New Roman"/>
                <w:color w:val="000000"/>
                <w:sz w:val="28"/>
                <w:szCs w:val="28"/>
              </w:rPr>
            </w:pPr>
          </w:p>
          <w:p w:rsidR="00906E13" w:rsidRPr="0073143A" w:rsidRDefault="00906E13" w:rsidP="0073143A">
            <w:pPr>
              <w:widowControl w:val="0"/>
              <w:tabs>
                <w:tab w:val="left" w:pos="9781"/>
              </w:tabs>
              <w:jc w:val="both"/>
              <w:rPr>
                <w:rFonts w:ascii="Times New Roman" w:hAnsi="Times New Roman"/>
                <w:color w:val="000000"/>
                <w:sz w:val="28"/>
                <w:szCs w:val="28"/>
              </w:rPr>
            </w:pPr>
          </w:p>
        </w:tc>
        <w:tc>
          <w:tcPr>
            <w:tcW w:w="5214" w:type="dxa"/>
          </w:tcPr>
          <w:p w:rsidR="0073143A" w:rsidRPr="0073143A" w:rsidRDefault="0073143A" w:rsidP="0073143A">
            <w:pPr>
              <w:keepNext/>
              <w:keepLines/>
              <w:widowControl w:val="0"/>
              <w:tabs>
                <w:tab w:val="left" w:pos="368"/>
                <w:tab w:val="left" w:pos="9781"/>
              </w:tabs>
              <w:jc w:val="both"/>
              <w:outlineLvl w:val="2"/>
              <w:rPr>
                <w:rFonts w:ascii="Times New Roman" w:hAnsi="Times New Roman"/>
                <w:b/>
                <w:bCs/>
                <w:color w:val="000000"/>
                <w:sz w:val="28"/>
                <w:szCs w:val="28"/>
              </w:rPr>
            </w:pPr>
          </w:p>
        </w:tc>
      </w:tr>
    </w:tbl>
    <w:p w:rsidR="0073143A" w:rsidRPr="0073143A" w:rsidRDefault="0073143A" w:rsidP="00541047">
      <w:pPr>
        <w:widowControl w:val="0"/>
        <w:numPr>
          <w:ilvl w:val="1"/>
          <w:numId w:val="2"/>
        </w:numPr>
        <w:tabs>
          <w:tab w:val="left" w:pos="594"/>
          <w:tab w:val="left" w:pos="9781"/>
        </w:tabs>
        <w:spacing w:after="0" w:line="240" w:lineRule="auto"/>
        <w:jc w:val="both"/>
        <w:rPr>
          <w:rFonts w:ascii="Times New Roman" w:eastAsia="Times New Roman" w:hAnsi="Times New Roman" w:cs="Times New Roman"/>
          <w:sz w:val="28"/>
          <w:szCs w:val="28"/>
          <w:lang w:eastAsia="ru-RU"/>
        </w:rPr>
      </w:pPr>
      <w:r w:rsidRPr="0073143A">
        <w:rPr>
          <w:rFonts w:ascii="Times New Roman" w:eastAsia="Times New Roman" w:hAnsi="Times New Roman" w:cs="Times New Roman"/>
          <w:b/>
          <w:bCs/>
          <w:color w:val="000000"/>
          <w:sz w:val="28"/>
          <w:szCs w:val="28"/>
          <w:u w:val="single"/>
          <w:lang w:eastAsia="ru-RU"/>
        </w:rPr>
        <w:lastRenderedPageBreak/>
        <w:t>Лицензия</w:t>
      </w:r>
      <w:r w:rsidRPr="0073143A">
        <w:rPr>
          <w:rFonts w:ascii="Times New Roman" w:eastAsia="Times New Roman" w:hAnsi="Times New Roman" w:cs="Times New Roman"/>
          <w:b/>
          <w:bCs/>
          <w:color w:val="000000"/>
          <w:sz w:val="28"/>
          <w:szCs w:val="28"/>
          <w:lang w:eastAsia="ru-RU"/>
        </w:rPr>
        <w:t xml:space="preserve"> </w:t>
      </w:r>
      <w:r w:rsidRPr="0073143A">
        <w:rPr>
          <w:rFonts w:ascii="Times New Roman" w:eastAsia="Times New Roman" w:hAnsi="Times New Roman" w:cs="Times New Roman"/>
          <w:color w:val="000000"/>
          <w:sz w:val="28"/>
          <w:szCs w:val="28"/>
          <w:lang w:eastAsia="ru-RU"/>
        </w:rPr>
        <w:t>на ведение образовательной деятельности: Серия 26 Л 01 № 0000773, рег. № 4528 от 04.02.2016 г. (бессрочно)</w:t>
      </w:r>
    </w:p>
    <w:p w:rsidR="0073143A" w:rsidRPr="0073143A" w:rsidRDefault="0073143A" w:rsidP="00541047">
      <w:pPr>
        <w:widowControl w:val="0"/>
        <w:numPr>
          <w:ilvl w:val="1"/>
          <w:numId w:val="2"/>
        </w:numPr>
        <w:tabs>
          <w:tab w:val="left" w:pos="603"/>
          <w:tab w:val="left" w:pos="9781"/>
        </w:tabs>
        <w:spacing w:after="0" w:line="240" w:lineRule="auto"/>
        <w:jc w:val="both"/>
        <w:rPr>
          <w:rFonts w:ascii="Times New Roman" w:eastAsia="Times New Roman" w:hAnsi="Times New Roman" w:cs="Times New Roman"/>
          <w:sz w:val="28"/>
          <w:szCs w:val="28"/>
          <w:lang w:eastAsia="ru-RU"/>
        </w:rPr>
      </w:pPr>
      <w:bookmarkStart w:id="7" w:name="bookmark9"/>
      <w:bookmarkEnd w:id="7"/>
      <w:r w:rsidRPr="0073143A">
        <w:rPr>
          <w:rFonts w:ascii="Times New Roman" w:eastAsia="Times New Roman" w:hAnsi="Times New Roman" w:cs="Times New Roman"/>
          <w:b/>
          <w:bCs/>
          <w:color w:val="000000"/>
          <w:sz w:val="28"/>
          <w:szCs w:val="28"/>
          <w:u w:val="single"/>
          <w:lang w:eastAsia="ru-RU"/>
        </w:rPr>
        <w:t>Свидетельство о государственной аккредитации:</w:t>
      </w:r>
      <w:r w:rsidRPr="0073143A">
        <w:rPr>
          <w:rFonts w:ascii="Times New Roman" w:eastAsia="Times New Roman" w:hAnsi="Times New Roman" w:cs="Times New Roman"/>
          <w:b/>
          <w:bCs/>
          <w:color w:val="000000"/>
          <w:sz w:val="28"/>
          <w:szCs w:val="28"/>
          <w:lang w:eastAsia="ru-RU"/>
        </w:rPr>
        <w:t xml:space="preserve"> </w:t>
      </w:r>
      <w:r w:rsidRPr="0073143A">
        <w:rPr>
          <w:rFonts w:ascii="Times New Roman" w:eastAsia="Times New Roman" w:hAnsi="Times New Roman" w:cs="Times New Roman"/>
          <w:color w:val="000000"/>
          <w:sz w:val="28"/>
          <w:szCs w:val="28"/>
          <w:lang w:eastAsia="ru-RU"/>
        </w:rPr>
        <w:t>Серия 26</w:t>
      </w:r>
      <w:proofErr w:type="gramStart"/>
      <w:r w:rsidRPr="0073143A">
        <w:rPr>
          <w:rFonts w:ascii="Times New Roman" w:eastAsia="Times New Roman" w:hAnsi="Times New Roman" w:cs="Times New Roman"/>
          <w:color w:val="000000"/>
          <w:sz w:val="28"/>
          <w:szCs w:val="28"/>
          <w:lang w:eastAsia="ru-RU"/>
        </w:rPr>
        <w:t xml:space="preserve"> А</w:t>
      </w:r>
      <w:proofErr w:type="gramEnd"/>
      <w:r w:rsidRPr="0073143A">
        <w:rPr>
          <w:rFonts w:ascii="Times New Roman" w:eastAsia="Times New Roman" w:hAnsi="Times New Roman" w:cs="Times New Roman"/>
          <w:color w:val="000000"/>
          <w:sz w:val="28"/>
          <w:szCs w:val="28"/>
          <w:lang w:eastAsia="ru-RU"/>
        </w:rPr>
        <w:t xml:space="preserve"> 01 № 0000086, рег. № 2046 от 12.08.2013 г.</w:t>
      </w:r>
    </w:p>
    <w:p w:rsidR="0073143A" w:rsidRPr="0073143A" w:rsidRDefault="0073143A" w:rsidP="00541047">
      <w:pPr>
        <w:keepNext/>
        <w:keepLines/>
        <w:widowControl w:val="0"/>
        <w:numPr>
          <w:ilvl w:val="1"/>
          <w:numId w:val="2"/>
        </w:numPr>
        <w:tabs>
          <w:tab w:val="left" w:pos="579"/>
          <w:tab w:val="left" w:pos="9781"/>
        </w:tabs>
        <w:spacing w:after="0" w:line="240" w:lineRule="auto"/>
        <w:jc w:val="both"/>
        <w:outlineLvl w:val="2"/>
        <w:rPr>
          <w:rFonts w:ascii="Times New Roman" w:eastAsia="Times New Roman" w:hAnsi="Times New Roman" w:cs="Times New Roman"/>
          <w:sz w:val="28"/>
          <w:szCs w:val="28"/>
          <w:lang w:eastAsia="ru-RU"/>
        </w:rPr>
      </w:pPr>
      <w:bookmarkStart w:id="8" w:name="bookmark12"/>
      <w:bookmarkStart w:id="9" w:name="bookmark10"/>
      <w:bookmarkStart w:id="10" w:name="bookmark11"/>
      <w:bookmarkStart w:id="11" w:name="bookmark13"/>
      <w:bookmarkEnd w:id="8"/>
      <w:r w:rsidRPr="0073143A">
        <w:rPr>
          <w:rFonts w:ascii="Times New Roman" w:eastAsia="Times New Roman" w:hAnsi="Times New Roman" w:cs="Times New Roman"/>
          <w:b/>
          <w:bCs/>
          <w:color w:val="000000"/>
          <w:sz w:val="28"/>
          <w:szCs w:val="28"/>
          <w:u w:val="single"/>
          <w:lang w:eastAsia="ru-RU"/>
        </w:rPr>
        <w:t xml:space="preserve">Свидетельство о внесении записи в </w:t>
      </w:r>
      <w:proofErr w:type="gramStart"/>
      <w:r w:rsidRPr="0073143A">
        <w:rPr>
          <w:rFonts w:ascii="Times New Roman" w:eastAsia="Times New Roman" w:hAnsi="Times New Roman" w:cs="Times New Roman"/>
          <w:b/>
          <w:bCs/>
          <w:color w:val="000000"/>
          <w:sz w:val="28"/>
          <w:szCs w:val="28"/>
          <w:u w:val="single"/>
          <w:lang w:eastAsia="ru-RU"/>
        </w:rPr>
        <w:t>Единый</w:t>
      </w:r>
      <w:proofErr w:type="gramEnd"/>
      <w:r w:rsidRPr="0073143A">
        <w:rPr>
          <w:rFonts w:ascii="Times New Roman" w:eastAsia="Times New Roman" w:hAnsi="Times New Roman" w:cs="Times New Roman"/>
          <w:b/>
          <w:bCs/>
          <w:color w:val="000000"/>
          <w:sz w:val="28"/>
          <w:szCs w:val="28"/>
          <w:u w:val="single"/>
          <w:lang w:eastAsia="ru-RU"/>
        </w:rPr>
        <w:t xml:space="preserve"> государственный</w:t>
      </w:r>
      <w:bookmarkEnd w:id="9"/>
      <w:bookmarkEnd w:id="10"/>
      <w:bookmarkEnd w:id="11"/>
    </w:p>
    <w:p w:rsidR="0073143A" w:rsidRPr="0073143A" w:rsidRDefault="0073143A"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3143A">
        <w:rPr>
          <w:rFonts w:ascii="Times New Roman" w:eastAsia="Times New Roman" w:hAnsi="Times New Roman" w:cs="Times New Roman"/>
          <w:b/>
          <w:bCs/>
          <w:color w:val="000000"/>
          <w:sz w:val="28"/>
          <w:szCs w:val="28"/>
          <w:u w:val="single"/>
          <w:lang w:eastAsia="ru-RU"/>
        </w:rPr>
        <w:t>реестр юридических лиц:</w:t>
      </w:r>
      <w:r>
        <w:rPr>
          <w:rFonts w:ascii="Times New Roman" w:eastAsia="Times New Roman" w:hAnsi="Times New Roman" w:cs="Times New Roman"/>
          <w:b/>
          <w:bCs/>
          <w:color w:val="000000"/>
          <w:sz w:val="28"/>
          <w:szCs w:val="28"/>
          <w:lang w:eastAsia="ru-RU"/>
        </w:rPr>
        <w:t xml:space="preserve"> </w:t>
      </w:r>
      <w:r w:rsidRPr="0073143A">
        <w:rPr>
          <w:rFonts w:ascii="Times New Roman" w:eastAsia="Times New Roman" w:hAnsi="Times New Roman" w:cs="Times New Roman"/>
          <w:color w:val="000000"/>
          <w:sz w:val="28"/>
          <w:szCs w:val="28"/>
          <w:lang w:eastAsia="ru-RU"/>
        </w:rPr>
        <w:t>001455016 серия 26, рег. №</w:t>
      </w:r>
      <w:r>
        <w:rPr>
          <w:rFonts w:ascii="Times New Roman" w:eastAsia="Times New Roman" w:hAnsi="Times New Roman" w:cs="Times New Roman"/>
          <w:sz w:val="28"/>
          <w:szCs w:val="28"/>
          <w:lang w:eastAsia="ru-RU"/>
        </w:rPr>
        <w:t xml:space="preserve"> </w:t>
      </w:r>
      <w:r w:rsidRPr="0073143A">
        <w:rPr>
          <w:rFonts w:ascii="Times New Roman" w:eastAsia="Times New Roman" w:hAnsi="Times New Roman" w:cs="Times New Roman"/>
          <w:color w:val="000000"/>
          <w:sz w:val="28"/>
          <w:szCs w:val="28"/>
          <w:lang w:eastAsia="ru-RU"/>
        </w:rPr>
        <w:t>2162651051484, выдано Межрегиональной инспекцией федеральной налоговой службы № 8 по Ставропольскому краю, ОГРН 1022600768222.</w:t>
      </w:r>
    </w:p>
    <w:p w:rsidR="0073143A" w:rsidRPr="0073143A" w:rsidRDefault="00931F20" w:rsidP="00541047">
      <w:pPr>
        <w:keepNext/>
        <w:keepLines/>
        <w:widowControl w:val="0"/>
        <w:tabs>
          <w:tab w:val="left" w:pos="579"/>
          <w:tab w:val="left" w:pos="9781"/>
        </w:tabs>
        <w:spacing w:after="0" w:line="240" w:lineRule="auto"/>
        <w:jc w:val="both"/>
        <w:outlineLvl w:val="2"/>
        <w:rPr>
          <w:rFonts w:ascii="Times New Roman" w:eastAsia="Times New Roman" w:hAnsi="Times New Roman" w:cs="Times New Roman"/>
          <w:sz w:val="28"/>
          <w:szCs w:val="28"/>
          <w:lang w:eastAsia="ru-RU"/>
        </w:rPr>
      </w:pPr>
      <w:bookmarkStart w:id="12" w:name="bookmark16"/>
      <w:bookmarkStart w:id="13" w:name="bookmark14"/>
      <w:bookmarkStart w:id="14" w:name="bookmark15"/>
      <w:bookmarkStart w:id="15" w:name="bookmark17"/>
      <w:bookmarkEnd w:id="12"/>
      <w:r>
        <w:rPr>
          <w:rFonts w:ascii="Times New Roman" w:eastAsia="Times New Roman" w:hAnsi="Times New Roman" w:cs="Times New Roman"/>
          <w:b/>
          <w:bCs/>
          <w:color w:val="000000"/>
          <w:sz w:val="28"/>
          <w:szCs w:val="28"/>
          <w:u w:val="single"/>
          <w:lang w:eastAsia="ru-RU"/>
        </w:rPr>
        <w:t xml:space="preserve">1.5. </w:t>
      </w:r>
      <w:r w:rsidR="0073143A" w:rsidRPr="0073143A">
        <w:rPr>
          <w:rFonts w:ascii="Times New Roman" w:eastAsia="Times New Roman" w:hAnsi="Times New Roman" w:cs="Times New Roman"/>
          <w:b/>
          <w:bCs/>
          <w:color w:val="000000"/>
          <w:sz w:val="28"/>
          <w:szCs w:val="28"/>
          <w:u w:val="single"/>
          <w:lang w:eastAsia="ru-RU"/>
        </w:rPr>
        <w:t xml:space="preserve">Свидетельство о постановке на учет юридического лица </w:t>
      </w:r>
      <w:proofErr w:type="gramStart"/>
      <w:r w:rsidR="0073143A" w:rsidRPr="0073143A">
        <w:rPr>
          <w:rFonts w:ascii="Times New Roman" w:eastAsia="Times New Roman" w:hAnsi="Times New Roman" w:cs="Times New Roman"/>
          <w:b/>
          <w:bCs/>
          <w:color w:val="000000"/>
          <w:sz w:val="28"/>
          <w:szCs w:val="28"/>
          <w:u w:val="single"/>
          <w:lang w:eastAsia="ru-RU"/>
        </w:rPr>
        <w:t>в</w:t>
      </w:r>
      <w:bookmarkEnd w:id="13"/>
      <w:bookmarkEnd w:id="14"/>
      <w:bookmarkEnd w:id="15"/>
      <w:proofErr w:type="gramEnd"/>
    </w:p>
    <w:p w:rsidR="0073143A" w:rsidRPr="0073143A" w:rsidRDefault="0073143A"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3143A">
        <w:rPr>
          <w:rFonts w:ascii="Times New Roman" w:eastAsia="Times New Roman" w:hAnsi="Times New Roman" w:cs="Times New Roman"/>
          <w:b/>
          <w:bCs/>
          <w:color w:val="000000"/>
          <w:sz w:val="28"/>
          <w:szCs w:val="28"/>
          <w:lang w:eastAsia="ru-RU"/>
        </w:rPr>
        <w:t xml:space="preserve">налоговом </w:t>
      </w:r>
      <w:proofErr w:type="gramStart"/>
      <w:r w:rsidRPr="0073143A">
        <w:rPr>
          <w:rFonts w:ascii="Times New Roman" w:eastAsia="Times New Roman" w:hAnsi="Times New Roman" w:cs="Times New Roman"/>
          <w:b/>
          <w:bCs/>
          <w:color w:val="000000"/>
          <w:sz w:val="28"/>
          <w:szCs w:val="28"/>
          <w:lang w:eastAsia="ru-RU"/>
        </w:rPr>
        <w:t>органе</w:t>
      </w:r>
      <w:proofErr w:type="gramEnd"/>
      <w:r w:rsidRPr="0073143A">
        <w:rPr>
          <w:rFonts w:ascii="Times New Roman" w:eastAsia="Times New Roman" w:hAnsi="Times New Roman" w:cs="Times New Roman"/>
          <w:b/>
          <w:bCs/>
          <w:color w:val="000000"/>
          <w:sz w:val="28"/>
          <w:szCs w:val="28"/>
          <w:lang w:eastAsia="ru-RU"/>
        </w:rPr>
        <w:t xml:space="preserve">: </w:t>
      </w:r>
      <w:r w:rsidRPr="0073143A">
        <w:rPr>
          <w:rFonts w:ascii="Times New Roman" w:eastAsia="Times New Roman" w:hAnsi="Times New Roman" w:cs="Times New Roman"/>
          <w:color w:val="000000"/>
          <w:sz w:val="28"/>
          <w:szCs w:val="28"/>
          <w:lang w:eastAsia="ru-RU"/>
        </w:rPr>
        <w:t>ИНН серия 26, № 004195261 от 04.04.1995 г.</w:t>
      </w:r>
    </w:p>
    <w:p w:rsidR="0073143A" w:rsidRDefault="0073143A" w:rsidP="00541047">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3143A">
        <w:rPr>
          <w:rFonts w:ascii="Times New Roman" w:eastAsia="Times New Roman" w:hAnsi="Times New Roman" w:cs="Times New Roman"/>
          <w:color w:val="000000"/>
          <w:sz w:val="28"/>
          <w:szCs w:val="28"/>
          <w:lang w:eastAsia="ru-RU"/>
        </w:rPr>
        <w:t xml:space="preserve">Идентификационный номер налогоплательщика юридического лица: </w:t>
      </w:r>
    </w:p>
    <w:p w:rsidR="00C316DC" w:rsidRDefault="0073143A" w:rsidP="00541047">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314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Pr="0073143A">
        <w:rPr>
          <w:rFonts w:ascii="Times New Roman" w:eastAsia="Times New Roman" w:hAnsi="Times New Roman" w:cs="Times New Roman"/>
          <w:color w:val="000000"/>
          <w:sz w:val="28"/>
          <w:szCs w:val="28"/>
          <w:lang w:eastAsia="ru-RU"/>
        </w:rPr>
        <w:t>261000561</w:t>
      </w:r>
    </w:p>
    <w:p w:rsidR="0073143A" w:rsidRPr="00BA62AF" w:rsidRDefault="00C316DC" w:rsidP="00BA62AF">
      <w:pPr>
        <w:widowControl w:val="0"/>
        <w:tabs>
          <w:tab w:val="left" w:pos="9781"/>
        </w:tabs>
        <w:spacing w:after="0" w:line="240" w:lineRule="auto"/>
        <w:jc w:val="both"/>
        <w:rPr>
          <w:rFonts w:ascii="Times New Roman" w:eastAsia="Times New Roman" w:hAnsi="Times New Roman" w:cs="Times New Roman"/>
          <w:b/>
          <w:color w:val="000000"/>
          <w:sz w:val="28"/>
          <w:szCs w:val="28"/>
          <w:lang w:eastAsia="ru-RU"/>
        </w:rPr>
      </w:pPr>
      <w:r w:rsidRPr="00C316DC">
        <w:rPr>
          <w:rFonts w:ascii="Times New Roman" w:eastAsia="Times New Roman" w:hAnsi="Times New Roman" w:cs="Times New Roman"/>
          <w:b/>
          <w:color w:val="000000"/>
          <w:sz w:val="28"/>
          <w:szCs w:val="28"/>
          <w:lang w:eastAsia="ru-RU"/>
        </w:rPr>
        <w:t>2. Оценка образовательной деятельности.</w:t>
      </w:r>
      <w:bookmarkStart w:id="16" w:name="bookmark18"/>
      <w:bookmarkEnd w:id="16"/>
    </w:p>
    <w:p w:rsidR="00C316DC" w:rsidRPr="00EE12E0" w:rsidRDefault="00403EDD" w:rsidP="00541047">
      <w:pPr>
        <w:widowControl w:val="0"/>
        <w:tabs>
          <w:tab w:val="left" w:pos="910"/>
          <w:tab w:val="left" w:pos="9781"/>
        </w:tabs>
        <w:spacing w:after="0" w:line="240" w:lineRule="auto"/>
        <w:jc w:val="both"/>
        <w:rPr>
          <w:rFonts w:ascii="Times New Roman" w:eastAsia="Times New Roman" w:hAnsi="Times New Roman" w:cs="Times New Roman"/>
          <w:b/>
          <w:sz w:val="28"/>
          <w:szCs w:val="28"/>
          <w:lang w:eastAsia="ru-RU"/>
        </w:rPr>
      </w:pPr>
      <w:r w:rsidRPr="00EE12E0">
        <w:rPr>
          <w:rFonts w:ascii="Times New Roman" w:eastAsia="Times New Roman" w:hAnsi="Times New Roman" w:cs="Times New Roman"/>
          <w:b/>
          <w:sz w:val="28"/>
          <w:szCs w:val="28"/>
          <w:lang w:eastAsia="ru-RU"/>
        </w:rPr>
        <w:t xml:space="preserve">  </w:t>
      </w:r>
      <w:r w:rsidR="00C316DC" w:rsidRPr="00EE12E0">
        <w:rPr>
          <w:rFonts w:ascii="Times New Roman" w:eastAsia="Times New Roman" w:hAnsi="Times New Roman" w:cs="Times New Roman"/>
          <w:b/>
          <w:sz w:val="28"/>
          <w:szCs w:val="28"/>
          <w:lang w:eastAsia="ru-RU"/>
        </w:rPr>
        <w:t>2.1.</w:t>
      </w:r>
      <w:r w:rsidR="00931F20" w:rsidRPr="00EE12E0">
        <w:rPr>
          <w:rFonts w:ascii="Times New Roman" w:eastAsia="Times New Roman" w:hAnsi="Times New Roman" w:cs="Times New Roman"/>
          <w:b/>
          <w:sz w:val="28"/>
          <w:szCs w:val="28"/>
          <w:lang w:eastAsia="ru-RU"/>
        </w:rPr>
        <w:t>Оценка соблюдения обязательных требований к соответствию содержания реализуемых образовательных программ и направленности образовательных программ, подтвержденным свидетельством о государственной аккредитации.</w:t>
      </w:r>
    </w:p>
    <w:p w:rsidR="00C316DC" w:rsidRDefault="00C316DC" w:rsidP="00541047">
      <w:pPr>
        <w:widowControl w:val="0"/>
        <w:tabs>
          <w:tab w:val="left" w:pos="910"/>
          <w:tab w:val="left" w:pos="9781"/>
        </w:tabs>
        <w:spacing w:after="0" w:line="240" w:lineRule="auto"/>
        <w:jc w:val="both"/>
        <w:rPr>
          <w:rFonts w:ascii="Times New Roman" w:eastAsia="Times New Roman" w:hAnsi="Times New Roman" w:cs="Times New Roman"/>
          <w:sz w:val="28"/>
          <w:szCs w:val="28"/>
          <w:lang w:eastAsia="ru-RU"/>
        </w:rPr>
      </w:pPr>
    </w:p>
    <w:p w:rsidR="00C316DC" w:rsidRDefault="00931F20" w:rsidP="00541047">
      <w:pPr>
        <w:widowControl w:val="0"/>
        <w:tabs>
          <w:tab w:val="left" w:pos="910"/>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действующей лицензией реализуются следующие образовательные программы:</w:t>
      </w:r>
    </w:p>
    <w:p w:rsidR="00C316DC" w:rsidRDefault="00C316DC" w:rsidP="00541047">
      <w:pPr>
        <w:widowControl w:val="0"/>
        <w:tabs>
          <w:tab w:val="left" w:pos="910"/>
          <w:tab w:val="left" w:pos="9781"/>
        </w:tabs>
        <w:spacing w:after="0" w:line="240" w:lineRule="auto"/>
        <w:jc w:val="both"/>
        <w:rPr>
          <w:rFonts w:ascii="Times New Roman" w:eastAsia="Times New Roman" w:hAnsi="Times New Roman" w:cs="Times New Roman"/>
          <w:sz w:val="28"/>
          <w:szCs w:val="28"/>
          <w:lang w:eastAsia="ru-RU"/>
        </w:rPr>
      </w:pPr>
    </w:p>
    <w:tbl>
      <w:tblPr>
        <w:tblW w:w="9667" w:type="dxa"/>
        <w:jc w:val="center"/>
        <w:tblInd w:w="387" w:type="dxa"/>
        <w:tblLayout w:type="fixed"/>
        <w:tblCellMar>
          <w:left w:w="0" w:type="dxa"/>
          <w:right w:w="0" w:type="dxa"/>
        </w:tblCellMar>
        <w:tblLook w:val="0000" w:firstRow="0" w:lastRow="0" w:firstColumn="0" w:lastColumn="0" w:noHBand="0" w:noVBand="0"/>
      </w:tblPr>
      <w:tblGrid>
        <w:gridCol w:w="904"/>
        <w:gridCol w:w="3738"/>
        <w:gridCol w:w="3132"/>
        <w:gridCol w:w="1893"/>
      </w:tblGrid>
      <w:tr w:rsidR="00931F20" w:rsidRPr="00931F20" w:rsidTr="00541047">
        <w:trPr>
          <w:trHeight w:hRule="exact" w:val="634"/>
          <w:jc w:val="center"/>
        </w:trPr>
        <w:tc>
          <w:tcPr>
            <w:tcW w:w="904" w:type="dxa"/>
            <w:tcBorders>
              <w:top w:val="single" w:sz="4" w:space="0" w:color="auto"/>
              <w:left w:val="single" w:sz="4" w:space="0" w:color="auto"/>
              <w:bottom w:val="nil"/>
              <w:right w:val="nil"/>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b/>
                <w:bCs/>
                <w:color w:val="000000"/>
                <w:sz w:val="28"/>
                <w:szCs w:val="28"/>
                <w:lang w:eastAsia="ru-RU"/>
              </w:rPr>
              <w:t>№</w:t>
            </w:r>
          </w:p>
        </w:tc>
        <w:tc>
          <w:tcPr>
            <w:tcW w:w="3738" w:type="dxa"/>
            <w:tcBorders>
              <w:top w:val="single" w:sz="4" w:space="0" w:color="auto"/>
              <w:left w:val="single" w:sz="4" w:space="0" w:color="auto"/>
              <w:bottom w:val="nil"/>
              <w:right w:val="nil"/>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b/>
                <w:bCs/>
                <w:color w:val="000000"/>
                <w:sz w:val="28"/>
                <w:szCs w:val="28"/>
                <w:lang w:eastAsia="ru-RU"/>
              </w:rPr>
              <w:t>Наименование образовательных программ</w:t>
            </w:r>
          </w:p>
        </w:tc>
        <w:tc>
          <w:tcPr>
            <w:tcW w:w="3132" w:type="dxa"/>
            <w:tcBorders>
              <w:top w:val="single" w:sz="4" w:space="0" w:color="auto"/>
              <w:left w:val="single" w:sz="4" w:space="0" w:color="auto"/>
              <w:bottom w:val="nil"/>
              <w:right w:val="nil"/>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b/>
                <w:bCs/>
                <w:color w:val="000000"/>
                <w:sz w:val="28"/>
                <w:szCs w:val="28"/>
                <w:lang w:eastAsia="ru-RU"/>
              </w:rPr>
              <w:t>Уровень, направленность</w:t>
            </w:r>
          </w:p>
        </w:tc>
        <w:tc>
          <w:tcPr>
            <w:tcW w:w="1893" w:type="dxa"/>
            <w:tcBorders>
              <w:top w:val="single" w:sz="4" w:space="0" w:color="auto"/>
              <w:left w:val="single" w:sz="4" w:space="0" w:color="auto"/>
              <w:bottom w:val="nil"/>
              <w:right w:val="single" w:sz="4" w:space="0" w:color="auto"/>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b/>
                <w:bCs/>
                <w:color w:val="000000"/>
                <w:sz w:val="28"/>
                <w:szCs w:val="28"/>
                <w:lang w:eastAsia="ru-RU"/>
              </w:rPr>
              <w:t>Сроки освоения</w:t>
            </w:r>
          </w:p>
        </w:tc>
      </w:tr>
      <w:tr w:rsidR="00931F20" w:rsidRPr="00931F20" w:rsidTr="00541047">
        <w:trPr>
          <w:trHeight w:hRule="exact" w:val="360"/>
          <w:jc w:val="center"/>
        </w:trPr>
        <w:tc>
          <w:tcPr>
            <w:tcW w:w="904" w:type="dxa"/>
            <w:tcBorders>
              <w:top w:val="single" w:sz="4" w:space="0" w:color="auto"/>
              <w:left w:val="single" w:sz="4" w:space="0" w:color="auto"/>
              <w:bottom w:val="nil"/>
              <w:right w:val="nil"/>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color w:val="000000"/>
                <w:sz w:val="28"/>
                <w:szCs w:val="28"/>
                <w:lang w:eastAsia="ru-RU"/>
              </w:rPr>
              <w:t>1.</w:t>
            </w:r>
          </w:p>
        </w:tc>
        <w:tc>
          <w:tcPr>
            <w:tcW w:w="3738" w:type="dxa"/>
            <w:tcBorders>
              <w:top w:val="single" w:sz="4" w:space="0" w:color="auto"/>
              <w:left w:val="single" w:sz="4" w:space="0" w:color="auto"/>
              <w:bottom w:val="nil"/>
              <w:right w:val="nil"/>
            </w:tcBorders>
            <w:shd w:val="clear" w:color="auto" w:fill="FFFFFF"/>
          </w:tcPr>
          <w:p w:rsidR="00931F20" w:rsidRPr="00931F20"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Основное общее образование</w:t>
            </w:r>
          </w:p>
        </w:tc>
        <w:tc>
          <w:tcPr>
            <w:tcW w:w="3132" w:type="dxa"/>
            <w:tcBorders>
              <w:top w:val="single" w:sz="4" w:space="0" w:color="auto"/>
              <w:left w:val="single" w:sz="4" w:space="0" w:color="auto"/>
              <w:bottom w:val="nil"/>
              <w:right w:val="nil"/>
            </w:tcBorders>
            <w:shd w:val="clear" w:color="auto" w:fill="FFFFFF"/>
          </w:tcPr>
          <w:p w:rsidR="00931F20" w:rsidRP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931F20">
              <w:rPr>
                <w:rFonts w:ascii="Times New Roman" w:eastAsia="Times New Roman" w:hAnsi="Times New Roman" w:cs="Times New Roman"/>
                <w:color w:val="000000"/>
                <w:sz w:val="28"/>
                <w:szCs w:val="28"/>
                <w:lang w:eastAsia="ru-RU"/>
              </w:rPr>
              <w:t>общеобразовательный</w:t>
            </w:r>
          </w:p>
        </w:tc>
        <w:tc>
          <w:tcPr>
            <w:tcW w:w="1893" w:type="dxa"/>
            <w:tcBorders>
              <w:top w:val="single" w:sz="4" w:space="0" w:color="auto"/>
              <w:left w:val="single" w:sz="4" w:space="0" w:color="auto"/>
              <w:bottom w:val="nil"/>
              <w:right w:val="single" w:sz="4" w:space="0" w:color="auto"/>
            </w:tcBorders>
            <w:shd w:val="clear" w:color="auto" w:fill="FFFFFF"/>
          </w:tcPr>
          <w:p w:rsidR="00931F20" w:rsidRDefault="008B63AB" w:rsidP="00541047">
            <w:pPr>
              <w:widowControl w:val="0"/>
              <w:tabs>
                <w:tab w:val="left" w:pos="978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931F20" w:rsidRPr="00931F20">
              <w:rPr>
                <w:rFonts w:ascii="Times New Roman" w:eastAsia="Times New Roman" w:hAnsi="Times New Roman" w:cs="Times New Roman"/>
                <w:color w:val="000000"/>
                <w:sz w:val="28"/>
                <w:szCs w:val="28"/>
                <w:lang w:eastAsia="ru-RU"/>
              </w:rPr>
              <w:t xml:space="preserve"> лет</w:t>
            </w:r>
          </w:p>
          <w:p w:rsidR="008B63AB" w:rsidRPr="00931F20"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tc>
      </w:tr>
      <w:tr w:rsidR="00931F20" w:rsidRPr="00931F20" w:rsidTr="00541047">
        <w:trPr>
          <w:trHeight w:hRule="exact" w:val="668"/>
          <w:jc w:val="center"/>
        </w:trPr>
        <w:tc>
          <w:tcPr>
            <w:tcW w:w="904" w:type="dxa"/>
            <w:tcBorders>
              <w:top w:val="single" w:sz="4" w:space="0" w:color="auto"/>
              <w:left w:val="single" w:sz="4" w:space="0" w:color="auto"/>
              <w:bottom w:val="single" w:sz="4" w:space="0" w:color="auto"/>
              <w:right w:val="nil"/>
            </w:tcBorders>
            <w:shd w:val="clear" w:color="auto" w:fill="FFFFFF"/>
          </w:tcPr>
          <w:p w:rsidR="00931F20" w:rsidRP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8B63A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
        </w:tc>
        <w:tc>
          <w:tcPr>
            <w:tcW w:w="3738" w:type="dxa"/>
            <w:tcBorders>
              <w:top w:val="single" w:sz="4" w:space="0" w:color="auto"/>
              <w:left w:val="single" w:sz="4" w:space="0" w:color="auto"/>
              <w:bottom w:val="single" w:sz="4" w:space="0" w:color="auto"/>
              <w:right w:val="nil"/>
            </w:tcBorders>
            <w:shd w:val="clear" w:color="auto" w:fill="FFFFFF"/>
          </w:tcPr>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Дополнительное образование детей и взрослых</w:t>
            </w:r>
          </w:p>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Дополнительное образование </w:t>
            </w:r>
          </w:p>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p w:rsidR="00931F20" w:rsidRPr="00931F20"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детей и взрослых</w:t>
            </w:r>
          </w:p>
        </w:tc>
        <w:tc>
          <w:tcPr>
            <w:tcW w:w="3132" w:type="dxa"/>
            <w:tcBorders>
              <w:top w:val="single" w:sz="4" w:space="0" w:color="auto"/>
              <w:left w:val="single" w:sz="4" w:space="0" w:color="auto"/>
              <w:bottom w:val="single" w:sz="4" w:space="0" w:color="auto"/>
              <w:right w:val="nil"/>
            </w:tcBorders>
            <w:shd w:val="clear" w:color="auto" w:fill="FFFFFF"/>
          </w:tcPr>
          <w:p w:rsidR="00931F20" w:rsidRDefault="00931F20" w:rsidP="00541047">
            <w:pPr>
              <w:widowControl w:val="0"/>
              <w:tabs>
                <w:tab w:val="left" w:pos="9781"/>
              </w:tabs>
              <w:spacing w:after="0" w:line="240" w:lineRule="auto"/>
              <w:rPr>
                <w:rFonts w:ascii="Times New Roman" w:eastAsia="Times New Roman" w:hAnsi="Times New Roman" w:cs="Times New Roman"/>
                <w:sz w:val="28"/>
                <w:szCs w:val="28"/>
                <w:lang w:eastAsia="ru-RU"/>
              </w:rPr>
            </w:pPr>
          </w:p>
          <w:p w:rsidR="008B63AB"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p w:rsidR="008B63AB" w:rsidRPr="00931F20"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931F20" w:rsidRPr="00931F20" w:rsidRDefault="008B63AB"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лет</w:t>
            </w:r>
          </w:p>
        </w:tc>
      </w:tr>
    </w:tbl>
    <w:p w:rsidR="000D04F9" w:rsidRDefault="000D04F9" w:rsidP="00541047">
      <w:pPr>
        <w:widowControl w:val="0"/>
        <w:tabs>
          <w:tab w:val="left" w:pos="910"/>
          <w:tab w:val="left" w:pos="9781"/>
        </w:tabs>
        <w:spacing w:after="0" w:line="240" w:lineRule="auto"/>
        <w:jc w:val="both"/>
        <w:rPr>
          <w:rFonts w:ascii="Times New Roman" w:eastAsia="Times New Roman" w:hAnsi="Times New Roman" w:cs="Times New Roman"/>
          <w:sz w:val="28"/>
          <w:szCs w:val="28"/>
          <w:lang w:eastAsia="ru-RU"/>
        </w:rPr>
      </w:pPr>
    </w:p>
    <w:p w:rsidR="000D04F9" w:rsidRPr="00EE12E0" w:rsidRDefault="00403EDD" w:rsidP="00541047">
      <w:pPr>
        <w:rPr>
          <w:rFonts w:ascii="Times New Roman" w:eastAsia="Times New Roman" w:hAnsi="Times New Roman" w:cs="Times New Roman"/>
          <w:b/>
          <w:sz w:val="28"/>
          <w:szCs w:val="28"/>
          <w:lang w:eastAsia="ru-RU"/>
        </w:rPr>
      </w:pPr>
      <w:r w:rsidRPr="00EE12E0">
        <w:rPr>
          <w:rFonts w:ascii="Times New Roman" w:eastAsia="Times New Roman" w:hAnsi="Times New Roman" w:cs="Times New Roman"/>
          <w:b/>
          <w:sz w:val="28"/>
          <w:szCs w:val="28"/>
          <w:lang w:eastAsia="ru-RU"/>
        </w:rPr>
        <w:t xml:space="preserve">   </w:t>
      </w:r>
      <w:r w:rsidR="000D04F9" w:rsidRPr="00EE12E0">
        <w:rPr>
          <w:rFonts w:ascii="Times New Roman" w:eastAsia="Times New Roman" w:hAnsi="Times New Roman" w:cs="Times New Roman"/>
          <w:b/>
          <w:sz w:val="28"/>
          <w:szCs w:val="28"/>
          <w:lang w:eastAsia="ru-RU"/>
        </w:rPr>
        <w:t>2.2. Выполнение лицензионных нормативов</w:t>
      </w:r>
    </w:p>
    <w:tbl>
      <w:tblPr>
        <w:tblW w:w="9720"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0"/>
        <w:gridCol w:w="4420"/>
        <w:gridCol w:w="2330"/>
      </w:tblGrid>
      <w:tr w:rsidR="000D04F9" w:rsidRPr="000D04F9" w:rsidTr="00541047">
        <w:trPr>
          <w:trHeight w:hRule="exact" w:val="677"/>
          <w:jc w:val="center"/>
        </w:trPr>
        <w:tc>
          <w:tcPr>
            <w:tcW w:w="297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b/>
                <w:bCs/>
                <w:color w:val="000000"/>
                <w:sz w:val="28"/>
                <w:szCs w:val="28"/>
                <w:lang w:eastAsia="ru-RU"/>
              </w:rPr>
            </w:pPr>
            <w:r w:rsidRPr="000D04F9">
              <w:rPr>
                <w:rFonts w:ascii="Times New Roman" w:eastAsia="Times New Roman" w:hAnsi="Times New Roman" w:cs="Times New Roman"/>
                <w:b/>
                <w:bCs/>
                <w:color w:val="000000"/>
                <w:sz w:val="28"/>
                <w:szCs w:val="28"/>
                <w:lang w:eastAsia="ru-RU"/>
              </w:rPr>
              <w:t xml:space="preserve">Лицензионный </w:t>
            </w:r>
          </w:p>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норматив</w:t>
            </w:r>
          </w:p>
        </w:tc>
        <w:tc>
          <w:tcPr>
            <w:tcW w:w="442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Контрольный норматив</w:t>
            </w:r>
          </w:p>
        </w:tc>
        <w:tc>
          <w:tcPr>
            <w:tcW w:w="233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Фактическое значение</w:t>
            </w:r>
          </w:p>
        </w:tc>
      </w:tr>
      <w:tr w:rsidR="000D04F9" w:rsidRPr="000D04F9" w:rsidTr="00541047">
        <w:trPr>
          <w:trHeight w:hRule="exact" w:val="1289"/>
          <w:jc w:val="center"/>
        </w:trPr>
        <w:tc>
          <w:tcPr>
            <w:tcW w:w="297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Предельный контингент обучающихся, 120 человек в одну смены</w:t>
            </w:r>
          </w:p>
        </w:tc>
        <w:tc>
          <w:tcPr>
            <w:tcW w:w="442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в соответствии с лицензией</w:t>
            </w:r>
          </w:p>
        </w:tc>
        <w:tc>
          <w:tcPr>
            <w:tcW w:w="2330" w:type="dxa"/>
            <w:shd w:val="clear" w:color="auto" w:fill="FFFFFF"/>
          </w:tcPr>
          <w:p w:rsidR="000D04F9" w:rsidRPr="000D04F9" w:rsidRDefault="00A630EF"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141</w:t>
            </w:r>
            <w:r w:rsidR="000D04F9" w:rsidRPr="000D04F9">
              <w:rPr>
                <w:rFonts w:ascii="Times New Roman" w:eastAsia="Times New Roman" w:hAnsi="Times New Roman" w:cs="Times New Roman"/>
                <w:color w:val="000000"/>
                <w:sz w:val="28"/>
                <w:szCs w:val="28"/>
                <w:lang w:eastAsia="ru-RU"/>
              </w:rPr>
              <w:t xml:space="preserve"> человек из них </w:t>
            </w:r>
            <w:r>
              <w:rPr>
                <w:rFonts w:ascii="Times New Roman" w:eastAsia="Times New Roman" w:hAnsi="Times New Roman" w:cs="Times New Roman"/>
                <w:color w:val="000000"/>
                <w:sz w:val="28"/>
                <w:szCs w:val="28"/>
                <w:lang w:eastAsia="ru-RU"/>
              </w:rPr>
              <w:t>52</w:t>
            </w:r>
            <w:r w:rsidR="000D04F9" w:rsidRPr="000D04F9">
              <w:rPr>
                <w:rFonts w:ascii="Times New Roman" w:eastAsia="Times New Roman" w:hAnsi="Times New Roman" w:cs="Times New Roman"/>
                <w:color w:val="000000"/>
                <w:sz w:val="28"/>
                <w:szCs w:val="28"/>
                <w:lang w:eastAsia="ru-RU"/>
              </w:rPr>
              <w:t xml:space="preserve"> индивидуальное обучение на дому в одну смену</w:t>
            </w:r>
          </w:p>
        </w:tc>
      </w:tr>
      <w:tr w:rsidR="000D04F9" w:rsidRPr="000D04F9" w:rsidTr="00541047">
        <w:trPr>
          <w:trHeight w:hRule="exact" w:val="1599"/>
          <w:jc w:val="center"/>
        </w:trPr>
        <w:tc>
          <w:tcPr>
            <w:tcW w:w="297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Образовательный ценз педагогических работников - обеспечен</w:t>
            </w:r>
          </w:p>
        </w:tc>
        <w:tc>
          <w:tcPr>
            <w:tcW w:w="442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обеспечение реализации образовательных программ соответствующего уровня и направленности;</w:t>
            </w:r>
          </w:p>
          <w:p w:rsidR="000D04F9" w:rsidRPr="000D04F9" w:rsidRDefault="000D04F9" w:rsidP="00541047">
            <w:pPr>
              <w:widowControl w:val="0"/>
              <w:tabs>
                <w:tab w:val="left" w:pos="9781"/>
              </w:tabs>
              <w:spacing w:after="0" w:line="240" w:lineRule="auto"/>
              <w:ind w:right="213"/>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соответствие</w:t>
            </w:r>
            <w:r w:rsidRPr="000D04F9">
              <w:rPr>
                <w:rFonts w:ascii="Times New Roman" w:eastAsia="Times New Roman" w:hAnsi="Times New Roman" w:cs="Times New Roman"/>
                <w:sz w:val="28"/>
                <w:szCs w:val="28"/>
                <w:lang w:eastAsia="ru-RU"/>
              </w:rPr>
              <w:t xml:space="preserve"> </w:t>
            </w:r>
            <w:r w:rsidRPr="000D04F9">
              <w:rPr>
                <w:rFonts w:ascii="Times New Roman" w:eastAsia="Times New Roman" w:hAnsi="Times New Roman" w:cs="Times New Roman"/>
                <w:color w:val="000000"/>
                <w:sz w:val="28"/>
                <w:szCs w:val="28"/>
                <w:lang w:eastAsia="ru-RU"/>
              </w:rPr>
              <w:t>установленным требованиям</w:t>
            </w:r>
          </w:p>
        </w:tc>
        <w:tc>
          <w:tcPr>
            <w:tcW w:w="233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соответствует</w:t>
            </w:r>
          </w:p>
        </w:tc>
      </w:tr>
      <w:tr w:rsidR="000D04F9" w:rsidRPr="000D04F9" w:rsidTr="00541047">
        <w:trPr>
          <w:trHeight w:hRule="exact" w:val="1645"/>
          <w:jc w:val="center"/>
        </w:trPr>
        <w:tc>
          <w:tcPr>
            <w:tcW w:w="297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Материально</w:t>
            </w:r>
            <w:r w:rsidRPr="000D04F9">
              <w:rPr>
                <w:rFonts w:ascii="Times New Roman" w:eastAsia="Times New Roman" w:hAnsi="Times New Roman" w:cs="Times New Roman"/>
                <w:color w:val="000000"/>
                <w:sz w:val="28"/>
                <w:szCs w:val="28"/>
                <w:lang w:eastAsia="ru-RU"/>
              </w:rPr>
              <w:softHyphen/>
              <w:t>-техническое обеспечение образовательной деятельности соответствует</w:t>
            </w:r>
          </w:p>
        </w:tc>
        <w:tc>
          <w:tcPr>
            <w:tcW w:w="442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обеспечение реализации образовательных программ соответствующего уровня и направленности;</w:t>
            </w:r>
          </w:p>
          <w:p w:rsidR="000D04F9" w:rsidRPr="000D04F9" w:rsidRDefault="000D04F9" w:rsidP="00541047">
            <w:pPr>
              <w:widowControl w:val="0"/>
              <w:tabs>
                <w:tab w:val="left" w:pos="9781"/>
              </w:tabs>
              <w:spacing w:after="0" w:line="240" w:lineRule="auto"/>
              <w:rPr>
                <w:rFonts w:ascii="Times New Roman" w:eastAsia="Times New Roman" w:hAnsi="Times New Roman" w:cs="Times New Roman"/>
                <w:color w:val="000000"/>
                <w:sz w:val="28"/>
                <w:szCs w:val="28"/>
                <w:lang w:eastAsia="ru-RU"/>
              </w:rPr>
            </w:pPr>
            <w:r w:rsidRPr="000D04F9">
              <w:rPr>
                <w:rFonts w:ascii="Times New Roman" w:eastAsia="Times New Roman" w:hAnsi="Times New Roman" w:cs="Times New Roman"/>
                <w:color w:val="000000"/>
                <w:sz w:val="28"/>
                <w:szCs w:val="28"/>
                <w:lang w:eastAsia="ru-RU"/>
              </w:rPr>
              <w:t>Соответствие</w:t>
            </w:r>
            <w:r w:rsidRPr="000D04F9">
              <w:rPr>
                <w:rFonts w:ascii="Times New Roman" w:eastAsia="Times New Roman" w:hAnsi="Times New Roman" w:cs="Times New Roman"/>
                <w:sz w:val="28"/>
                <w:szCs w:val="28"/>
                <w:lang w:eastAsia="ru-RU"/>
              </w:rPr>
              <w:t xml:space="preserve"> </w:t>
            </w:r>
            <w:r w:rsidRPr="000D04F9">
              <w:rPr>
                <w:rFonts w:ascii="Times New Roman" w:eastAsia="Times New Roman" w:hAnsi="Times New Roman" w:cs="Times New Roman"/>
                <w:color w:val="000000"/>
                <w:sz w:val="28"/>
                <w:szCs w:val="28"/>
                <w:lang w:eastAsia="ru-RU"/>
              </w:rPr>
              <w:t>установленным требованиям</w:t>
            </w:r>
          </w:p>
          <w:p w:rsidR="000D04F9" w:rsidRPr="000D04F9" w:rsidRDefault="000D04F9" w:rsidP="00541047">
            <w:pPr>
              <w:widowControl w:val="0"/>
              <w:tabs>
                <w:tab w:val="left" w:pos="9781"/>
              </w:tabs>
              <w:spacing w:after="0" w:line="240" w:lineRule="auto"/>
              <w:rPr>
                <w:rFonts w:ascii="Times New Roman" w:eastAsia="Times New Roman" w:hAnsi="Times New Roman" w:cs="Times New Roman"/>
                <w:color w:val="000000"/>
                <w:sz w:val="28"/>
                <w:szCs w:val="28"/>
                <w:lang w:eastAsia="ru-RU"/>
              </w:rPr>
            </w:pPr>
          </w:p>
          <w:p w:rsidR="000D04F9" w:rsidRPr="000D04F9" w:rsidRDefault="000D04F9" w:rsidP="00541047">
            <w:pPr>
              <w:widowControl w:val="0"/>
              <w:tabs>
                <w:tab w:val="left" w:pos="9781"/>
              </w:tabs>
              <w:spacing w:after="0" w:line="240" w:lineRule="auto"/>
              <w:rPr>
                <w:rFonts w:ascii="Times New Roman" w:eastAsia="Times New Roman" w:hAnsi="Times New Roman" w:cs="Times New Roman"/>
                <w:color w:val="000000"/>
                <w:sz w:val="28"/>
                <w:szCs w:val="28"/>
                <w:lang w:eastAsia="ru-RU"/>
              </w:rPr>
            </w:pPr>
          </w:p>
          <w:p w:rsidR="000D04F9" w:rsidRPr="000D04F9" w:rsidRDefault="000D04F9" w:rsidP="00541047">
            <w:pPr>
              <w:widowControl w:val="0"/>
              <w:tabs>
                <w:tab w:val="left" w:pos="9781"/>
              </w:tabs>
              <w:spacing w:after="0" w:line="240" w:lineRule="auto"/>
              <w:rPr>
                <w:rFonts w:ascii="Times New Roman" w:eastAsia="Times New Roman" w:hAnsi="Times New Roman" w:cs="Times New Roman"/>
                <w:color w:val="000000"/>
                <w:sz w:val="28"/>
                <w:szCs w:val="28"/>
                <w:lang w:eastAsia="ru-RU"/>
              </w:rPr>
            </w:pPr>
          </w:p>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p>
        </w:tc>
        <w:tc>
          <w:tcPr>
            <w:tcW w:w="233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соответствует</w:t>
            </w:r>
          </w:p>
        </w:tc>
      </w:tr>
      <w:tr w:rsidR="000D04F9" w:rsidRPr="000D04F9" w:rsidTr="00541047">
        <w:trPr>
          <w:trHeight w:hRule="exact" w:val="1999"/>
          <w:jc w:val="center"/>
        </w:trPr>
        <w:tc>
          <w:tcPr>
            <w:tcW w:w="297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lastRenderedPageBreak/>
              <w:t xml:space="preserve">Обеспечение учебной, учебно-методической литературой и иными библиотечно </w:t>
            </w:r>
            <w:r w:rsidRPr="000D04F9">
              <w:rPr>
                <w:rFonts w:ascii="Times New Roman" w:eastAsia="Times New Roman" w:hAnsi="Times New Roman" w:cs="Times New Roman"/>
                <w:color w:val="000000"/>
                <w:sz w:val="28"/>
                <w:szCs w:val="28"/>
                <w:lang w:eastAsia="ru-RU"/>
              </w:rPr>
              <w:softHyphen/>
              <w:t>информационными ресурсами и средствами</w:t>
            </w:r>
          </w:p>
        </w:tc>
        <w:tc>
          <w:tcPr>
            <w:tcW w:w="442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обеспечение реализации образовательных программ соответствующего уровня и направленности;</w:t>
            </w:r>
          </w:p>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соответствие</w:t>
            </w:r>
          </w:p>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установленным требованиям</w:t>
            </w:r>
          </w:p>
        </w:tc>
        <w:tc>
          <w:tcPr>
            <w:tcW w:w="2330" w:type="dxa"/>
            <w:shd w:val="clear" w:color="auto" w:fill="FFFFFF"/>
          </w:tcPr>
          <w:p w:rsidR="000D04F9" w:rsidRPr="000D04F9" w:rsidRDefault="000D04F9" w:rsidP="00541047">
            <w:pPr>
              <w:widowControl w:val="0"/>
              <w:tabs>
                <w:tab w:val="left" w:pos="9781"/>
              </w:tabs>
              <w:spacing w:after="0" w:line="240" w:lineRule="auto"/>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соответствует</w:t>
            </w:r>
          </w:p>
        </w:tc>
      </w:tr>
    </w:tbl>
    <w:p w:rsidR="000D04F9"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EE12E0"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EE12E0">
        <w:rPr>
          <w:rFonts w:ascii="Times New Roman" w:eastAsia="Times New Roman" w:hAnsi="Times New Roman" w:cs="Times New Roman"/>
          <w:b/>
          <w:bCs/>
          <w:color w:val="000000"/>
          <w:sz w:val="28"/>
          <w:szCs w:val="28"/>
          <w:lang w:eastAsia="ru-RU"/>
        </w:rPr>
        <w:t xml:space="preserve"> 2.3. Временные характери</w:t>
      </w:r>
      <w:r w:rsidR="00BA62AF">
        <w:rPr>
          <w:rFonts w:ascii="Times New Roman" w:eastAsia="Times New Roman" w:hAnsi="Times New Roman" w:cs="Times New Roman"/>
          <w:b/>
          <w:bCs/>
          <w:color w:val="000000"/>
          <w:sz w:val="28"/>
          <w:szCs w:val="28"/>
          <w:lang w:eastAsia="ru-RU"/>
        </w:rPr>
        <w:t>стики образовательного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37"/>
        <w:gridCol w:w="3247"/>
      </w:tblGrid>
      <w:tr w:rsidR="000D04F9" w:rsidRPr="000D04F9" w:rsidTr="00541047">
        <w:tc>
          <w:tcPr>
            <w:tcW w:w="424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tc>
        <w:tc>
          <w:tcPr>
            <w:tcW w:w="253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0D04F9">
              <w:rPr>
                <w:rFonts w:ascii="Times New Roman" w:eastAsia="Times New Roman" w:hAnsi="Times New Roman" w:cs="Times New Roman"/>
                <w:b/>
                <w:bCs/>
                <w:color w:val="000000"/>
                <w:sz w:val="28"/>
                <w:szCs w:val="28"/>
                <w:lang w:eastAsia="ru-RU"/>
              </w:rPr>
              <w:t>I ступень</w:t>
            </w:r>
          </w:p>
        </w:tc>
        <w:tc>
          <w:tcPr>
            <w:tcW w:w="324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0D04F9">
              <w:rPr>
                <w:rFonts w:ascii="Times New Roman" w:eastAsia="Times New Roman" w:hAnsi="Times New Roman" w:cs="Times New Roman"/>
                <w:b/>
                <w:bCs/>
                <w:color w:val="000000"/>
                <w:sz w:val="28"/>
                <w:szCs w:val="28"/>
                <w:lang w:eastAsia="ru-RU"/>
              </w:rPr>
              <w:t>II ступень</w:t>
            </w:r>
          </w:p>
        </w:tc>
      </w:tr>
      <w:tr w:rsidR="000D04F9" w:rsidRPr="000D04F9" w:rsidTr="00541047">
        <w:tc>
          <w:tcPr>
            <w:tcW w:w="424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tc>
        <w:tc>
          <w:tcPr>
            <w:tcW w:w="253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0D04F9">
              <w:rPr>
                <w:rFonts w:ascii="Times New Roman" w:eastAsia="Times New Roman" w:hAnsi="Times New Roman" w:cs="Times New Roman"/>
                <w:b/>
                <w:bCs/>
                <w:color w:val="000000"/>
                <w:sz w:val="28"/>
                <w:szCs w:val="28"/>
                <w:lang w:eastAsia="ru-RU"/>
              </w:rPr>
              <w:t>1-4 классы</w:t>
            </w:r>
          </w:p>
        </w:tc>
        <w:tc>
          <w:tcPr>
            <w:tcW w:w="324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0D04F9">
              <w:rPr>
                <w:rFonts w:ascii="Times New Roman" w:eastAsia="Times New Roman" w:hAnsi="Times New Roman" w:cs="Times New Roman"/>
                <w:b/>
                <w:bCs/>
                <w:color w:val="000000"/>
                <w:sz w:val="28"/>
                <w:szCs w:val="28"/>
                <w:lang w:eastAsia="ru-RU"/>
              </w:rPr>
              <w:t>5-9 классы</w:t>
            </w:r>
          </w:p>
        </w:tc>
      </w:tr>
      <w:tr w:rsidR="000D04F9" w:rsidRPr="000D04F9" w:rsidTr="00541047">
        <w:tc>
          <w:tcPr>
            <w:tcW w:w="4247" w:type="dxa"/>
            <w:vAlign w:val="bottom"/>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Продолжительность учебной недели:</w:t>
            </w:r>
          </w:p>
        </w:tc>
        <w:tc>
          <w:tcPr>
            <w:tcW w:w="2537" w:type="dxa"/>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D04F9">
              <w:rPr>
                <w:rFonts w:ascii="Times New Roman" w:eastAsia="Times New Roman" w:hAnsi="Times New Roman" w:cs="Times New Roman"/>
                <w:color w:val="000000"/>
                <w:sz w:val="28"/>
                <w:szCs w:val="28"/>
                <w:lang w:eastAsia="ru-RU"/>
              </w:rPr>
              <w:t>5 дней</w:t>
            </w:r>
          </w:p>
        </w:tc>
        <w:tc>
          <w:tcPr>
            <w:tcW w:w="3247" w:type="dxa"/>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5 дней</w:t>
            </w:r>
          </w:p>
        </w:tc>
      </w:tr>
      <w:tr w:rsidR="000D04F9" w:rsidRPr="000D04F9" w:rsidTr="00541047">
        <w:tc>
          <w:tcPr>
            <w:tcW w:w="4247" w:type="dxa"/>
            <w:vAlign w:val="bottom"/>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Продолжительность уроков (мин.)</w:t>
            </w:r>
          </w:p>
        </w:tc>
        <w:tc>
          <w:tcPr>
            <w:tcW w:w="253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40 минут</w:t>
            </w:r>
          </w:p>
        </w:tc>
        <w:tc>
          <w:tcPr>
            <w:tcW w:w="3247" w:type="dxa"/>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40 минут</w:t>
            </w:r>
          </w:p>
        </w:tc>
      </w:tr>
      <w:tr w:rsidR="000D04F9" w:rsidRPr="000D04F9" w:rsidTr="00541047">
        <w:tc>
          <w:tcPr>
            <w:tcW w:w="4247" w:type="dxa"/>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Продолжительность перерывов:</w:t>
            </w:r>
          </w:p>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минимальная/максимальная</w:t>
            </w:r>
          </w:p>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(мин.)</w:t>
            </w:r>
          </w:p>
        </w:tc>
        <w:tc>
          <w:tcPr>
            <w:tcW w:w="2537" w:type="dxa"/>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10 минут/</w:t>
            </w:r>
          </w:p>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20 минут</w:t>
            </w:r>
          </w:p>
        </w:tc>
        <w:tc>
          <w:tcPr>
            <w:tcW w:w="3247" w:type="dxa"/>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10 минут/</w:t>
            </w:r>
          </w:p>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20 минут</w:t>
            </w:r>
          </w:p>
        </w:tc>
      </w:tr>
    </w:tbl>
    <w:p w:rsidR="000D04F9" w:rsidRPr="000D04F9" w:rsidRDefault="000D04F9" w:rsidP="00541047">
      <w:pPr>
        <w:widowControl w:val="0"/>
        <w:spacing w:after="0" w:line="240" w:lineRule="auto"/>
        <w:rPr>
          <w:rFonts w:ascii="Times New Roman" w:eastAsia="Times New Roman" w:hAnsi="Times New Roman" w:cs="Times New Roman"/>
          <w:color w:val="000000"/>
          <w:sz w:val="28"/>
          <w:szCs w:val="28"/>
          <w:lang w:eastAsia="ru-RU"/>
        </w:rPr>
      </w:pPr>
    </w:p>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r w:rsidRPr="00EE12E0">
        <w:rPr>
          <w:rFonts w:ascii="Times New Roman" w:eastAsia="Times New Roman" w:hAnsi="Times New Roman" w:cs="Times New Roman"/>
          <w:b/>
          <w:bCs/>
          <w:color w:val="000000"/>
          <w:sz w:val="28"/>
          <w:szCs w:val="28"/>
          <w:lang w:eastAsia="ru-RU"/>
        </w:rPr>
        <w:t xml:space="preserve">  2.4. Формы освоения общеобразовате</w:t>
      </w:r>
      <w:r w:rsidR="004A72F5">
        <w:rPr>
          <w:rFonts w:ascii="Times New Roman" w:eastAsia="Times New Roman" w:hAnsi="Times New Roman" w:cs="Times New Roman"/>
          <w:b/>
          <w:bCs/>
          <w:color w:val="000000"/>
          <w:sz w:val="28"/>
          <w:szCs w:val="28"/>
          <w:lang w:eastAsia="ru-RU"/>
        </w:rPr>
        <w:t>льных программ по классам в 2020/21</w:t>
      </w:r>
      <w:r w:rsidR="00C63625">
        <w:rPr>
          <w:rFonts w:ascii="Times New Roman" w:eastAsia="Times New Roman" w:hAnsi="Times New Roman" w:cs="Times New Roman"/>
          <w:b/>
          <w:bCs/>
          <w:color w:val="000000"/>
          <w:sz w:val="28"/>
          <w:szCs w:val="28"/>
          <w:lang w:eastAsia="ru-RU"/>
        </w:rPr>
        <w:t xml:space="preserve">   учебном году</w:t>
      </w:r>
    </w:p>
    <w:tbl>
      <w:tblPr>
        <w:tblW w:w="9895" w:type="dxa"/>
        <w:jc w:val="center"/>
        <w:tblInd w:w="314" w:type="dxa"/>
        <w:tblLayout w:type="fixed"/>
        <w:tblCellMar>
          <w:left w:w="0" w:type="dxa"/>
          <w:right w:w="0" w:type="dxa"/>
        </w:tblCellMar>
        <w:tblLook w:val="0000" w:firstRow="0" w:lastRow="0" w:firstColumn="0" w:lastColumn="0" w:noHBand="0" w:noVBand="0"/>
      </w:tblPr>
      <w:tblGrid>
        <w:gridCol w:w="915"/>
        <w:gridCol w:w="1459"/>
        <w:gridCol w:w="1258"/>
        <w:gridCol w:w="1262"/>
        <w:gridCol w:w="1459"/>
        <w:gridCol w:w="1339"/>
        <w:gridCol w:w="2203"/>
      </w:tblGrid>
      <w:tr w:rsidR="000D04F9" w:rsidRPr="000D04F9" w:rsidTr="00666D13">
        <w:trPr>
          <w:trHeight w:hRule="exact" w:val="346"/>
          <w:jc w:val="center"/>
        </w:trPr>
        <w:tc>
          <w:tcPr>
            <w:tcW w:w="915"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3979" w:type="dxa"/>
            <w:gridSpan w:val="3"/>
            <w:tcBorders>
              <w:top w:val="single" w:sz="4" w:space="0" w:color="auto"/>
              <w:left w:val="single" w:sz="4" w:space="0" w:color="auto"/>
              <w:bottom w:val="nil"/>
              <w:right w:val="nil"/>
            </w:tcBorders>
            <w:shd w:val="clear" w:color="auto" w:fill="FFFFFF"/>
            <w:vAlign w:val="bottom"/>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В школе</w:t>
            </w:r>
          </w:p>
        </w:tc>
        <w:tc>
          <w:tcPr>
            <w:tcW w:w="5001" w:type="dxa"/>
            <w:gridSpan w:val="3"/>
            <w:tcBorders>
              <w:top w:val="single" w:sz="4" w:space="0" w:color="auto"/>
              <w:left w:val="single" w:sz="4" w:space="0" w:color="auto"/>
              <w:bottom w:val="nil"/>
              <w:right w:val="single" w:sz="4" w:space="0" w:color="auto"/>
            </w:tcBorders>
            <w:shd w:val="clear" w:color="auto" w:fill="FFFFFF"/>
            <w:vAlign w:val="bottom"/>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Вне школы</w:t>
            </w:r>
          </w:p>
        </w:tc>
      </w:tr>
      <w:tr w:rsidR="000D04F9" w:rsidRPr="000D04F9" w:rsidTr="00666D13">
        <w:trPr>
          <w:trHeight w:hRule="exact" w:val="1080"/>
          <w:jc w:val="center"/>
        </w:trPr>
        <w:tc>
          <w:tcPr>
            <w:tcW w:w="915"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Классы</w:t>
            </w:r>
          </w:p>
        </w:tc>
        <w:tc>
          <w:tcPr>
            <w:tcW w:w="1459"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Очная форма</w:t>
            </w:r>
          </w:p>
        </w:tc>
        <w:tc>
          <w:tcPr>
            <w:tcW w:w="1258"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proofErr w:type="spellStart"/>
            <w:r w:rsidRPr="005F166D">
              <w:rPr>
                <w:rFonts w:ascii="Times New Roman" w:eastAsia="Times New Roman" w:hAnsi="Times New Roman" w:cs="Times New Roman"/>
                <w:bCs/>
                <w:color w:val="000000"/>
                <w:sz w:val="28"/>
                <w:szCs w:val="28"/>
                <w:lang w:eastAsia="ru-RU"/>
              </w:rPr>
              <w:t>Очно</w:t>
            </w:r>
            <w:r w:rsidRPr="005F166D">
              <w:rPr>
                <w:rFonts w:ascii="Times New Roman" w:eastAsia="Times New Roman" w:hAnsi="Times New Roman" w:cs="Times New Roman"/>
                <w:bCs/>
                <w:color w:val="000000"/>
                <w:sz w:val="28"/>
                <w:szCs w:val="28"/>
                <w:lang w:eastAsia="ru-RU"/>
              </w:rPr>
              <w:softHyphen/>
              <w:t>заочная</w:t>
            </w:r>
            <w:proofErr w:type="spellEnd"/>
          </w:p>
        </w:tc>
        <w:tc>
          <w:tcPr>
            <w:tcW w:w="1262"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Заочная</w:t>
            </w:r>
          </w:p>
        </w:tc>
        <w:tc>
          <w:tcPr>
            <w:tcW w:w="1459" w:type="dxa"/>
            <w:tcBorders>
              <w:top w:val="single" w:sz="4" w:space="0" w:color="auto"/>
              <w:left w:val="single" w:sz="4" w:space="0" w:color="auto"/>
              <w:bottom w:val="nil"/>
              <w:right w:val="nil"/>
            </w:tcBorders>
            <w:shd w:val="clear" w:color="auto" w:fill="FFFFFF"/>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Самообра -  зование</w:t>
            </w:r>
          </w:p>
        </w:tc>
        <w:tc>
          <w:tcPr>
            <w:tcW w:w="1339" w:type="dxa"/>
            <w:tcBorders>
              <w:top w:val="single" w:sz="4" w:space="0" w:color="auto"/>
              <w:left w:val="single" w:sz="4" w:space="0" w:color="auto"/>
              <w:bottom w:val="nil"/>
              <w:right w:val="nil"/>
            </w:tcBorders>
            <w:shd w:val="clear" w:color="auto" w:fill="FFFFFF"/>
            <w:vAlign w:val="center"/>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r w:rsidRPr="005F166D">
              <w:rPr>
                <w:rFonts w:ascii="Times New Roman" w:eastAsia="Times New Roman" w:hAnsi="Times New Roman" w:cs="Times New Roman"/>
                <w:bCs/>
                <w:color w:val="000000"/>
                <w:sz w:val="28"/>
                <w:szCs w:val="28"/>
                <w:lang w:eastAsia="ru-RU"/>
              </w:rPr>
              <w:t>Индив</w:t>
            </w:r>
            <w:proofErr w:type="gramStart"/>
            <w:r w:rsidRPr="005F166D">
              <w:rPr>
                <w:rFonts w:ascii="Times New Roman" w:eastAsia="Times New Roman" w:hAnsi="Times New Roman" w:cs="Times New Roman"/>
                <w:bCs/>
                <w:color w:val="000000"/>
                <w:sz w:val="28"/>
                <w:szCs w:val="28"/>
                <w:lang w:eastAsia="ru-RU"/>
              </w:rPr>
              <w:t>и-</w:t>
            </w:r>
            <w:proofErr w:type="gramEnd"/>
            <w:r w:rsidRPr="005F166D">
              <w:rPr>
                <w:rFonts w:ascii="Times New Roman" w:eastAsia="Times New Roman" w:hAnsi="Times New Roman" w:cs="Times New Roman"/>
                <w:bCs/>
                <w:color w:val="000000"/>
                <w:sz w:val="28"/>
                <w:szCs w:val="28"/>
                <w:lang w:eastAsia="ru-RU"/>
              </w:rPr>
              <w:t xml:space="preserve"> дуальное обучение</w:t>
            </w: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bCs/>
                <w:color w:val="000000"/>
                <w:sz w:val="28"/>
                <w:szCs w:val="28"/>
                <w:lang w:eastAsia="ru-RU"/>
              </w:rPr>
            </w:pPr>
          </w:p>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 xml:space="preserve"> на дому</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5F166D"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5F166D">
              <w:rPr>
                <w:rFonts w:ascii="Times New Roman" w:eastAsia="Times New Roman" w:hAnsi="Times New Roman" w:cs="Times New Roman"/>
                <w:bCs/>
                <w:color w:val="000000"/>
                <w:sz w:val="28"/>
                <w:szCs w:val="28"/>
                <w:lang w:eastAsia="ru-RU"/>
              </w:rPr>
              <w:t>Семейное образование</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1</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BA62AF" w:rsidP="00E93C12">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BA62AF" w:rsidP="00BA62AF">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2</w:t>
            </w:r>
          </w:p>
        </w:tc>
        <w:tc>
          <w:tcPr>
            <w:tcW w:w="1459" w:type="dxa"/>
            <w:tcBorders>
              <w:top w:val="single" w:sz="4" w:space="0" w:color="auto"/>
              <w:left w:val="single" w:sz="4" w:space="0" w:color="auto"/>
              <w:bottom w:val="nil"/>
              <w:right w:val="nil"/>
            </w:tcBorders>
            <w:shd w:val="clear" w:color="auto" w:fill="FFFFFF"/>
          </w:tcPr>
          <w:p w:rsidR="000D04F9" w:rsidRPr="000D04F9" w:rsidRDefault="00BA62AF" w:rsidP="00E93C12">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16</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BA62AF" w:rsidP="00BA62AF">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41"/>
          <w:jc w:val="center"/>
        </w:trPr>
        <w:tc>
          <w:tcPr>
            <w:tcW w:w="915"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3</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E93C12" w:rsidP="00E93C12">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16</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BA62AF" w:rsidP="00BA62AF">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4</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BA62AF" w:rsidP="00E93C12">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BA62AF" w:rsidP="00BA62AF">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84"/>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5</w:t>
            </w:r>
          </w:p>
        </w:tc>
        <w:tc>
          <w:tcPr>
            <w:tcW w:w="1459" w:type="dxa"/>
            <w:tcBorders>
              <w:top w:val="single" w:sz="4" w:space="0" w:color="auto"/>
              <w:left w:val="single" w:sz="4" w:space="0" w:color="auto"/>
              <w:bottom w:val="nil"/>
              <w:right w:val="nil"/>
            </w:tcBorders>
            <w:shd w:val="clear" w:color="auto" w:fill="FFFFFF"/>
          </w:tcPr>
          <w:p w:rsidR="000D04F9" w:rsidRPr="000D04F9" w:rsidRDefault="00BA62AF" w:rsidP="00E93C12">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18</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BA62AF" w:rsidP="00BA62AF">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6</w:t>
            </w:r>
          </w:p>
        </w:tc>
        <w:tc>
          <w:tcPr>
            <w:tcW w:w="1459" w:type="dxa"/>
            <w:tcBorders>
              <w:top w:val="single" w:sz="4" w:space="0" w:color="auto"/>
              <w:left w:val="single" w:sz="4" w:space="0" w:color="auto"/>
              <w:bottom w:val="nil"/>
              <w:right w:val="nil"/>
            </w:tcBorders>
            <w:shd w:val="clear" w:color="auto" w:fill="FFFFFF"/>
          </w:tcPr>
          <w:p w:rsidR="000D04F9" w:rsidRPr="000D04F9" w:rsidRDefault="00BA62AF" w:rsidP="00E93C12">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18</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BA62AF" w:rsidP="00BA62AF">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7</w:t>
            </w:r>
          </w:p>
        </w:tc>
        <w:tc>
          <w:tcPr>
            <w:tcW w:w="1459" w:type="dxa"/>
            <w:tcBorders>
              <w:top w:val="single" w:sz="4" w:space="0" w:color="auto"/>
              <w:left w:val="single" w:sz="4" w:space="0" w:color="auto"/>
              <w:bottom w:val="nil"/>
              <w:right w:val="nil"/>
            </w:tcBorders>
            <w:shd w:val="clear" w:color="auto" w:fill="FFFFFF"/>
          </w:tcPr>
          <w:p w:rsidR="000D04F9" w:rsidRPr="000D04F9" w:rsidRDefault="00BA62AF" w:rsidP="00E93C12">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13</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BA62AF" w:rsidP="00BA62AF">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41"/>
          <w:jc w:val="center"/>
        </w:trPr>
        <w:tc>
          <w:tcPr>
            <w:tcW w:w="915" w:type="dxa"/>
            <w:tcBorders>
              <w:top w:val="single" w:sz="4" w:space="0" w:color="auto"/>
              <w:left w:val="single" w:sz="4" w:space="0" w:color="auto"/>
              <w:bottom w:val="nil"/>
              <w:right w:val="nil"/>
            </w:tcBorders>
            <w:shd w:val="clear" w:color="auto" w:fill="FFFFFF"/>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8</w:t>
            </w:r>
          </w:p>
        </w:tc>
        <w:tc>
          <w:tcPr>
            <w:tcW w:w="1459" w:type="dxa"/>
            <w:tcBorders>
              <w:top w:val="single" w:sz="4" w:space="0" w:color="auto"/>
              <w:left w:val="single" w:sz="4" w:space="0" w:color="auto"/>
              <w:bottom w:val="nil"/>
              <w:right w:val="nil"/>
            </w:tcBorders>
            <w:shd w:val="clear" w:color="auto" w:fill="FFFFFF"/>
          </w:tcPr>
          <w:p w:rsidR="000D04F9" w:rsidRPr="000D04F9" w:rsidRDefault="00BA62AF" w:rsidP="00E93C12">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15</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BA62AF" w:rsidP="00BA62AF">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36"/>
          <w:jc w:val="center"/>
        </w:trPr>
        <w:tc>
          <w:tcPr>
            <w:tcW w:w="915"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9</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BA62AF" w:rsidP="00E93C12">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24</w:t>
            </w:r>
          </w:p>
        </w:tc>
        <w:tc>
          <w:tcPr>
            <w:tcW w:w="1258"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262"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459" w:type="dxa"/>
            <w:tcBorders>
              <w:top w:val="single" w:sz="4" w:space="0" w:color="auto"/>
              <w:left w:val="single" w:sz="4" w:space="0" w:color="auto"/>
              <w:bottom w:val="nil"/>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c>
          <w:tcPr>
            <w:tcW w:w="1339" w:type="dxa"/>
            <w:tcBorders>
              <w:top w:val="single" w:sz="4" w:space="0" w:color="auto"/>
              <w:left w:val="single" w:sz="4" w:space="0" w:color="auto"/>
              <w:bottom w:val="nil"/>
              <w:right w:val="nil"/>
            </w:tcBorders>
            <w:shd w:val="clear" w:color="auto" w:fill="FFFFFF"/>
            <w:vAlign w:val="center"/>
          </w:tcPr>
          <w:p w:rsidR="000D04F9" w:rsidRPr="000D04F9" w:rsidRDefault="00BA62AF" w:rsidP="00BA62AF">
            <w:pPr>
              <w:widowControl w:val="0"/>
              <w:tabs>
                <w:tab w:val="left" w:pos="978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203" w:type="dxa"/>
            <w:tcBorders>
              <w:top w:val="single" w:sz="4" w:space="0" w:color="auto"/>
              <w:left w:val="single" w:sz="4" w:space="0" w:color="auto"/>
              <w:bottom w:val="nil"/>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color w:val="000000"/>
                <w:sz w:val="28"/>
                <w:szCs w:val="28"/>
                <w:lang w:eastAsia="ru-RU"/>
              </w:rPr>
              <w:t>-</w:t>
            </w:r>
          </w:p>
        </w:tc>
      </w:tr>
      <w:tr w:rsidR="000D04F9" w:rsidRPr="000D04F9" w:rsidTr="00666D13">
        <w:trPr>
          <w:trHeight w:hRule="exact" w:val="355"/>
          <w:jc w:val="center"/>
        </w:trPr>
        <w:tc>
          <w:tcPr>
            <w:tcW w:w="915" w:type="dxa"/>
            <w:tcBorders>
              <w:top w:val="single" w:sz="4" w:space="0" w:color="auto"/>
              <w:left w:val="single" w:sz="4" w:space="0" w:color="auto"/>
              <w:bottom w:val="single" w:sz="4" w:space="0" w:color="auto"/>
              <w:right w:val="nil"/>
            </w:tcBorders>
            <w:shd w:val="clear" w:color="auto" w:fill="FFFFFF"/>
            <w:vAlign w:val="bottom"/>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Итого</w:t>
            </w:r>
          </w:p>
        </w:tc>
        <w:tc>
          <w:tcPr>
            <w:tcW w:w="1459" w:type="dxa"/>
            <w:tcBorders>
              <w:top w:val="single" w:sz="4" w:space="0" w:color="auto"/>
              <w:left w:val="single" w:sz="4" w:space="0" w:color="auto"/>
              <w:bottom w:val="single" w:sz="4" w:space="0" w:color="auto"/>
              <w:right w:val="nil"/>
            </w:tcBorders>
            <w:shd w:val="clear" w:color="auto" w:fill="FFFFFF"/>
            <w:vAlign w:val="center"/>
          </w:tcPr>
          <w:p w:rsidR="000D04F9" w:rsidRPr="000D04F9" w:rsidRDefault="00BA62AF" w:rsidP="00541047">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141</w:t>
            </w:r>
          </w:p>
        </w:tc>
        <w:tc>
          <w:tcPr>
            <w:tcW w:w="1258" w:type="dxa"/>
            <w:tcBorders>
              <w:top w:val="single" w:sz="4" w:space="0" w:color="auto"/>
              <w:left w:val="single" w:sz="4" w:space="0" w:color="auto"/>
              <w:bottom w:val="single" w:sz="4" w:space="0" w:color="auto"/>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w:t>
            </w:r>
          </w:p>
        </w:tc>
        <w:tc>
          <w:tcPr>
            <w:tcW w:w="1262" w:type="dxa"/>
            <w:tcBorders>
              <w:top w:val="single" w:sz="4" w:space="0" w:color="auto"/>
              <w:left w:val="single" w:sz="4" w:space="0" w:color="auto"/>
              <w:bottom w:val="single" w:sz="4" w:space="0" w:color="auto"/>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w:t>
            </w:r>
          </w:p>
        </w:tc>
        <w:tc>
          <w:tcPr>
            <w:tcW w:w="1459" w:type="dxa"/>
            <w:tcBorders>
              <w:top w:val="single" w:sz="4" w:space="0" w:color="auto"/>
              <w:left w:val="single" w:sz="4" w:space="0" w:color="auto"/>
              <w:bottom w:val="single" w:sz="4" w:space="0" w:color="auto"/>
              <w:right w:val="nil"/>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w:t>
            </w:r>
          </w:p>
        </w:tc>
        <w:tc>
          <w:tcPr>
            <w:tcW w:w="1339" w:type="dxa"/>
            <w:tcBorders>
              <w:top w:val="single" w:sz="4" w:space="0" w:color="auto"/>
              <w:left w:val="single" w:sz="4" w:space="0" w:color="auto"/>
              <w:bottom w:val="single" w:sz="4" w:space="0" w:color="auto"/>
              <w:right w:val="nil"/>
            </w:tcBorders>
            <w:shd w:val="clear" w:color="auto" w:fill="FFFFFF"/>
            <w:vAlign w:val="bottom"/>
          </w:tcPr>
          <w:p w:rsidR="000D04F9" w:rsidRPr="000D04F9" w:rsidRDefault="00BA62AF" w:rsidP="00BA62AF">
            <w:pPr>
              <w:widowControl w:val="0"/>
              <w:tabs>
                <w:tab w:val="left" w:pos="978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0D04F9" w:rsidRPr="000D04F9" w:rsidRDefault="000D04F9" w:rsidP="00541047">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D04F9">
              <w:rPr>
                <w:rFonts w:ascii="Times New Roman" w:eastAsia="Times New Roman" w:hAnsi="Times New Roman" w:cs="Times New Roman"/>
                <w:b/>
                <w:bCs/>
                <w:color w:val="000000"/>
                <w:sz w:val="28"/>
                <w:szCs w:val="28"/>
                <w:lang w:eastAsia="ru-RU"/>
              </w:rPr>
              <w:t>-</w:t>
            </w:r>
          </w:p>
        </w:tc>
      </w:tr>
    </w:tbl>
    <w:p w:rsidR="000D04F9" w:rsidRDefault="000D04F9" w:rsidP="00541047">
      <w:pPr>
        <w:widowControl w:val="0"/>
        <w:tabs>
          <w:tab w:val="left" w:pos="9781"/>
        </w:tabs>
        <w:spacing w:after="0" w:line="240" w:lineRule="auto"/>
        <w:jc w:val="both"/>
        <w:rPr>
          <w:rFonts w:ascii="Times New Roman" w:eastAsia="Times New Roman" w:hAnsi="Times New Roman" w:cs="Times New Roman"/>
          <w:i/>
          <w:iCs/>
          <w:color w:val="000000"/>
          <w:sz w:val="28"/>
          <w:szCs w:val="28"/>
          <w:lang w:eastAsia="ru-RU"/>
        </w:rPr>
      </w:pPr>
    </w:p>
    <w:p w:rsidR="00E93C12" w:rsidRPr="000D04F9" w:rsidRDefault="000D04F9" w:rsidP="00541047">
      <w:pPr>
        <w:widowControl w:val="0"/>
        <w:tabs>
          <w:tab w:val="left" w:pos="9781"/>
        </w:tabs>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ВЫВОД: обязательные требования </w:t>
      </w:r>
      <w:r w:rsidRPr="000D04F9">
        <w:rPr>
          <w:rFonts w:ascii="Times New Roman" w:eastAsia="Times New Roman" w:hAnsi="Times New Roman" w:cs="Times New Roman"/>
          <w:iCs/>
          <w:color w:val="000000"/>
          <w:sz w:val="28"/>
          <w:szCs w:val="28"/>
          <w:lang w:eastAsia="ru-RU"/>
        </w:rPr>
        <w:t>к соответствию содержания реализуемых образ</w:t>
      </w:r>
      <w:r>
        <w:rPr>
          <w:rFonts w:ascii="Times New Roman" w:eastAsia="Times New Roman" w:hAnsi="Times New Roman" w:cs="Times New Roman"/>
          <w:iCs/>
          <w:color w:val="000000"/>
          <w:sz w:val="28"/>
          <w:szCs w:val="28"/>
          <w:lang w:eastAsia="ru-RU"/>
        </w:rPr>
        <w:t xml:space="preserve">овательных программ </w:t>
      </w:r>
      <w:r w:rsidRPr="000D04F9">
        <w:rPr>
          <w:rFonts w:ascii="Times New Roman" w:eastAsia="Times New Roman" w:hAnsi="Times New Roman" w:cs="Times New Roman"/>
          <w:iCs/>
          <w:color w:val="000000"/>
          <w:sz w:val="28"/>
          <w:szCs w:val="28"/>
          <w:lang w:eastAsia="ru-RU"/>
        </w:rPr>
        <w:t>основного общего образования и направлен</w:t>
      </w:r>
      <w:r>
        <w:rPr>
          <w:rFonts w:ascii="Times New Roman" w:eastAsia="Times New Roman" w:hAnsi="Times New Roman" w:cs="Times New Roman"/>
          <w:iCs/>
          <w:color w:val="000000"/>
          <w:sz w:val="28"/>
          <w:szCs w:val="28"/>
          <w:lang w:eastAsia="ru-RU"/>
        </w:rPr>
        <w:t xml:space="preserve">ности образовательных программ, подтвержденным </w:t>
      </w:r>
      <w:r w:rsidRPr="000D04F9">
        <w:rPr>
          <w:rFonts w:ascii="Times New Roman" w:eastAsia="Times New Roman" w:hAnsi="Times New Roman" w:cs="Times New Roman"/>
          <w:iCs/>
          <w:color w:val="000000"/>
          <w:sz w:val="28"/>
          <w:szCs w:val="28"/>
          <w:lang w:eastAsia="ru-RU"/>
        </w:rPr>
        <w:t>свидетельством о государственной аккредитации соблюдаются.</w:t>
      </w:r>
    </w:p>
    <w:p w:rsidR="00403EDD" w:rsidRPr="00EE12E0" w:rsidRDefault="00842094" w:rsidP="00C63625">
      <w:pPr>
        <w:spacing w:after="0" w:line="240" w:lineRule="auto"/>
        <w:rPr>
          <w:rFonts w:ascii="Times New Roman" w:eastAsia="Times New Roman" w:hAnsi="Times New Roman" w:cs="Times New Roman"/>
          <w:b/>
          <w:sz w:val="28"/>
          <w:szCs w:val="28"/>
          <w:lang w:eastAsia="ru-RU"/>
        </w:rPr>
      </w:pPr>
      <w:r w:rsidRPr="00EE12E0">
        <w:rPr>
          <w:rFonts w:ascii="Times New Roman" w:eastAsia="Times New Roman" w:hAnsi="Times New Roman" w:cs="Times New Roman"/>
          <w:b/>
          <w:sz w:val="28"/>
          <w:szCs w:val="28"/>
          <w:lang w:eastAsia="ru-RU"/>
        </w:rPr>
        <w:t>2.5. Оценка соответствия учебного плана ГКОУ «Специальная (коррекционная) общеобразовательная школа – интернат № 2» требованиям законодательства Российской Федерации</w:t>
      </w:r>
    </w:p>
    <w:p w:rsidR="00403EDD" w:rsidRPr="00403EDD" w:rsidRDefault="00403EDD" w:rsidP="00C6362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Учебный план является нормативно-правовой основой. В нем отражены все образовательные области, образовательные компоненты и учтены нормативы учебной нагрузки обучающихся, а также рекомендации регионального учебного плана по распределению учебного времени на изучение образовательных обла</w:t>
      </w:r>
      <w:r w:rsidR="00603583">
        <w:rPr>
          <w:rFonts w:ascii="Times New Roman" w:eastAsia="Times New Roman" w:hAnsi="Times New Roman" w:cs="Times New Roman"/>
          <w:color w:val="000000"/>
          <w:sz w:val="28"/>
          <w:szCs w:val="28"/>
          <w:lang w:eastAsia="ru-RU"/>
        </w:rPr>
        <w:t xml:space="preserve">стей согласно требованиям </w:t>
      </w:r>
      <w:r w:rsidRPr="00403EDD">
        <w:rPr>
          <w:rFonts w:ascii="Times New Roman" w:eastAsia="Times New Roman" w:hAnsi="Times New Roman" w:cs="Times New Roman"/>
          <w:color w:val="000000"/>
          <w:sz w:val="28"/>
          <w:szCs w:val="28"/>
          <w:lang w:eastAsia="ru-RU"/>
        </w:rPr>
        <w:t xml:space="preserve">образовательных программ, разработанных </w:t>
      </w:r>
      <w:r w:rsidRPr="00403EDD">
        <w:rPr>
          <w:rFonts w:ascii="Times New Roman" w:eastAsia="Times New Roman" w:hAnsi="Times New Roman" w:cs="Times New Roman"/>
          <w:color w:val="000000"/>
          <w:sz w:val="28"/>
          <w:szCs w:val="28"/>
          <w:lang w:eastAsia="ru-RU"/>
        </w:rPr>
        <w:lastRenderedPageBreak/>
        <w:t>Министерством просвещения России на основе обязательного минимума содержания начального общего, основного общего образования.</w:t>
      </w:r>
    </w:p>
    <w:p w:rsidR="00403EDD" w:rsidRPr="00403EDD" w:rsidRDefault="00403EDD" w:rsidP="00541047">
      <w:pPr>
        <w:widowControl w:val="0"/>
        <w:tabs>
          <w:tab w:val="left" w:pos="5832"/>
          <w:tab w:val="left" w:pos="9781"/>
        </w:tabs>
        <w:spacing w:after="0" w:line="240" w:lineRule="auto"/>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В соответствии с Уставом учреждение осуществляет образовательный процесс согласно уровням общеобразовательных программ. С учетом специфики учреждения обра</w:t>
      </w:r>
      <w:r w:rsidR="00603583">
        <w:rPr>
          <w:rFonts w:ascii="Times New Roman" w:eastAsia="Times New Roman" w:hAnsi="Times New Roman" w:cs="Times New Roman"/>
          <w:color w:val="000000"/>
          <w:sz w:val="28"/>
          <w:szCs w:val="28"/>
          <w:lang w:eastAsia="ru-RU"/>
        </w:rPr>
        <w:t>зовательные программы</w:t>
      </w:r>
      <w:r w:rsidRPr="00403EDD">
        <w:rPr>
          <w:rFonts w:ascii="Times New Roman" w:eastAsia="Times New Roman" w:hAnsi="Times New Roman" w:cs="Times New Roman"/>
          <w:color w:val="000000"/>
          <w:sz w:val="28"/>
          <w:szCs w:val="28"/>
          <w:lang w:eastAsia="ru-RU"/>
        </w:rPr>
        <w:t xml:space="preserve"> освоены в очной форме. Учебный план ГКОУ «Специальная (коррекционная) общеобразовательная школа-интернат № 2» является нормативно</w:t>
      </w:r>
      <w:r w:rsidRPr="00403EDD">
        <w:rPr>
          <w:rFonts w:ascii="Times New Roman" w:eastAsia="Times New Roman" w:hAnsi="Times New Roman" w:cs="Times New Roman"/>
          <w:sz w:val="28"/>
          <w:szCs w:val="28"/>
          <w:lang w:eastAsia="ru-RU"/>
        </w:rPr>
        <w:t xml:space="preserve"> </w:t>
      </w:r>
      <w:r w:rsidR="00666D13">
        <w:rPr>
          <w:rFonts w:ascii="Times New Roman" w:eastAsia="Times New Roman" w:hAnsi="Times New Roman" w:cs="Times New Roman"/>
          <w:color w:val="000000"/>
          <w:sz w:val="28"/>
          <w:szCs w:val="28"/>
          <w:lang w:eastAsia="ru-RU"/>
        </w:rPr>
        <w:t>правовым актом</w:t>
      </w:r>
      <w:r w:rsidRPr="00403EDD">
        <w:rPr>
          <w:rFonts w:ascii="Times New Roman" w:eastAsia="Times New Roman" w:hAnsi="Times New Roman" w:cs="Times New Roman"/>
          <w:color w:val="000000"/>
          <w:sz w:val="28"/>
          <w:szCs w:val="28"/>
          <w:lang w:eastAsia="ru-RU"/>
        </w:rPr>
        <w:t>. Учебный план состоит из инвариантной и вариативной частей. Инвариантная часть обеспечивает реализацию федеральных образовательных стандартов, вариативная часть обеспечивает реализацию регионального компонента и компонента образовательного учреждения, учитывает особенности, образовательные потребности и интересы обучающихся.</w:t>
      </w:r>
    </w:p>
    <w:p w:rsidR="00403EDD" w:rsidRPr="00403EDD" w:rsidRDefault="00403EDD" w:rsidP="00403EDD">
      <w:pPr>
        <w:widowControl w:val="0"/>
        <w:tabs>
          <w:tab w:val="left" w:pos="6859"/>
          <w:tab w:val="left" w:pos="9781"/>
        </w:tabs>
        <w:spacing w:after="0" w:line="240" w:lineRule="auto"/>
        <w:ind w:firstLine="700"/>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Учебный план ГКОУ «Специальная (коррекционная) общеобразовательная школа-интернат № 2» является основным</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 xml:space="preserve">нормативным документом, регламентирующим организацию и содержание образовательного процесса. </w:t>
      </w:r>
      <w:proofErr w:type="gramStart"/>
      <w:r w:rsidRPr="00403EDD">
        <w:rPr>
          <w:rFonts w:ascii="Times New Roman" w:eastAsia="Times New Roman" w:hAnsi="Times New Roman" w:cs="Times New Roman"/>
          <w:color w:val="000000"/>
          <w:sz w:val="28"/>
          <w:szCs w:val="28"/>
          <w:lang w:eastAsia="ru-RU"/>
        </w:rPr>
        <w:t>Формы, периодичность и порядок текущего контроля успеваемости и промежуточной аттестации обучающихся осуществляются согласно школьному локальному акту «Положение о текущем контроле успеваемости и промежуточной аттестации формирование общей культуры личности обучающихся на основе требований федеральных госуд</w:t>
      </w:r>
      <w:r w:rsidRPr="00403EDD">
        <w:rPr>
          <w:rFonts w:ascii="Times New Roman" w:eastAsia="Times New Roman" w:hAnsi="Times New Roman" w:cs="Times New Roman"/>
          <w:b/>
          <w:bCs/>
          <w:color w:val="000000"/>
          <w:sz w:val="28"/>
          <w:szCs w:val="28"/>
          <w:lang w:eastAsia="ru-RU"/>
        </w:rPr>
        <w:t>а</w:t>
      </w:r>
      <w:r w:rsidRPr="00403EDD">
        <w:rPr>
          <w:rFonts w:ascii="Times New Roman" w:eastAsia="Times New Roman" w:hAnsi="Times New Roman" w:cs="Times New Roman"/>
          <w:color w:val="000000"/>
          <w:sz w:val="28"/>
          <w:szCs w:val="28"/>
          <w:lang w:eastAsia="ru-RU"/>
        </w:rPr>
        <w:t>рственных образовательных ст</w:t>
      </w:r>
      <w:r w:rsidRPr="00403EDD">
        <w:rPr>
          <w:rFonts w:ascii="Times New Roman" w:eastAsia="Times New Roman" w:hAnsi="Times New Roman" w:cs="Times New Roman"/>
          <w:b/>
          <w:bCs/>
          <w:color w:val="000000"/>
          <w:sz w:val="28"/>
          <w:szCs w:val="28"/>
          <w:lang w:eastAsia="ru-RU"/>
        </w:rPr>
        <w:t>а</w:t>
      </w:r>
      <w:r w:rsidRPr="00403EDD">
        <w:rPr>
          <w:rFonts w:ascii="Times New Roman" w:eastAsia="Times New Roman" w:hAnsi="Times New Roman" w:cs="Times New Roman"/>
          <w:color w:val="000000"/>
          <w:sz w:val="28"/>
          <w:szCs w:val="28"/>
          <w:lang w:eastAsia="ru-RU"/>
        </w:rPr>
        <w:t>нд</w:t>
      </w:r>
      <w:r w:rsidRPr="00403EDD">
        <w:rPr>
          <w:rFonts w:ascii="Times New Roman" w:eastAsia="Times New Roman" w:hAnsi="Times New Roman" w:cs="Times New Roman"/>
          <w:b/>
          <w:bCs/>
          <w:color w:val="000000"/>
          <w:sz w:val="28"/>
          <w:szCs w:val="28"/>
          <w:lang w:eastAsia="ru-RU"/>
        </w:rPr>
        <w:t>а</w:t>
      </w:r>
      <w:r w:rsidRPr="00403EDD">
        <w:rPr>
          <w:rFonts w:ascii="Times New Roman" w:eastAsia="Times New Roman" w:hAnsi="Times New Roman" w:cs="Times New Roman"/>
          <w:color w:val="000000"/>
          <w:sz w:val="28"/>
          <w:szCs w:val="28"/>
          <w:lang w:eastAsia="ru-RU"/>
        </w:rPr>
        <w:t>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w:t>
      </w:r>
      <w:r w:rsidR="00666D13">
        <w:rPr>
          <w:rFonts w:ascii="Times New Roman" w:eastAsia="Times New Roman" w:hAnsi="Times New Roman" w:cs="Times New Roman"/>
          <w:color w:val="000000"/>
          <w:sz w:val="28"/>
          <w:szCs w:val="28"/>
          <w:lang w:eastAsia="ru-RU"/>
        </w:rPr>
        <w:t>вательных программ.</w:t>
      </w:r>
      <w:proofErr w:type="gramEnd"/>
    </w:p>
    <w:p w:rsidR="00403EDD" w:rsidRPr="00403EDD" w:rsidRDefault="00403EDD" w:rsidP="00403EDD">
      <w:pPr>
        <w:widowControl w:val="0"/>
        <w:tabs>
          <w:tab w:val="left" w:pos="3194"/>
          <w:tab w:val="left" w:pos="6487"/>
          <w:tab w:val="left" w:pos="8940"/>
          <w:tab w:val="left" w:pos="9781"/>
        </w:tabs>
        <w:spacing w:after="0" w:line="240" w:lineRule="auto"/>
        <w:ind w:firstLine="660"/>
        <w:jc w:val="both"/>
        <w:rPr>
          <w:rFonts w:ascii="Times New Roman" w:eastAsia="Times New Roman" w:hAnsi="Times New Roman" w:cs="Times New Roman"/>
          <w:sz w:val="28"/>
          <w:szCs w:val="28"/>
          <w:lang w:eastAsia="ru-RU"/>
        </w:rPr>
      </w:pPr>
      <w:proofErr w:type="gramStart"/>
      <w:r w:rsidRPr="00403EDD">
        <w:rPr>
          <w:rFonts w:ascii="Times New Roman" w:eastAsia="Times New Roman" w:hAnsi="Times New Roman" w:cs="Times New Roman"/>
          <w:color w:val="000000"/>
          <w:sz w:val="28"/>
          <w:szCs w:val="28"/>
          <w:lang w:eastAsia="ru-RU"/>
        </w:rPr>
        <w:t>Создание благоприятных условий для</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интеллектуально-нравственного развития обучающихся ГКОУ</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«Специальная (коррекционная) общеобразовательная школа-интернат № 2» путем удовлетворения потребностей обучающихся в самообразовании и получении дополнительного образования на основе концепции личностно</w:t>
      </w:r>
      <w:r w:rsidR="00603583">
        <w:rPr>
          <w:rFonts w:ascii="Times New Roman" w:eastAsia="Times New Roman" w:hAnsi="Times New Roman" w:cs="Times New Roman"/>
          <w:color w:val="000000"/>
          <w:sz w:val="28"/>
          <w:szCs w:val="28"/>
          <w:lang w:eastAsia="ru-RU"/>
        </w:rPr>
        <w:t xml:space="preserve"> </w:t>
      </w:r>
      <w:r w:rsidRPr="00403EDD">
        <w:rPr>
          <w:rFonts w:ascii="Times New Roman" w:eastAsia="Times New Roman" w:hAnsi="Times New Roman" w:cs="Times New Roman"/>
          <w:color w:val="000000"/>
          <w:sz w:val="28"/>
          <w:szCs w:val="28"/>
          <w:lang w:eastAsia="ru-RU"/>
        </w:rPr>
        <w:t xml:space="preserve">- ориентированного обучения, инновационного построения </w:t>
      </w:r>
      <w:r w:rsidRPr="00403EDD">
        <w:rPr>
          <w:rFonts w:ascii="Times New Roman" w:eastAsia="Times New Roman" w:hAnsi="Times New Roman" w:cs="Times New Roman"/>
          <w:b/>
          <w:bCs/>
          <w:color w:val="000000"/>
          <w:sz w:val="28"/>
          <w:szCs w:val="28"/>
          <w:lang w:eastAsia="ru-RU"/>
        </w:rPr>
        <w:t>о</w:t>
      </w:r>
      <w:r w:rsidRPr="00403EDD">
        <w:rPr>
          <w:rFonts w:ascii="Times New Roman" w:eastAsia="Times New Roman" w:hAnsi="Times New Roman" w:cs="Times New Roman"/>
          <w:color w:val="000000"/>
          <w:sz w:val="28"/>
          <w:szCs w:val="28"/>
          <w:lang w:eastAsia="ru-RU"/>
        </w:rPr>
        <w:t>беспечение широкой образовательной подготовки</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обучающихся, подготовки их к получению дальнейшего образования, к творческому тру</w:t>
      </w:r>
      <w:r w:rsidR="00666D13">
        <w:rPr>
          <w:rFonts w:ascii="Times New Roman" w:eastAsia="Times New Roman" w:hAnsi="Times New Roman" w:cs="Times New Roman"/>
          <w:color w:val="000000"/>
          <w:sz w:val="28"/>
          <w:szCs w:val="28"/>
          <w:lang w:eastAsia="ru-RU"/>
        </w:rPr>
        <w:t xml:space="preserve">ду в различных сферах </w:t>
      </w:r>
      <w:r w:rsidRPr="00403EDD">
        <w:rPr>
          <w:rFonts w:ascii="Times New Roman" w:eastAsia="Times New Roman" w:hAnsi="Times New Roman" w:cs="Times New Roman"/>
          <w:color w:val="000000"/>
          <w:sz w:val="28"/>
          <w:szCs w:val="28"/>
          <w:lang w:eastAsia="ru-RU"/>
        </w:rPr>
        <w:t>практической деятельности, выявление способных детей, создание условий для развития индивидуальных способностей каждого</w:t>
      </w:r>
      <w:proofErr w:type="gramEnd"/>
      <w:r w:rsidRPr="00403EDD">
        <w:rPr>
          <w:rFonts w:ascii="Times New Roman" w:eastAsia="Times New Roman" w:hAnsi="Times New Roman" w:cs="Times New Roman"/>
          <w:color w:val="000000"/>
          <w:sz w:val="28"/>
          <w:szCs w:val="28"/>
          <w:lang w:eastAsia="ru-RU"/>
        </w:rPr>
        <w:t xml:space="preserve"> ребенка.</w:t>
      </w:r>
    </w:p>
    <w:p w:rsidR="00403EDD" w:rsidRPr="00403EDD" w:rsidRDefault="00403EDD" w:rsidP="00603583">
      <w:pPr>
        <w:widowControl w:val="0"/>
        <w:tabs>
          <w:tab w:val="left" w:pos="2976"/>
          <w:tab w:val="left" w:pos="4334"/>
          <w:tab w:val="left" w:pos="6307"/>
          <w:tab w:val="left" w:pos="8602"/>
          <w:tab w:val="left" w:pos="9781"/>
        </w:tabs>
        <w:spacing w:after="0" w:line="240" w:lineRule="auto"/>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sz w:val="28"/>
          <w:szCs w:val="28"/>
          <w:lang w:eastAsia="ru-RU"/>
        </w:rPr>
        <w:t xml:space="preserve">  </w:t>
      </w:r>
      <w:r w:rsidR="00666D13">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sz w:val="28"/>
          <w:szCs w:val="28"/>
          <w:lang w:eastAsia="ru-RU"/>
        </w:rPr>
        <w:t xml:space="preserve"> </w:t>
      </w:r>
      <w:r w:rsidR="00666D13">
        <w:rPr>
          <w:rFonts w:ascii="Times New Roman" w:eastAsia="Times New Roman" w:hAnsi="Times New Roman" w:cs="Times New Roman"/>
          <w:color w:val="000000"/>
          <w:sz w:val="28"/>
          <w:szCs w:val="28"/>
          <w:lang w:eastAsia="ru-RU"/>
        </w:rPr>
        <w:t xml:space="preserve">Вариативная часть </w:t>
      </w:r>
      <w:r w:rsidRPr="00403EDD">
        <w:rPr>
          <w:rFonts w:ascii="Times New Roman" w:eastAsia="Times New Roman" w:hAnsi="Times New Roman" w:cs="Times New Roman"/>
          <w:color w:val="000000"/>
          <w:sz w:val="28"/>
          <w:szCs w:val="28"/>
          <w:lang w:eastAsia="ru-RU"/>
        </w:rPr>
        <w:t>учитывает возможности ГКОУ</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«Специальная (коррекционная) общеобразовательная школа-интернат № 2», социальный заказ родителей и индивидуальные потребности школьников максимально при пятидневной учебной неделе.</w:t>
      </w:r>
    </w:p>
    <w:p w:rsidR="00403EDD" w:rsidRPr="00403EDD" w:rsidRDefault="00666D13" w:rsidP="00666D13">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03EDD" w:rsidRPr="00403EDD">
        <w:rPr>
          <w:rFonts w:ascii="Times New Roman" w:eastAsia="Times New Roman" w:hAnsi="Times New Roman" w:cs="Times New Roman"/>
          <w:color w:val="000000"/>
          <w:sz w:val="28"/>
          <w:szCs w:val="28"/>
          <w:lang w:eastAsia="ru-RU"/>
        </w:rPr>
        <w:t>В учебном плане:</w:t>
      </w:r>
    </w:p>
    <w:p w:rsidR="00403EDD" w:rsidRPr="00403EDD" w:rsidRDefault="00666D13" w:rsidP="00666D13">
      <w:pPr>
        <w:widowControl w:val="0"/>
        <w:tabs>
          <w:tab w:val="left" w:pos="625"/>
          <w:tab w:val="left" w:pos="9781"/>
        </w:tabs>
        <w:spacing w:after="0" w:line="240" w:lineRule="auto"/>
        <w:jc w:val="both"/>
        <w:rPr>
          <w:rFonts w:ascii="Times New Roman" w:eastAsia="Times New Roman" w:hAnsi="Times New Roman" w:cs="Times New Roman"/>
          <w:sz w:val="28"/>
          <w:szCs w:val="28"/>
          <w:lang w:eastAsia="ru-RU"/>
        </w:rPr>
      </w:pPr>
      <w:bookmarkStart w:id="17" w:name="bookmark26"/>
      <w:bookmarkEnd w:id="17"/>
      <w:r>
        <w:rPr>
          <w:rFonts w:ascii="Times New Roman" w:eastAsia="Times New Roman" w:hAnsi="Times New Roman" w:cs="Times New Roman"/>
          <w:color w:val="000000"/>
          <w:sz w:val="28"/>
          <w:szCs w:val="28"/>
          <w:lang w:eastAsia="ru-RU"/>
        </w:rPr>
        <w:t xml:space="preserve">- </w:t>
      </w:r>
      <w:r w:rsidR="00403EDD" w:rsidRPr="00403EDD">
        <w:rPr>
          <w:rFonts w:ascii="Times New Roman" w:eastAsia="Times New Roman" w:hAnsi="Times New Roman" w:cs="Times New Roman"/>
          <w:color w:val="000000"/>
          <w:sz w:val="28"/>
          <w:szCs w:val="28"/>
          <w:lang w:eastAsia="ru-RU"/>
        </w:rPr>
        <w:t>определен состав и последовательность изучения образовательных областей и учебных предметов;</w:t>
      </w:r>
    </w:p>
    <w:p w:rsidR="00403EDD" w:rsidRPr="00403EDD" w:rsidRDefault="00666D13" w:rsidP="00666D13">
      <w:pPr>
        <w:widowControl w:val="0"/>
        <w:tabs>
          <w:tab w:val="left" w:pos="512"/>
          <w:tab w:val="left" w:pos="9781"/>
        </w:tabs>
        <w:spacing w:after="0" w:line="240" w:lineRule="auto"/>
        <w:jc w:val="both"/>
        <w:rPr>
          <w:rFonts w:ascii="Times New Roman" w:eastAsia="Times New Roman" w:hAnsi="Times New Roman" w:cs="Times New Roman"/>
          <w:sz w:val="28"/>
          <w:szCs w:val="28"/>
          <w:lang w:eastAsia="ru-RU"/>
        </w:rPr>
      </w:pPr>
      <w:bookmarkStart w:id="18" w:name="bookmark27"/>
      <w:bookmarkEnd w:id="18"/>
      <w:r>
        <w:rPr>
          <w:rFonts w:ascii="Times New Roman" w:eastAsia="Times New Roman" w:hAnsi="Times New Roman" w:cs="Times New Roman"/>
          <w:color w:val="000000"/>
          <w:sz w:val="28"/>
          <w:szCs w:val="28"/>
          <w:lang w:eastAsia="ru-RU"/>
        </w:rPr>
        <w:t xml:space="preserve">- </w:t>
      </w:r>
      <w:r w:rsidR="00403EDD" w:rsidRPr="00403EDD">
        <w:rPr>
          <w:rFonts w:ascii="Times New Roman" w:eastAsia="Times New Roman" w:hAnsi="Times New Roman" w:cs="Times New Roman"/>
          <w:color w:val="000000"/>
          <w:sz w:val="28"/>
          <w:szCs w:val="28"/>
          <w:lang w:eastAsia="ru-RU"/>
        </w:rPr>
        <w:t>определена обязательная и максимальная нагрузка обучающихся 1-9-х классов;</w:t>
      </w:r>
    </w:p>
    <w:p w:rsidR="00403EDD" w:rsidRPr="00403EDD" w:rsidRDefault="00666D13" w:rsidP="00666D13">
      <w:pPr>
        <w:widowControl w:val="0"/>
        <w:tabs>
          <w:tab w:val="left" w:pos="517"/>
          <w:tab w:val="left" w:pos="9781"/>
        </w:tabs>
        <w:spacing w:after="0" w:line="240" w:lineRule="auto"/>
        <w:jc w:val="both"/>
        <w:rPr>
          <w:rFonts w:ascii="Times New Roman" w:eastAsia="Times New Roman" w:hAnsi="Times New Roman" w:cs="Times New Roman"/>
          <w:sz w:val="28"/>
          <w:szCs w:val="28"/>
          <w:lang w:eastAsia="ru-RU"/>
        </w:rPr>
      </w:pPr>
      <w:bookmarkStart w:id="19" w:name="bookmark28"/>
      <w:bookmarkEnd w:id="19"/>
      <w:r>
        <w:rPr>
          <w:rFonts w:ascii="Times New Roman" w:eastAsia="Times New Roman" w:hAnsi="Times New Roman" w:cs="Times New Roman"/>
          <w:color w:val="000000"/>
          <w:sz w:val="28"/>
          <w:szCs w:val="28"/>
          <w:lang w:eastAsia="ru-RU"/>
        </w:rPr>
        <w:t xml:space="preserve">- </w:t>
      </w:r>
      <w:r w:rsidR="00403EDD" w:rsidRPr="00403EDD">
        <w:rPr>
          <w:rFonts w:ascii="Times New Roman" w:eastAsia="Times New Roman" w:hAnsi="Times New Roman" w:cs="Times New Roman"/>
          <w:color w:val="000000"/>
          <w:sz w:val="28"/>
          <w:szCs w:val="28"/>
          <w:lang w:eastAsia="ru-RU"/>
        </w:rPr>
        <w:t>определены линии преемственности в содержании образования между ступенями образования;</w:t>
      </w:r>
    </w:p>
    <w:p w:rsidR="00403EDD" w:rsidRPr="00403EDD" w:rsidRDefault="00666D13" w:rsidP="00666D13">
      <w:pPr>
        <w:widowControl w:val="0"/>
        <w:tabs>
          <w:tab w:val="left" w:pos="526"/>
          <w:tab w:val="left" w:pos="9781"/>
        </w:tabs>
        <w:spacing w:after="0" w:line="240" w:lineRule="auto"/>
        <w:jc w:val="both"/>
        <w:rPr>
          <w:rFonts w:ascii="Times New Roman" w:eastAsia="Times New Roman" w:hAnsi="Times New Roman" w:cs="Times New Roman"/>
          <w:sz w:val="28"/>
          <w:szCs w:val="28"/>
          <w:lang w:eastAsia="ru-RU"/>
        </w:rPr>
      </w:pPr>
      <w:bookmarkStart w:id="20" w:name="bookmark29"/>
      <w:bookmarkEnd w:id="20"/>
      <w:r>
        <w:rPr>
          <w:rFonts w:ascii="Times New Roman" w:eastAsia="Times New Roman" w:hAnsi="Times New Roman" w:cs="Times New Roman"/>
          <w:color w:val="000000"/>
          <w:sz w:val="28"/>
          <w:szCs w:val="28"/>
          <w:lang w:eastAsia="ru-RU"/>
        </w:rPr>
        <w:t xml:space="preserve">- </w:t>
      </w:r>
      <w:r w:rsidR="00403EDD" w:rsidRPr="00403EDD">
        <w:rPr>
          <w:rFonts w:ascii="Times New Roman" w:eastAsia="Times New Roman" w:hAnsi="Times New Roman" w:cs="Times New Roman"/>
          <w:color w:val="000000"/>
          <w:sz w:val="28"/>
          <w:szCs w:val="28"/>
          <w:lang w:eastAsia="ru-RU"/>
        </w:rPr>
        <w:t xml:space="preserve">обеспечены все образовательные </w:t>
      </w:r>
      <w:proofErr w:type="gramStart"/>
      <w:r w:rsidR="00403EDD" w:rsidRPr="00403EDD">
        <w:rPr>
          <w:rFonts w:ascii="Times New Roman" w:eastAsia="Times New Roman" w:hAnsi="Times New Roman" w:cs="Times New Roman"/>
          <w:color w:val="000000"/>
          <w:sz w:val="28"/>
          <w:szCs w:val="28"/>
          <w:lang w:eastAsia="ru-RU"/>
        </w:rPr>
        <w:t>области</w:t>
      </w:r>
      <w:proofErr w:type="gramEnd"/>
      <w:r w:rsidR="00403EDD" w:rsidRPr="00403EDD">
        <w:rPr>
          <w:rFonts w:ascii="Times New Roman" w:eastAsia="Times New Roman" w:hAnsi="Times New Roman" w:cs="Times New Roman"/>
          <w:color w:val="000000"/>
          <w:sz w:val="28"/>
          <w:szCs w:val="28"/>
          <w:lang w:eastAsia="ru-RU"/>
        </w:rPr>
        <w:t xml:space="preserve"> и учебные курсы инвариант</w:t>
      </w:r>
      <w:r w:rsidR="00C63625">
        <w:rPr>
          <w:rFonts w:ascii="Times New Roman" w:eastAsia="Times New Roman" w:hAnsi="Times New Roman" w:cs="Times New Roman"/>
          <w:color w:val="000000"/>
          <w:sz w:val="28"/>
          <w:szCs w:val="28"/>
          <w:lang w:eastAsia="ru-RU"/>
        </w:rPr>
        <w:t>ной части учебного плана на 2020/21</w:t>
      </w:r>
      <w:r w:rsidR="00403EDD" w:rsidRPr="00403EDD">
        <w:rPr>
          <w:rFonts w:ascii="Times New Roman" w:eastAsia="Times New Roman" w:hAnsi="Times New Roman" w:cs="Times New Roman"/>
          <w:color w:val="000000"/>
          <w:sz w:val="28"/>
          <w:szCs w:val="28"/>
          <w:lang w:eastAsia="ru-RU"/>
        </w:rPr>
        <w:t xml:space="preserve"> учебный год.</w:t>
      </w:r>
    </w:p>
    <w:p w:rsidR="00403EDD" w:rsidRPr="00403EDD" w:rsidRDefault="00666D13" w:rsidP="00403EDD">
      <w:pPr>
        <w:widowControl w:val="0"/>
        <w:tabs>
          <w:tab w:val="left" w:pos="2055"/>
          <w:tab w:val="left" w:pos="9781"/>
        </w:tabs>
        <w:spacing w:after="0" w:line="240" w:lineRule="auto"/>
        <w:ind w:firstLine="86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Вывод: </w:t>
      </w:r>
      <w:r w:rsidR="00403EDD" w:rsidRPr="00666D13">
        <w:rPr>
          <w:rFonts w:ascii="Times New Roman" w:eastAsia="Times New Roman" w:hAnsi="Times New Roman" w:cs="Times New Roman"/>
          <w:iCs/>
          <w:color w:val="000000"/>
          <w:sz w:val="28"/>
          <w:szCs w:val="28"/>
          <w:lang w:eastAsia="ru-RU"/>
        </w:rPr>
        <w:t>учебный план ГКОУ «</w:t>
      </w:r>
      <w:proofErr w:type="gramStart"/>
      <w:r w:rsidR="00403EDD" w:rsidRPr="00666D13">
        <w:rPr>
          <w:rFonts w:ascii="Times New Roman" w:eastAsia="Times New Roman" w:hAnsi="Times New Roman" w:cs="Times New Roman"/>
          <w:iCs/>
          <w:color w:val="000000"/>
          <w:sz w:val="28"/>
          <w:szCs w:val="28"/>
          <w:lang w:eastAsia="ru-RU"/>
        </w:rPr>
        <w:t>Специальная</w:t>
      </w:r>
      <w:proofErr w:type="gramEnd"/>
      <w:r w:rsidR="00403EDD" w:rsidRPr="00666D13">
        <w:rPr>
          <w:rFonts w:ascii="Times New Roman" w:eastAsia="Times New Roman" w:hAnsi="Times New Roman" w:cs="Times New Roman"/>
          <w:iCs/>
          <w:color w:val="000000"/>
          <w:sz w:val="28"/>
          <w:szCs w:val="28"/>
          <w:lang w:eastAsia="ru-RU"/>
        </w:rPr>
        <w:t xml:space="preserve"> (коррекционная)</w:t>
      </w:r>
    </w:p>
    <w:p w:rsidR="00603583" w:rsidRPr="00C63625" w:rsidRDefault="00403EDD" w:rsidP="00603583">
      <w:pPr>
        <w:widowControl w:val="0"/>
        <w:tabs>
          <w:tab w:val="left" w:pos="6643"/>
          <w:tab w:val="left" w:pos="9781"/>
        </w:tabs>
        <w:spacing w:after="0" w:line="240" w:lineRule="auto"/>
        <w:jc w:val="both"/>
        <w:rPr>
          <w:rFonts w:ascii="Times New Roman" w:eastAsia="Times New Roman" w:hAnsi="Times New Roman" w:cs="Times New Roman"/>
          <w:iCs/>
          <w:color w:val="000000"/>
          <w:sz w:val="28"/>
          <w:szCs w:val="28"/>
          <w:lang w:eastAsia="ru-RU"/>
        </w:rPr>
      </w:pPr>
      <w:proofErr w:type="gramStart"/>
      <w:r w:rsidRPr="00666D13">
        <w:rPr>
          <w:rFonts w:ascii="Times New Roman" w:eastAsia="Times New Roman" w:hAnsi="Times New Roman" w:cs="Times New Roman"/>
          <w:iCs/>
          <w:color w:val="000000"/>
          <w:sz w:val="28"/>
          <w:szCs w:val="28"/>
          <w:lang w:eastAsia="ru-RU"/>
        </w:rPr>
        <w:t>общеобразовательная школа-интернат № 2» направлен на</w:t>
      </w:r>
      <w:r w:rsidRPr="00403EDD">
        <w:rPr>
          <w:rFonts w:ascii="Times New Roman" w:eastAsia="Times New Roman" w:hAnsi="Times New Roman" w:cs="Times New Roman"/>
          <w:sz w:val="28"/>
          <w:szCs w:val="28"/>
          <w:lang w:eastAsia="ru-RU"/>
        </w:rPr>
        <w:t xml:space="preserve"> </w:t>
      </w:r>
      <w:r w:rsidRPr="00666D13">
        <w:rPr>
          <w:rFonts w:ascii="Times New Roman" w:eastAsia="Times New Roman" w:hAnsi="Times New Roman" w:cs="Times New Roman"/>
          <w:iCs/>
          <w:color w:val="000000"/>
          <w:sz w:val="28"/>
          <w:szCs w:val="28"/>
          <w:lang w:eastAsia="ru-RU"/>
        </w:rPr>
        <w:t xml:space="preserve">формирование общей культуры личности обучающихся на основе усвоения обязательного минимума </w:t>
      </w:r>
      <w:r w:rsidRPr="00666D13">
        <w:rPr>
          <w:rFonts w:ascii="Times New Roman" w:eastAsia="Times New Roman" w:hAnsi="Times New Roman" w:cs="Times New Roman"/>
          <w:iCs/>
          <w:color w:val="000000"/>
          <w:sz w:val="28"/>
          <w:szCs w:val="28"/>
          <w:lang w:eastAsia="ru-RU"/>
        </w:rPr>
        <w:lastRenderedPageBreak/>
        <w:t>содержания</w:t>
      </w:r>
      <w:r w:rsidRPr="00403EDD">
        <w:rPr>
          <w:rFonts w:ascii="Times New Roman" w:eastAsia="Times New Roman" w:hAnsi="Times New Roman" w:cs="Times New Roman"/>
          <w:sz w:val="28"/>
          <w:szCs w:val="28"/>
          <w:lang w:eastAsia="ru-RU"/>
        </w:rPr>
        <w:t xml:space="preserve"> </w:t>
      </w:r>
      <w:r w:rsidRPr="00666D13">
        <w:rPr>
          <w:rFonts w:ascii="Times New Roman" w:eastAsia="Times New Roman" w:hAnsi="Times New Roman" w:cs="Times New Roman"/>
          <w:iCs/>
          <w:color w:val="000000"/>
          <w:sz w:val="28"/>
          <w:szCs w:val="28"/>
          <w:lang w:eastAsia="ru-RU"/>
        </w:rPr>
        <w:t>общеобразовательных программ, их адаптацию к жизни в обществе, создание основы для осознанного выбора и последующего освоения профессиональных образовательных программ, воспитание</w:t>
      </w:r>
      <w:r w:rsidRPr="00403EDD">
        <w:rPr>
          <w:rFonts w:ascii="Times New Roman" w:eastAsia="Times New Roman" w:hAnsi="Times New Roman" w:cs="Times New Roman"/>
          <w:sz w:val="28"/>
          <w:szCs w:val="28"/>
          <w:lang w:eastAsia="ru-RU"/>
        </w:rPr>
        <w:t xml:space="preserve"> </w:t>
      </w:r>
      <w:r w:rsidRPr="00666D13">
        <w:rPr>
          <w:rFonts w:ascii="Times New Roman" w:eastAsia="Times New Roman" w:hAnsi="Times New Roman" w:cs="Times New Roman"/>
          <w:iCs/>
          <w:color w:val="000000"/>
          <w:sz w:val="28"/>
          <w:szCs w:val="28"/>
          <w:lang w:eastAsia="ru-RU"/>
        </w:rPr>
        <w:t>гражданственности, трудолюбия, уважение к правам и свободам человека, любви к окружающей природе, Родине, семье, формирование здорового образа жизни.</w:t>
      </w:r>
      <w:bookmarkStart w:id="21" w:name="bookmark30"/>
      <w:bookmarkStart w:id="22" w:name="bookmark31"/>
      <w:bookmarkStart w:id="23" w:name="bookmark33"/>
      <w:proofErr w:type="gramEnd"/>
    </w:p>
    <w:p w:rsidR="00403EDD" w:rsidRPr="00603583" w:rsidRDefault="00666D13" w:rsidP="00603583">
      <w:pPr>
        <w:widowControl w:val="0"/>
        <w:tabs>
          <w:tab w:val="left" w:pos="6643"/>
          <w:tab w:val="left" w:pos="9781"/>
        </w:tabs>
        <w:spacing w:after="0" w:line="240" w:lineRule="auto"/>
        <w:jc w:val="both"/>
        <w:rPr>
          <w:rFonts w:ascii="Times New Roman" w:eastAsia="Times New Roman" w:hAnsi="Times New Roman" w:cs="Times New Roman"/>
          <w:sz w:val="28"/>
          <w:szCs w:val="28"/>
          <w:lang w:eastAsia="ru-RU"/>
        </w:rPr>
      </w:pPr>
      <w:r w:rsidRPr="00666D13">
        <w:rPr>
          <w:rFonts w:ascii="Times New Roman" w:eastAsia="Times New Roman" w:hAnsi="Times New Roman" w:cs="Times New Roman"/>
          <w:color w:val="000000"/>
          <w:sz w:val="28"/>
          <w:szCs w:val="28"/>
          <w:lang w:eastAsia="ru-RU"/>
        </w:rPr>
        <w:t xml:space="preserve"> </w:t>
      </w:r>
      <w:r w:rsidR="00403EDD" w:rsidRPr="00666D13">
        <w:rPr>
          <w:rFonts w:ascii="Times New Roman" w:eastAsia="Times New Roman" w:hAnsi="Times New Roman" w:cs="Times New Roman"/>
          <w:color w:val="000000"/>
          <w:sz w:val="28"/>
          <w:szCs w:val="28"/>
          <w:lang w:eastAsia="ru-RU"/>
        </w:rPr>
        <w:t xml:space="preserve"> </w:t>
      </w:r>
      <w:r w:rsidR="00403EDD" w:rsidRPr="00603583">
        <w:rPr>
          <w:rFonts w:ascii="Times New Roman" w:eastAsia="Times New Roman" w:hAnsi="Times New Roman" w:cs="Times New Roman"/>
          <w:b/>
          <w:color w:val="000000"/>
          <w:sz w:val="28"/>
          <w:szCs w:val="28"/>
          <w:lang w:eastAsia="ru-RU"/>
        </w:rPr>
        <w:t>Оценка соответствия основных общеобразовательных программ</w:t>
      </w:r>
      <w:bookmarkEnd w:id="21"/>
      <w:bookmarkEnd w:id="22"/>
      <w:bookmarkEnd w:id="23"/>
    </w:p>
    <w:p w:rsidR="00666D13" w:rsidRDefault="00403EDD" w:rsidP="00666D13">
      <w:pPr>
        <w:widowControl w:val="0"/>
        <w:tabs>
          <w:tab w:val="left" w:pos="9085"/>
          <w:tab w:val="left" w:pos="9781"/>
        </w:tabs>
        <w:spacing w:after="0" w:line="240" w:lineRule="auto"/>
        <w:ind w:left="140"/>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В соответствии с Федеральным законом от 29 декабря 2012 года № 273-ФЗ «Об образовании в Российской Федерации», федеральным государственным образовательным стандартом ГКОУ «Специальная (коррекционная) общеобразовательная школа-интернат № 2»</w:t>
      </w:r>
      <w:r w:rsidRPr="00403EDD">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осуществляет образовательный процесс по реали</w:t>
      </w:r>
      <w:r w:rsidR="00666D13">
        <w:rPr>
          <w:rFonts w:ascii="Times New Roman" w:eastAsia="Times New Roman" w:hAnsi="Times New Roman" w:cs="Times New Roman"/>
          <w:color w:val="000000"/>
          <w:sz w:val="28"/>
          <w:szCs w:val="28"/>
          <w:lang w:eastAsia="ru-RU"/>
        </w:rPr>
        <w:t>зации</w:t>
      </w:r>
      <w:r w:rsidRPr="00403EDD">
        <w:rPr>
          <w:rFonts w:ascii="Times New Roman" w:eastAsia="Times New Roman" w:hAnsi="Times New Roman" w:cs="Times New Roman"/>
          <w:color w:val="000000"/>
          <w:sz w:val="28"/>
          <w:szCs w:val="28"/>
          <w:lang w:eastAsia="ru-RU"/>
        </w:rPr>
        <w:t>:</w:t>
      </w:r>
    </w:p>
    <w:p w:rsidR="00403EDD" w:rsidRPr="001C1277" w:rsidRDefault="001A66B7" w:rsidP="000D4015">
      <w:pPr>
        <w:widowControl w:val="0"/>
        <w:tabs>
          <w:tab w:val="left" w:pos="9085"/>
          <w:tab w:val="left" w:pos="9781"/>
        </w:tabs>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адаптированных основных</w:t>
      </w:r>
      <w:r w:rsidR="00403EDD" w:rsidRPr="00403EDD">
        <w:rPr>
          <w:rFonts w:ascii="Times New Roman" w:eastAsia="Times New Roman" w:hAnsi="Times New Roman" w:cs="Times New Roman"/>
          <w:color w:val="000000"/>
          <w:sz w:val="28"/>
          <w:szCs w:val="28"/>
          <w:lang w:eastAsia="ru-RU"/>
        </w:rPr>
        <w:t xml:space="preserve"> общеобра</w:t>
      </w:r>
      <w:r>
        <w:rPr>
          <w:rFonts w:ascii="Times New Roman" w:eastAsia="Times New Roman" w:hAnsi="Times New Roman" w:cs="Times New Roman"/>
          <w:color w:val="000000"/>
          <w:sz w:val="28"/>
          <w:szCs w:val="28"/>
          <w:lang w:eastAsia="ru-RU"/>
        </w:rPr>
        <w:t>зовательных программ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г. № 1599 –</w:t>
      </w:r>
      <w:r w:rsidR="00C63625">
        <w:rPr>
          <w:rFonts w:ascii="Times New Roman" w:eastAsia="Times New Roman" w:hAnsi="Times New Roman" w:cs="Times New Roman"/>
          <w:color w:val="000000"/>
          <w:sz w:val="28"/>
          <w:szCs w:val="28"/>
          <w:lang w:eastAsia="ru-RU"/>
        </w:rPr>
        <w:t>1-6</w:t>
      </w:r>
      <w:r w:rsidR="00403EDD" w:rsidRPr="00403EDD">
        <w:rPr>
          <w:rFonts w:ascii="Times New Roman" w:eastAsia="Times New Roman" w:hAnsi="Times New Roman" w:cs="Times New Roman"/>
          <w:color w:val="000000"/>
          <w:sz w:val="28"/>
          <w:szCs w:val="28"/>
          <w:lang w:eastAsia="ru-RU"/>
        </w:rPr>
        <w:t xml:space="preserve"> классы</w:t>
      </w:r>
      <w:r>
        <w:rPr>
          <w:rFonts w:ascii="Times New Roman" w:eastAsia="Times New Roman" w:hAnsi="Times New Roman" w:cs="Times New Roman"/>
          <w:color w:val="000000"/>
          <w:sz w:val="28"/>
          <w:szCs w:val="28"/>
          <w:lang w:eastAsia="ru-RU"/>
        </w:rPr>
        <w:t>;</w:t>
      </w:r>
    </w:p>
    <w:p w:rsidR="001C1277" w:rsidRDefault="000D4015" w:rsidP="000D4015">
      <w:pPr>
        <w:widowControl w:val="0"/>
        <w:tabs>
          <w:tab w:val="left" w:pos="9781"/>
        </w:tabs>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1C1277">
        <w:rPr>
          <w:rFonts w:ascii="Times New Roman" w:eastAsia="Times New Roman" w:hAnsi="Times New Roman" w:cs="Times New Roman"/>
          <w:color w:val="000000"/>
          <w:sz w:val="28"/>
          <w:szCs w:val="28"/>
          <w:lang w:eastAsia="ru-RU"/>
        </w:rPr>
        <w:t>программы</w:t>
      </w:r>
      <w:proofErr w:type="gramEnd"/>
      <w:r w:rsidR="001C1277">
        <w:rPr>
          <w:rFonts w:ascii="Times New Roman" w:eastAsia="Times New Roman" w:hAnsi="Times New Roman" w:cs="Times New Roman"/>
          <w:color w:val="000000"/>
          <w:sz w:val="28"/>
          <w:szCs w:val="28"/>
          <w:lang w:eastAsia="ru-RU"/>
        </w:rPr>
        <w:t xml:space="preserve"> составленные на основании Типового положения базисного учебного плана, утвержденного приказом Министерства образования Российской Федерации </w:t>
      </w:r>
      <w:r w:rsidR="00C63625">
        <w:rPr>
          <w:rFonts w:ascii="Times New Roman" w:eastAsia="Times New Roman" w:hAnsi="Times New Roman" w:cs="Times New Roman"/>
          <w:color w:val="000000"/>
          <w:sz w:val="28"/>
          <w:szCs w:val="28"/>
          <w:lang w:eastAsia="ru-RU"/>
        </w:rPr>
        <w:t>от 10.04.2002 г. № 29/2065-п – 7</w:t>
      </w:r>
      <w:r w:rsidR="001C1277">
        <w:rPr>
          <w:rFonts w:ascii="Times New Roman" w:eastAsia="Times New Roman" w:hAnsi="Times New Roman" w:cs="Times New Roman"/>
          <w:color w:val="000000"/>
          <w:sz w:val="28"/>
          <w:szCs w:val="28"/>
          <w:lang w:eastAsia="ru-RU"/>
        </w:rPr>
        <w:t xml:space="preserve"> -9 классы.</w:t>
      </w:r>
      <w:r w:rsidR="001C1277" w:rsidRPr="001C1277">
        <w:rPr>
          <w:rFonts w:ascii="Times New Roman" w:eastAsia="Times New Roman" w:hAnsi="Times New Roman" w:cs="Times New Roman"/>
          <w:color w:val="000000"/>
          <w:sz w:val="28"/>
          <w:szCs w:val="28"/>
          <w:lang w:eastAsia="ru-RU"/>
        </w:rPr>
        <w:t xml:space="preserve"> </w:t>
      </w:r>
    </w:p>
    <w:p w:rsidR="001C1277"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C1277" w:rsidRPr="00403EDD">
        <w:rPr>
          <w:rFonts w:ascii="Times New Roman" w:eastAsia="Times New Roman" w:hAnsi="Times New Roman" w:cs="Times New Roman"/>
          <w:color w:val="000000"/>
          <w:sz w:val="28"/>
          <w:szCs w:val="28"/>
          <w:lang w:eastAsia="ru-RU"/>
        </w:rPr>
        <w:t>По всем общеобразовательным предметам, в соответствии с основными общеобразовательными программами, разработаны рабочие программы, которые соответствуют рекомендациям региональных методических служб.</w:t>
      </w:r>
    </w:p>
    <w:p w:rsidR="001C1277"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1C1277" w:rsidRPr="00403EDD">
        <w:rPr>
          <w:rFonts w:ascii="Times New Roman" w:eastAsia="Times New Roman" w:hAnsi="Times New Roman" w:cs="Times New Roman"/>
          <w:color w:val="000000"/>
          <w:sz w:val="28"/>
          <w:szCs w:val="28"/>
          <w:lang w:eastAsia="ru-RU"/>
        </w:rPr>
        <w:t>Все рабочие программы прошли определенный порядок и сроки рассмотрения, в соответствии с локальным нормативным актом «Положение о рабочей программе учебного предмета»:</w:t>
      </w:r>
    </w:p>
    <w:p w:rsidR="000D4015"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403EDD">
        <w:rPr>
          <w:rFonts w:ascii="Times New Roman" w:eastAsia="Times New Roman" w:hAnsi="Times New Roman" w:cs="Times New Roman"/>
          <w:color w:val="000000"/>
          <w:sz w:val="28"/>
          <w:szCs w:val="28"/>
          <w:lang w:eastAsia="ru-RU"/>
        </w:rPr>
        <w:t>рассмотрение проекта рабочих программ на заседании школьных</w:t>
      </w:r>
    </w:p>
    <w:p w:rsidR="000D4015" w:rsidRPr="00403EDD" w:rsidRDefault="000D4015" w:rsidP="000D4015">
      <w:pPr>
        <w:widowControl w:val="0"/>
        <w:tabs>
          <w:tab w:val="left" w:pos="985"/>
          <w:tab w:val="left" w:pos="9781"/>
        </w:tabs>
        <w:spacing w:after="0" w:line="240" w:lineRule="auto"/>
        <w:ind w:left="142"/>
        <w:jc w:val="both"/>
        <w:rPr>
          <w:rFonts w:ascii="Times New Roman" w:eastAsia="Times New Roman" w:hAnsi="Times New Roman" w:cs="Times New Roman"/>
          <w:sz w:val="28"/>
          <w:szCs w:val="28"/>
          <w:lang w:eastAsia="ru-RU"/>
        </w:rPr>
      </w:pPr>
      <w:bookmarkStart w:id="24" w:name="bookmark34"/>
      <w:bookmarkEnd w:id="24"/>
      <w:r w:rsidRPr="00403EDD">
        <w:rPr>
          <w:rFonts w:ascii="Times New Roman" w:eastAsia="Times New Roman" w:hAnsi="Times New Roman" w:cs="Times New Roman"/>
          <w:color w:val="000000"/>
          <w:sz w:val="28"/>
          <w:szCs w:val="28"/>
          <w:lang w:eastAsia="ru-RU"/>
        </w:rPr>
        <w:t>методических объединений;</w:t>
      </w:r>
    </w:p>
    <w:p w:rsidR="000D4015"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школьные методические объединения</w:t>
      </w:r>
      <w:r w:rsidRPr="00403EDD">
        <w:rPr>
          <w:rFonts w:ascii="Times New Roman" w:eastAsia="Times New Roman" w:hAnsi="Times New Roman" w:cs="Times New Roman"/>
          <w:color w:val="000000"/>
          <w:sz w:val="28"/>
          <w:szCs w:val="28"/>
          <w:lang w:eastAsia="ru-RU"/>
        </w:rPr>
        <w:t xml:space="preserve"> после экспертизы дало заключение об одобрении или</w:t>
      </w:r>
      <w:bookmarkStart w:id="25" w:name="bookmark35"/>
      <w:bookmarkEnd w:id="25"/>
      <w:r>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доработке рабочих программ;</w:t>
      </w:r>
    </w:p>
    <w:p w:rsidR="000D4015" w:rsidRDefault="000D4015" w:rsidP="000D4015">
      <w:pPr>
        <w:widowControl w:val="0"/>
        <w:tabs>
          <w:tab w:val="left" w:pos="9781"/>
        </w:tabs>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EDD">
        <w:rPr>
          <w:rFonts w:ascii="Times New Roman" w:eastAsia="Times New Roman" w:hAnsi="Times New Roman" w:cs="Times New Roman"/>
          <w:color w:val="000000"/>
          <w:sz w:val="28"/>
          <w:szCs w:val="28"/>
          <w:lang w:eastAsia="ru-RU"/>
        </w:rPr>
        <w:t>рабочие программы анализировались заместителем директора по</w:t>
      </w:r>
      <w:bookmarkStart w:id="26" w:name="bookmark36"/>
      <w:bookmarkEnd w:id="26"/>
      <w:r>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 xml:space="preserve">учебно-воспитательной работе на предмет соответствия программ </w:t>
      </w:r>
      <w:r>
        <w:rPr>
          <w:rFonts w:ascii="Times New Roman" w:eastAsia="Times New Roman" w:hAnsi="Times New Roman" w:cs="Times New Roman"/>
          <w:color w:val="000000"/>
          <w:sz w:val="28"/>
          <w:szCs w:val="28"/>
          <w:lang w:eastAsia="ru-RU"/>
        </w:rPr>
        <w:t xml:space="preserve">с учебным планом </w:t>
      </w:r>
      <w:r w:rsidRPr="00403EDD">
        <w:rPr>
          <w:rFonts w:ascii="Times New Roman" w:eastAsia="Times New Roman" w:hAnsi="Times New Roman" w:cs="Times New Roman"/>
          <w:color w:val="000000"/>
          <w:sz w:val="28"/>
          <w:szCs w:val="28"/>
          <w:lang w:eastAsia="ru-RU"/>
        </w:rPr>
        <w:t xml:space="preserve"> и требованиям государственных образовательных стандартов, а также проверялось соответствие учебников, утвержденных для использования, даты контрольных работ, их количество в классе и соответствие требованиям СанПиН, положениям ГКОУ «Специальная (коррекционная) общеобразовательная школа-интернат</w:t>
      </w:r>
    </w:p>
    <w:p w:rsidR="000D4015"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 xml:space="preserve"> № 2»;</w:t>
      </w:r>
    </w:p>
    <w:p w:rsidR="000D4015" w:rsidRPr="00403EDD" w:rsidRDefault="000D4015" w:rsidP="000D4015">
      <w:pPr>
        <w:widowControl w:val="0"/>
        <w:tabs>
          <w:tab w:val="left" w:pos="9781"/>
        </w:tabs>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403EDD">
        <w:rPr>
          <w:rFonts w:ascii="Times New Roman" w:eastAsia="Times New Roman" w:hAnsi="Times New Roman" w:cs="Times New Roman"/>
          <w:color w:val="000000"/>
          <w:sz w:val="28"/>
          <w:szCs w:val="28"/>
          <w:lang w:eastAsia="ru-RU"/>
        </w:rPr>
        <w:t>после согласования рабочие программы были утверждены</w:t>
      </w:r>
      <w:bookmarkStart w:id="27" w:name="bookmark37"/>
      <w:bookmarkEnd w:id="27"/>
      <w:r>
        <w:rPr>
          <w:rFonts w:ascii="Times New Roman" w:eastAsia="Times New Roman" w:hAnsi="Times New Roman" w:cs="Times New Roman"/>
          <w:sz w:val="28"/>
          <w:szCs w:val="28"/>
          <w:lang w:eastAsia="ru-RU"/>
        </w:rPr>
        <w:t xml:space="preserve"> </w:t>
      </w:r>
      <w:r w:rsidRPr="00403EDD">
        <w:rPr>
          <w:rFonts w:ascii="Times New Roman" w:eastAsia="Times New Roman" w:hAnsi="Times New Roman" w:cs="Times New Roman"/>
          <w:color w:val="000000"/>
          <w:sz w:val="28"/>
          <w:szCs w:val="28"/>
          <w:lang w:eastAsia="ru-RU"/>
        </w:rPr>
        <w:t>директором ГКОУ «Специальная (коррекционная) общеобразовательная   школа-интернат № 2».</w:t>
      </w:r>
    </w:p>
    <w:p w:rsidR="000D4015" w:rsidRPr="00403EDD" w:rsidRDefault="000D4015" w:rsidP="000D4015">
      <w:pPr>
        <w:widowControl w:val="0"/>
        <w:tabs>
          <w:tab w:val="left" w:pos="9781"/>
        </w:tabs>
        <w:spacing w:after="0" w:line="240" w:lineRule="auto"/>
        <w:ind w:left="142" w:firstLine="400"/>
        <w:jc w:val="both"/>
        <w:rPr>
          <w:rFonts w:ascii="Times New Roman" w:eastAsia="Times New Roman" w:hAnsi="Times New Roman" w:cs="Times New Roman"/>
          <w:sz w:val="28"/>
          <w:szCs w:val="28"/>
          <w:lang w:eastAsia="ru-RU"/>
        </w:rPr>
      </w:pPr>
      <w:r w:rsidRPr="00403EDD">
        <w:rPr>
          <w:rFonts w:ascii="Times New Roman" w:eastAsia="Times New Roman" w:hAnsi="Times New Roman" w:cs="Times New Roman"/>
          <w:color w:val="000000"/>
          <w:sz w:val="28"/>
          <w:szCs w:val="28"/>
          <w:lang w:eastAsia="ru-RU"/>
        </w:rPr>
        <w:t>Педагогические работники обеспечивают в полном объеме реализацию преподаваемых учебных предметов в соответствии с утвержденными рабочими программами.</w:t>
      </w:r>
    </w:p>
    <w:p w:rsidR="000D4015" w:rsidRPr="00403EDD" w:rsidRDefault="000D4015" w:rsidP="000D4015">
      <w:pPr>
        <w:widowControl w:val="0"/>
        <w:tabs>
          <w:tab w:val="left" w:pos="9781"/>
        </w:tabs>
        <w:spacing w:after="0" w:line="240" w:lineRule="auto"/>
        <w:ind w:firstLine="48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 xml:space="preserve">Администрация осуществляет </w:t>
      </w:r>
      <w:proofErr w:type="gramStart"/>
      <w:r w:rsidRPr="00994866">
        <w:rPr>
          <w:rFonts w:ascii="Times New Roman" w:eastAsia="Times New Roman" w:hAnsi="Times New Roman" w:cs="Times New Roman"/>
          <w:color w:val="000000"/>
          <w:sz w:val="28"/>
          <w:szCs w:val="28"/>
          <w:lang w:eastAsia="ru-RU"/>
        </w:rPr>
        <w:t>контроль за</w:t>
      </w:r>
      <w:proofErr w:type="gramEnd"/>
      <w:r w:rsidRPr="00994866">
        <w:rPr>
          <w:rFonts w:ascii="Times New Roman" w:eastAsia="Times New Roman" w:hAnsi="Times New Roman" w:cs="Times New Roman"/>
          <w:color w:val="000000"/>
          <w:sz w:val="28"/>
          <w:szCs w:val="28"/>
          <w:lang w:eastAsia="ru-RU"/>
        </w:rPr>
        <w:t xml:space="preserve"> реализацией и выполнением рабочих программ в соответствии с учебным планом ГКОУ «Специальная (коррекционная) общеобразовательная школа-интернат № 2».</w:t>
      </w:r>
    </w:p>
    <w:p w:rsidR="000D4015" w:rsidRPr="00403EDD" w:rsidRDefault="000D4015" w:rsidP="000D4015">
      <w:pPr>
        <w:widowControl w:val="0"/>
        <w:tabs>
          <w:tab w:val="left" w:pos="9781"/>
        </w:tabs>
        <w:spacing w:after="0" w:line="240" w:lineRule="auto"/>
        <w:ind w:firstLine="482"/>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Каждый отчетный период (четверть) тематический план рабочей программы соотносился с классным журналом и отчетом учителя о прохождении программного материала.</w:t>
      </w:r>
    </w:p>
    <w:p w:rsidR="005F166D" w:rsidRDefault="000D4015" w:rsidP="005F166D">
      <w:pPr>
        <w:widowControl w:val="0"/>
        <w:tabs>
          <w:tab w:val="left" w:pos="2449"/>
          <w:tab w:val="left" w:pos="9781"/>
        </w:tabs>
        <w:spacing w:after="0" w:line="240" w:lineRule="auto"/>
        <w:jc w:val="both"/>
        <w:rPr>
          <w:rFonts w:ascii="Times New Roman" w:eastAsia="Times New Roman" w:hAnsi="Times New Roman" w:cs="Times New Roman"/>
          <w:b/>
          <w:bCs/>
          <w:color w:val="000000"/>
          <w:sz w:val="28"/>
          <w:szCs w:val="28"/>
          <w:lang w:eastAsia="ru-RU"/>
        </w:rPr>
      </w:pPr>
      <w:r w:rsidRPr="00994866">
        <w:rPr>
          <w:rFonts w:ascii="Times New Roman" w:eastAsia="Times New Roman" w:hAnsi="Times New Roman" w:cs="Times New Roman"/>
          <w:iCs/>
          <w:color w:val="000000"/>
          <w:sz w:val="28"/>
          <w:szCs w:val="28"/>
          <w:lang w:eastAsia="ru-RU"/>
        </w:rPr>
        <w:t xml:space="preserve">      Выводы: адаптированные основные общеобразовательные программы, рабочие</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iCs/>
          <w:color w:val="000000"/>
          <w:sz w:val="28"/>
          <w:szCs w:val="28"/>
          <w:lang w:eastAsia="ru-RU"/>
        </w:rPr>
        <w:t xml:space="preserve">программы учебных предметов соответствуют требованиям </w:t>
      </w:r>
      <w:r w:rsidRPr="00994866">
        <w:rPr>
          <w:rFonts w:ascii="Times New Roman" w:eastAsia="Times New Roman" w:hAnsi="Times New Roman" w:cs="Times New Roman"/>
          <w:iCs/>
          <w:color w:val="000000"/>
          <w:sz w:val="28"/>
          <w:szCs w:val="28"/>
          <w:lang w:eastAsia="ru-RU"/>
        </w:rPr>
        <w:lastRenderedPageBreak/>
        <w:t>законодательства РФ, распорядительным документам ГКОУ «</w:t>
      </w:r>
      <w:r w:rsidRPr="00994866">
        <w:rPr>
          <w:rFonts w:ascii="Times New Roman" w:eastAsia="Times New Roman" w:hAnsi="Times New Roman" w:cs="Times New Roman"/>
          <w:color w:val="000000"/>
          <w:sz w:val="28"/>
          <w:szCs w:val="28"/>
          <w:lang w:eastAsia="ru-RU"/>
        </w:rPr>
        <w:t>Специальная (коррекционная) общеобразовательная</w:t>
      </w:r>
      <w:r w:rsidR="005F166D">
        <w:rPr>
          <w:rFonts w:ascii="Times New Roman" w:eastAsia="Times New Roman" w:hAnsi="Times New Roman" w:cs="Times New Roman"/>
          <w:color w:val="000000"/>
          <w:sz w:val="28"/>
          <w:szCs w:val="28"/>
          <w:lang w:eastAsia="ru-RU"/>
        </w:rPr>
        <w:t xml:space="preserve"> </w:t>
      </w:r>
      <w:r w:rsidR="005F166D" w:rsidRPr="00994866">
        <w:rPr>
          <w:rFonts w:ascii="Times New Roman" w:eastAsia="Times New Roman" w:hAnsi="Times New Roman" w:cs="Times New Roman"/>
          <w:iCs/>
          <w:color w:val="000000"/>
          <w:sz w:val="28"/>
          <w:szCs w:val="28"/>
          <w:lang w:eastAsia="ru-RU"/>
        </w:rPr>
        <w:t>школа-интернат № 2», реализуются в полном</w:t>
      </w:r>
      <w:r w:rsidR="005F166D">
        <w:rPr>
          <w:rFonts w:ascii="Times New Roman" w:eastAsia="Times New Roman" w:hAnsi="Times New Roman" w:cs="Times New Roman"/>
          <w:iCs/>
          <w:color w:val="000000"/>
          <w:sz w:val="28"/>
          <w:szCs w:val="28"/>
          <w:lang w:eastAsia="ru-RU"/>
        </w:rPr>
        <w:t xml:space="preserve"> объеме.</w:t>
      </w:r>
      <w:bookmarkStart w:id="28" w:name="bookmark38"/>
      <w:bookmarkStart w:id="29" w:name="bookmark39"/>
      <w:bookmarkStart w:id="30" w:name="bookmark41"/>
      <w:r w:rsidR="005F166D" w:rsidRPr="005F166D">
        <w:rPr>
          <w:rFonts w:ascii="Times New Roman" w:eastAsia="Times New Roman" w:hAnsi="Times New Roman" w:cs="Times New Roman"/>
          <w:b/>
          <w:bCs/>
          <w:color w:val="000000"/>
          <w:sz w:val="28"/>
          <w:szCs w:val="28"/>
          <w:lang w:eastAsia="ru-RU"/>
        </w:rPr>
        <w:t xml:space="preserve"> </w:t>
      </w:r>
    </w:p>
    <w:p w:rsidR="005F166D" w:rsidRPr="00612C1C" w:rsidRDefault="005F166D" w:rsidP="005F166D">
      <w:pPr>
        <w:widowControl w:val="0"/>
        <w:tabs>
          <w:tab w:val="left" w:pos="2449"/>
          <w:tab w:val="left" w:pos="9781"/>
        </w:tabs>
        <w:spacing w:after="0" w:line="240" w:lineRule="auto"/>
        <w:jc w:val="both"/>
        <w:rPr>
          <w:rFonts w:ascii="Times New Roman" w:eastAsia="Times New Roman" w:hAnsi="Times New Roman" w:cs="Times New Roman"/>
          <w:b/>
          <w:bCs/>
          <w:color w:val="000000"/>
          <w:sz w:val="28"/>
          <w:szCs w:val="28"/>
          <w:lang w:eastAsia="ru-RU"/>
        </w:rPr>
      </w:pPr>
      <w:r w:rsidRPr="00EE12E0">
        <w:rPr>
          <w:rFonts w:ascii="Times New Roman" w:eastAsia="Times New Roman" w:hAnsi="Times New Roman" w:cs="Times New Roman"/>
          <w:b/>
          <w:bCs/>
          <w:color w:val="000000"/>
          <w:sz w:val="28"/>
          <w:szCs w:val="28"/>
          <w:lang w:eastAsia="ru-RU"/>
        </w:rPr>
        <w:t>3. Оценка системы управления организацией</w:t>
      </w:r>
      <w:bookmarkEnd w:id="28"/>
      <w:bookmarkEnd w:id="29"/>
      <w:bookmarkEnd w:id="30"/>
    </w:p>
    <w:p w:rsidR="005F166D" w:rsidRPr="00994866" w:rsidRDefault="005F166D" w:rsidP="005F166D">
      <w:pPr>
        <w:widowControl w:val="0"/>
        <w:tabs>
          <w:tab w:val="left" w:pos="9781"/>
        </w:tabs>
        <w:spacing w:after="0" w:line="240" w:lineRule="auto"/>
        <w:ind w:firstLine="56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Управленческие действия, предпринимаемые в ГКОУ «Специальная (коррекционная) общеобразовательная школа-интернат № 2», осуществляются на основе прогнозирования общих линий развития и направлены на повышение качества образования.</w:t>
      </w:r>
    </w:p>
    <w:p w:rsidR="005F166D" w:rsidRPr="00994866" w:rsidRDefault="005F166D" w:rsidP="005F166D">
      <w:pPr>
        <w:widowControl w:val="0"/>
        <w:tabs>
          <w:tab w:val="left" w:pos="6336"/>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Управление ГКОУ «Специальная (коррекционная) общеобразовательная     школа-интернат № 2»</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color w:val="000000"/>
          <w:sz w:val="28"/>
          <w:szCs w:val="28"/>
          <w:lang w:eastAsia="ru-RU"/>
        </w:rPr>
        <w:t>осуществляется в соответствии с законодательством Российской Федерации, уставом ГКОУ «Специальная (коррекционная) общеобразовательная школа-интернат № 2», на основе сочетания принципов единоначалия и коллегиальности.</w:t>
      </w:r>
    </w:p>
    <w:p w:rsidR="005F166D" w:rsidRPr="00994866" w:rsidRDefault="005F166D" w:rsidP="005F166D">
      <w:pPr>
        <w:widowControl w:val="0"/>
        <w:tabs>
          <w:tab w:val="left" w:pos="9781"/>
        </w:tabs>
        <w:spacing w:after="0" w:line="240" w:lineRule="auto"/>
        <w:ind w:firstLine="56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Органами коллегиального управления ГКОУ «Специальная (коррекционная) общеобразовательная школа-интернат № 2» являются: общее собрание работников ГКОУ «Специальная (коррекционная) общеобразовательная шко</w:t>
      </w:r>
      <w:r>
        <w:rPr>
          <w:rFonts w:ascii="Times New Roman" w:eastAsia="Times New Roman" w:hAnsi="Times New Roman" w:cs="Times New Roman"/>
          <w:color w:val="000000"/>
          <w:sz w:val="28"/>
          <w:szCs w:val="28"/>
          <w:lang w:eastAsia="ru-RU"/>
        </w:rPr>
        <w:t>ла-интернат № 2»</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sidRPr="00994866">
        <w:rPr>
          <w:rFonts w:ascii="Times New Roman" w:eastAsia="Times New Roman" w:hAnsi="Times New Roman" w:cs="Times New Roman"/>
          <w:color w:val="000000"/>
          <w:sz w:val="28"/>
          <w:szCs w:val="28"/>
          <w:lang w:eastAsia="ru-RU"/>
        </w:rPr>
        <w:t>п</w:t>
      </w:r>
      <w:proofErr w:type="gramEnd"/>
      <w:r w:rsidRPr="00994866">
        <w:rPr>
          <w:rFonts w:ascii="Times New Roman" w:eastAsia="Times New Roman" w:hAnsi="Times New Roman" w:cs="Times New Roman"/>
          <w:color w:val="000000"/>
          <w:sz w:val="28"/>
          <w:szCs w:val="28"/>
          <w:lang w:eastAsia="ru-RU"/>
        </w:rPr>
        <w:t>едагогический совет.</w:t>
      </w:r>
    </w:p>
    <w:p w:rsidR="005F166D" w:rsidRPr="00994866" w:rsidRDefault="005F166D" w:rsidP="005F166D">
      <w:pPr>
        <w:widowControl w:val="0"/>
        <w:tabs>
          <w:tab w:val="left" w:pos="9781"/>
        </w:tabs>
        <w:spacing w:after="0" w:line="240" w:lineRule="auto"/>
        <w:ind w:firstLine="56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Собрание является постоянно действующим высшим органом коллегиального управления. В Собрании участвуют все работники, работающие в ГКОУ «Специальная (коррекционная) общеобразовательная школа-интернат № 2» по основному месту работы.</w:t>
      </w:r>
    </w:p>
    <w:p w:rsidR="005F166D" w:rsidRDefault="005F166D" w:rsidP="005F166D">
      <w:pPr>
        <w:widowControl w:val="0"/>
        <w:tabs>
          <w:tab w:val="left" w:pos="1768"/>
          <w:tab w:val="left" w:pos="9781"/>
        </w:tabs>
        <w:spacing w:after="0" w:line="240" w:lineRule="auto"/>
        <w:ind w:firstLine="440"/>
        <w:jc w:val="both"/>
        <w:rPr>
          <w:rFonts w:ascii="Times New Roman" w:eastAsia="Times New Roman" w:hAnsi="Times New Roman" w:cs="Times New Roman"/>
          <w:color w:val="000000"/>
          <w:sz w:val="28"/>
          <w:szCs w:val="28"/>
          <w:lang w:eastAsia="ru-RU"/>
        </w:rPr>
      </w:pPr>
      <w:r w:rsidRPr="00994866">
        <w:rPr>
          <w:rFonts w:ascii="Times New Roman" w:eastAsia="Times New Roman" w:hAnsi="Times New Roman" w:cs="Times New Roman"/>
          <w:color w:val="000000"/>
          <w:sz w:val="28"/>
          <w:szCs w:val="28"/>
          <w:lang w:eastAsia="ru-RU"/>
        </w:rPr>
        <w:t>В компетенцию Собрания входит принятие решений по следующим вопросам:</w:t>
      </w:r>
      <w:r w:rsidRPr="00994866">
        <w:rPr>
          <w:rFonts w:ascii="Times New Roman" w:eastAsia="Times New Roman" w:hAnsi="Times New Roman" w:cs="Times New Roman"/>
          <w:color w:val="000000"/>
          <w:sz w:val="28"/>
          <w:szCs w:val="28"/>
          <w:lang w:eastAsia="ru-RU"/>
        </w:rPr>
        <w:tab/>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внесение предложений в программу развития ГКОУ «Специальная (коррекционная) общеобра</w:t>
      </w:r>
      <w:r>
        <w:rPr>
          <w:rFonts w:ascii="Times New Roman" w:eastAsia="Times New Roman" w:hAnsi="Times New Roman" w:cs="Times New Roman"/>
          <w:color w:val="000000"/>
          <w:sz w:val="28"/>
          <w:szCs w:val="28"/>
          <w:lang w:eastAsia="ru-RU"/>
        </w:rPr>
        <w:t>зовательная школа-интернат № 2»</w:t>
      </w:r>
      <w:r w:rsidRPr="00994866">
        <w:rPr>
          <w:rFonts w:ascii="Times New Roman" w:eastAsia="Times New Roman" w:hAnsi="Times New Roman" w:cs="Times New Roman"/>
          <w:color w:val="000000"/>
          <w:sz w:val="28"/>
          <w:szCs w:val="28"/>
          <w:lang w:eastAsia="ru-RU"/>
        </w:rPr>
        <w:t xml:space="preserve">; </w:t>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 xml:space="preserve">внесение предложений об изменении устава; принятие решения о необходимости заключения коллективного договора; </w:t>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избрание представителей работников в комиссию по трудовым спорам; </w:t>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w:t>
      </w:r>
      <w:r w:rsidRPr="00994866">
        <w:rPr>
          <w:rFonts w:ascii="Times New Roman" w:eastAsia="Times New Roman" w:hAnsi="Times New Roman" w:cs="Times New Roman"/>
          <w:color w:val="000000"/>
          <w:sz w:val="28"/>
          <w:szCs w:val="28"/>
          <w:lang w:eastAsia="ru-RU"/>
        </w:rPr>
        <w:t>одатайство о награждении работников ГКОУ «Специальная (кор</w:t>
      </w:r>
      <w:r>
        <w:rPr>
          <w:rFonts w:ascii="Times New Roman" w:eastAsia="Times New Roman" w:hAnsi="Times New Roman" w:cs="Times New Roman"/>
          <w:color w:val="000000"/>
          <w:sz w:val="28"/>
          <w:szCs w:val="28"/>
          <w:lang w:eastAsia="ru-RU"/>
        </w:rPr>
        <w:t>рекционная) общеобразовательная школа-интернат</w:t>
      </w:r>
      <w:r w:rsidRPr="009948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2» государственными, ведомственными наградами, наградами Ставропольского края, Кочубеевского муниципального района; </w:t>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обсуждение вопроса состояния трудовой дисциплины, выработка рекомендаций по ее укреплению, содействие созданию оптимальных условий для организации труда и профессионального совершенствования работников;</w:t>
      </w:r>
    </w:p>
    <w:p w:rsidR="005F166D" w:rsidRDefault="005F166D" w:rsidP="005F166D">
      <w:pPr>
        <w:widowControl w:val="0"/>
        <w:tabs>
          <w:tab w:val="left" w:pos="1768"/>
          <w:tab w:val="left" w:pos="9781"/>
        </w:tabs>
        <w:spacing w:after="0" w:line="240" w:lineRule="auto"/>
        <w:jc w:val="both"/>
        <w:rPr>
          <w:rFonts w:ascii="Times New Roman" w:eastAsia="Times New Roman" w:hAnsi="Times New Roman" w:cs="Times New Roman"/>
          <w:color w:val="000000"/>
          <w:sz w:val="28"/>
          <w:szCs w:val="28"/>
          <w:lang w:eastAsia="ru-RU"/>
        </w:rPr>
      </w:pPr>
      <w:r w:rsidRPr="009948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поддержание общественных инициатив по развитию; избрание представителей работников в органы и комиссии ГКОУ «Специальная (коррекционная) общеобр</w:t>
      </w:r>
      <w:r>
        <w:rPr>
          <w:rFonts w:ascii="Times New Roman" w:eastAsia="Times New Roman" w:hAnsi="Times New Roman" w:cs="Times New Roman"/>
          <w:color w:val="000000"/>
          <w:sz w:val="28"/>
          <w:szCs w:val="28"/>
          <w:lang w:eastAsia="ru-RU"/>
        </w:rPr>
        <w:t>азовательная школа-интернат № 2»;</w:t>
      </w:r>
    </w:p>
    <w:p w:rsidR="005F166D" w:rsidRPr="00994866" w:rsidRDefault="005F166D" w:rsidP="005F166D">
      <w:pPr>
        <w:widowControl w:val="0"/>
        <w:tabs>
          <w:tab w:val="left" w:pos="1768"/>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 xml:space="preserve"> заслушивание отчета директора о проделанной работе.</w:t>
      </w:r>
    </w:p>
    <w:p w:rsidR="005F166D" w:rsidRPr="00994866" w:rsidRDefault="005F166D" w:rsidP="005F166D">
      <w:pPr>
        <w:widowControl w:val="0"/>
        <w:tabs>
          <w:tab w:val="left" w:pos="9781"/>
        </w:tabs>
        <w:spacing w:after="0" w:line="240" w:lineRule="auto"/>
        <w:ind w:firstLine="56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Педагогический совет ГКОУ «Специальная (коррекционная) общеобразовательная школа-интернат № 2» является постоянно действующим органом коллегиального управления, осуществляющим общее руководство образовательным процессом. В педагогический совет входят все педагогические работники, работающие в ГКОУ «Специальная (коррекционная) общеобразовательная школа-интернат № 2» на основании трудового договора.</w:t>
      </w:r>
    </w:p>
    <w:p w:rsidR="005F166D" w:rsidRDefault="005F166D" w:rsidP="005F166D">
      <w:pPr>
        <w:widowControl w:val="0"/>
        <w:tabs>
          <w:tab w:val="left" w:pos="4413"/>
          <w:tab w:val="left" w:pos="9781"/>
        </w:tabs>
        <w:spacing w:after="0" w:line="240" w:lineRule="auto"/>
        <w:ind w:firstLine="4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К компетенции педагогического совета относится:</w:t>
      </w:r>
    </w:p>
    <w:p w:rsidR="005F166D" w:rsidRDefault="005F166D" w:rsidP="005F166D">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реализация государственной политики по вопросам образования; </w:t>
      </w:r>
    </w:p>
    <w:p w:rsidR="005F166D" w:rsidRDefault="005F166D" w:rsidP="005F166D">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совершенствование организации образовательного процесса;</w:t>
      </w:r>
    </w:p>
    <w:p w:rsidR="00475E78" w:rsidRDefault="005F166D" w:rsidP="00475E78">
      <w:pPr>
        <w:widowControl w:val="0"/>
        <w:tabs>
          <w:tab w:val="left" w:pos="2449"/>
          <w:tab w:val="left" w:pos="9781"/>
        </w:tabs>
        <w:spacing w:after="0" w:line="240" w:lineRule="auto"/>
        <w:jc w:val="both"/>
        <w:rPr>
          <w:rFonts w:ascii="Times New Roman" w:eastAsia="Times New Roman" w:hAnsi="Times New Roman" w:cs="Times New Roman"/>
          <w:color w:val="000000"/>
          <w:sz w:val="28"/>
          <w:szCs w:val="28"/>
          <w:lang w:eastAsia="ru-RU"/>
        </w:rPr>
      </w:pPr>
      <w:bookmarkStart w:id="31" w:name="bookmark20"/>
      <w:bookmarkStart w:id="32" w:name="bookmark32"/>
      <w:bookmarkEnd w:id="31"/>
      <w:bookmarkEnd w:id="32"/>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нятие </w:t>
      </w:r>
      <w:r w:rsidR="00475E78">
        <w:rPr>
          <w:rFonts w:ascii="Times New Roman" w:eastAsia="Times New Roman" w:hAnsi="Times New Roman" w:cs="Times New Roman"/>
          <w:color w:val="000000"/>
          <w:sz w:val="28"/>
          <w:szCs w:val="28"/>
          <w:lang w:eastAsia="ru-RU"/>
        </w:rPr>
        <w:t xml:space="preserve">адаптированных основных общеобразовательных программ; </w:t>
      </w:r>
    </w:p>
    <w:p w:rsidR="00475E78" w:rsidRDefault="00475E78" w:rsidP="00475E78">
      <w:pPr>
        <w:widowControl w:val="0"/>
        <w:tabs>
          <w:tab w:val="left" w:pos="2449"/>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94866">
        <w:rPr>
          <w:rFonts w:ascii="Times New Roman" w:eastAsia="Times New Roman" w:hAnsi="Times New Roman" w:cs="Times New Roman"/>
          <w:color w:val="000000"/>
          <w:sz w:val="28"/>
          <w:szCs w:val="28"/>
          <w:lang w:eastAsia="ru-RU"/>
        </w:rPr>
        <w:t>определение списка учебников в соответствии с утверждённым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color w:val="000000"/>
          <w:sz w:val="28"/>
          <w:szCs w:val="28"/>
          <w:lang w:eastAsia="ru-RU"/>
        </w:rPr>
        <w:t>деятельность, а также учебных пособий, допущенных к использованию при реализации указанных образовательных программ такими</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color w:val="000000"/>
          <w:sz w:val="28"/>
          <w:szCs w:val="28"/>
          <w:lang w:eastAsia="ru-RU"/>
        </w:rPr>
        <w:t>организациями;</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определение основных направлений развития  ГКОУ «Специальная (коррекционная) общеобразовательная школа-интернат № 2», повышения качества и</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эффективности образовательного процесса;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внедрение в практику работы ГКОУ «Специальная (коррекционная) общеобразовательная школа-интернат № 2»;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достижений педагогической науки и передового педагогического опыта;</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поддержка общественных инициатив по совершенствованию обучения и воспитания обучающихся;</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94866">
        <w:rPr>
          <w:rFonts w:ascii="Times New Roman" w:eastAsia="Times New Roman" w:hAnsi="Times New Roman" w:cs="Times New Roman"/>
          <w:color w:val="000000"/>
          <w:sz w:val="28"/>
          <w:szCs w:val="28"/>
          <w:lang w:eastAsia="ru-RU"/>
        </w:rPr>
        <w:t xml:space="preserve"> принятие решений о создании спецкурсов,  кружков;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принятие решений о требованиях к одежде обучающихся;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принятие решения об отчислении обучающегося в соответствии с законодательством;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принятие решений о переводе из класса в класс, о допуске к итоговой аттестации обучающихся, о награждении обучающихся;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рассмотрение и принятие плана работы ГКОУ «Специальная (коррекционная) общеобразовательная школа-интернат № 2» на текущий учебный год; </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рассмотрение и согласование отчета о самообследовании; </w:t>
      </w:r>
    </w:p>
    <w:p w:rsidR="00475E78" w:rsidRPr="00994866"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принятие и утверждение локальных нормативных актов.</w:t>
      </w:r>
    </w:p>
    <w:p w:rsidR="00475E78" w:rsidRDefault="00475E78" w:rsidP="00475E78">
      <w:pPr>
        <w:widowControl w:val="0"/>
        <w:tabs>
          <w:tab w:val="left" w:pos="2939"/>
          <w:tab w:val="left" w:pos="5032"/>
          <w:tab w:val="left" w:pos="7274"/>
          <w:tab w:val="left" w:pos="9781"/>
        </w:tabs>
        <w:spacing w:after="0" w:line="240" w:lineRule="auto"/>
        <w:ind w:firstLine="440"/>
        <w:jc w:val="both"/>
        <w:rPr>
          <w:rFonts w:ascii="Times New Roman" w:eastAsia="Times New Roman" w:hAnsi="Times New Roman" w:cs="Times New Roman"/>
          <w:color w:val="000000"/>
          <w:sz w:val="28"/>
          <w:szCs w:val="28"/>
          <w:lang w:eastAsia="ru-RU"/>
        </w:rPr>
      </w:pPr>
      <w:proofErr w:type="gramStart"/>
      <w:r w:rsidRPr="00994866">
        <w:rPr>
          <w:rFonts w:ascii="Times New Roman" w:eastAsia="Times New Roman" w:hAnsi="Times New Roman" w:cs="Times New Roman"/>
          <w:color w:val="000000"/>
          <w:sz w:val="28"/>
          <w:szCs w:val="28"/>
          <w:lang w:eastAsia="ru-RU"/>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ГКОУ «Специальная (коррекционная) общеобразовательная школа-интернат № 2»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создаются и действуют на основании соответствующих Положений: </w:t>
      </w:r>
      <w:proofErr w:type="gramEnd"/>
    </w:p>
    <w:p w:rsidR="00475E78" w:rsidRDefault="00475E78" w:rsidP="00475E78">
      <w:pPr>
        <w:widowControl w:val="0"/>
        <w:tabs>
          <w:tab w:val="left" w:pos="2939"/>
          <w:tab w:val="left" w:pos="5032"/>
          <w:tab w:val="left" w:pos="7274"/>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 xml:space="preserve">Совет соуправления </w:t>
      </w:r>
      <w:proofErr w:type="gramStart"/>
      <w:r w:rsidRPr="00994866">
        <w:rPr>
          <w:rFonts w:ascii="Times New Roman" w:eastAsia="Times New Roman" w:hAnsi="Times New Roman" w:cs="Times New Roman"/>
          <w:color w:val="000000"/>
          <w:sz w:val="28"/>
          <w:szCs w:val="28"/>
          <w:lang w:eastAsia="ru-RU"/>
        </w:rPr>
        <w:t>обучающихся</w:t>
      </w:r>
      <w:proofErr w:type="gramEnd"/>
      <w:r w:rsidRPr="00994866">
        <w:rPr>
          <w:rFonts w:ascii="Times New Roman" w:eastAsia="Times New Roman" w:hAnsi="Times New Roman" w:cs="Times New Roman"/>
          <w:color w:val="000000"/>
          <w:sz w:val="28"/>
          <w:szCs w:val="28"/>
          <w:lang w:eastAsia="ru-RU"/>
        </w:rPr>
        <w:t>;</w:t>
      </w:r>
    </w:p>
    <w:p w:rsidR="00475E78" w:rsidRPr="00994866" w:rsidRDefault="00475E78" w:rsidP="00475E78">
      <w:pPr>
        <w:widowControl w:val="0"/>
        <w:tabs>
          <w:tab w:val="left" w:pos="2939"/>
          <w:tab w:val="left" w:pos="5032"/>
          <w:tab w:val="left" w:pos="7274"/>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Совет родителей, которые принимают участие в рассмотрении и корректировке плана работы </w:t>
      </w:r>
      <w:r w:rsidRPr="00994866">
        <w:rPr>
          <w:rFonts w:ascii="Times New Roman" w:eastAsia="Times New Roman" w:hAnsi="Times New Roman" w:cs="Times New Roman"/>
          <w:color w:val="000000"/>
          <w:sz w:val="28"/>
          <w:szCs w:val="28"/>
          <w:lang w:eastAsia="ru-RU"/>
        </w:rPr>
        <w:t xml:space="preserve">на текущий учебный </w:t>
      </w:r>
      <w:r>
        <w:rPr>
          <w:rFonts w:ascii="Times New Roman" w:eastAsia="Times New Roman" w:hAnsi="Times New Roman" w:cs="Times New Roman"/>
          <w:color w:val="000000"/>
          <w:sz w:val="28"/>
          <w:szCs w:val="28"/>
          <w:lang w:eastAsia="ru-RU"/>
        </w:rPr>
        <w:t xml:space="preserve">год, </w:t>
      </w:r>
      <w:r w:rsidRPr="00994866">
        <w:rPr>
          <w:rFonts w:ascii="Times New Roman" w:eastAsia="Times New Roman" w:hAnsi="Times New Roman" w:cs="Times New Roman"/>
          <w:color w:val="000000"/>
          <w:sz w:val="28"/>
          <w:szCs w:val="28"/>
          <w:lang w:eastAsia="ru-RU"/>
        </w:rPr>
        <w:t>отчета о са</w:t>
      </w:r>
      <w:r>
        <w:rPr>
          <w:rFonts w:ascii="Times New Roman" w:eastAsia="Times New Roman" w:hAnsi="Times New Roman" w:cs="Times New Roman"/>
          <w:color w:val="000000"/>
          <w:sz w:val="28"/>
          <w:szCs w:val="28"/>
          <w:lang w:eastAsia="ru-RU"/>
        </w:rPr>
        <w:t>мообследовании, принятия и утверждения</w:t>
      </w:r>
      <w:r w:rsidRPr="00994866">
        <w:rPr>
          <w:rFonts w:ascii="Times New Roman" w:eastAsia="Times New Roman" w:hAnsi="Times New Roman" w:cs="Times New Roman"/>
          <w:color w:val="000000"/>
          <w:sz w:val="28"/>
          <w:szCs w:val="28"/>
          <w:lang w:eastAsia="ru-RU"/>
        </w:rPr>
        <w:t xml:space="preserve"> локальных нормативных актов.</w:t>
      </w:r>
    </w:p>
    <w:p w:rsidR="00475E78" w:rsidRPr="00994866" w:rsidRDefault="00475E78" w:rsidP="00475E78">
      <w:pPr>
        <w:widowControl w:val="0"/>
        <w:tabs>
          <w:tab w:val="left" w:pos="9781"/>
        </w:tabs>
        <w:spacing w:after="0" w:line="240" w:lineRule="auto"/>
        <w:ind w:firstLine="580"/>
        <w:jc w:val="both"/>
        <w:rPr>
          <w:rFonts w:ascii="Times New Roman" w:eastAsia="Times New Roman" w:hAnsi="Times New Roman" w:cs="Times New Roman"/>
          <w:sz w:val="28"/>
          <w:szCs w:val="28"/>
          <w:lang w:eastAsia="ru-RU"/>
        </w:rPr>
      </w:pPr>
      <w:r w:rsidRPr="00994866">
        <w:rPr>
          <w:rFonts w:ascii="Times New Roman" w:eastAsia="Times New Roman" w:hAnsi="Times New Roman" w:cs="Times New Roman"/>
          <w:color w:val="000000"/>
          <w:sz w:val="28"/>
          <w:szCs w:val="28"/>
          <w:lang w:eastAsia="ru-RU"/>
        </w:rPr>
        <w:t>В ГКОУ «Специальная (коррекционная) общеобразовательная школа-интернат № 2» функционируют следующие структурные подразделения:</w:t>
      </w:r>
    </w:p>
    <w:p w:rsidR="00475E78" w:rsidRPr="00994866" w:rsidRDefault="00475E78" w:rsidP="00475E78">
      <w:pPr>
        <w:widowControl w:val="0"/>
        <w:tabs>
          <w:tab w:val="left" w:pos="1063"/>
          <w:tab w:val="left" w:pos="9781"/>
        </w:tabs>
        <w:spacing w:after="0" w:line="240" w:lineRule="auto"/>
        <w:jc w:val="both"/>
        <w:rPr>
          <w:rFonts w:ascii="Times New Roman" w:eastAsia="Times New Roman" w:hAnsi="Times New Roman" w:cs="Times New Roman"/>
          <w:sz w:val="28"/>
          <w:szCs w:val="28"/>
          <w:lang w:eastAsia="ru-RU"/>
        </w:rPr>
      </w:pPr>
      <w:bookmarkStart w:id="33" w:name="bookmark42"/>
      <w:bookmarkEnd w:id="33"/>
      <w:r>
        <w:rPr>
          <w:rFonts w:ascii="Times New Roman" w:eastAsia="Times New Roman" w:hAnsi="Times New Roman" w:cs="Times New Roman"/>
          <w:color w:val="000000"/>
          <w:sz w:val="28"/>
          <w:szCs w:val="28"/>
          <w:lang w:eastAsia="ru-RU"/>
        </w:rPr>
        <w:t>- м</w:t>
      </w:r>
      <w:r w:rsidRPr="00994866">
        <w:rPr>
          <w:rFonts w:ascii="Times New Roman" w:eastAsia="Times New Roman" w:hAnsi="Times New Roman" w:cs="Times New Roman"/>
          <w:color w:val="000000"/>
          <w:sz w:val="28"/>
          <w:szCs w:val="28"/>
          <w:lang w:eastAsia="ru-RU"/>
        </w:rPr>
        <w:t>етодический совет - замест</w:t>
      </w:r>
      <w:r>
        <w:rPr>
          <w:rFonts w:ascii="Times New Roman" w:eastAsia="Times New Roman" w:hAnsi="Times New Roman" w:cs="Times New Roman"/>
          <w:color w:val="000000"/>
          <w:sz w:val="28"/>
          <w:szCs w:val="28"/>
          <w:lang w:eastAsia="ru-RU"/>
        </w:rPr>
        <w:t>итель директора по учебно – воспитательной работе, руководители предметных школьных методических объединений</w:t>
      </w:r>
      <w:r w:rsidRPr="00994866">
        <w:rPr>
          <w:rFonts w:ascii="Times New Roman" w:eastAsia="Times New Roman" w:hAnsi="Times New Roman" w:cs="Times New Roman"/>
          <w:color w:val="000000"/>
          <w:sz w:val="28"/>
          <w:szCs w:val="28"/>
          <w:lang w:eastAsia="ru-RU"/>
        </w:rPr>
        <w:t>;</w:t>
      </w:r>
    </w:p>
    <w:p w:rsidR="00475E78" w:rsidRPr="00994866" w:rsidRDefault="00475E78" w:rsidP="00475E78">
      <w:pPr>
        <w:widowControl w:val="0"/>
        <w:tabs>
          <w:tab w:val="left" w:pos="978"/>
          <w:tab w:val="left" w:pos="9781"/>
        </w:tabs>
        <w:spacing w:after="0" w:line="240" w:lineRule="auto"/>
        <w:jc w:val="both"/>
        <w:rPr>
          <w:rFonts w:ascii="Times New Roman" w:eastAsia="Times New Roman" w:hAnsi="Times New Roman" w:cs="Times New Roman"/>
          <w:sz w:val="28"/>
          <w:szCs w:val="28"/>
          <w:lang w:eastAsia="ru-RU"/>
        </w:rPr>
      </w:pPr>
      <w:bookmarkStart w:id="34" w:name="bookmark43"/>
      <w:bookmarkEnd w:id="34"/>
      <w:r>
        <w:rPr>
          <w:rFonts w:ascii="Times New Roman" w:eastAsia="Times New Roman" w:hAnsi="Times New Roman" w:cs="Times New Roman"/>
          <w:color w:val="000000"/>
          <w:sz w:val="28"/>
          <w:szCs w:val="28"/>
          <w:lang w:eastAsia="ru-RU"/>
        </w:rPr>
        <w:t>- п</w:t>
      </w:r>
      <w:r w:rsidRPr="00994866">
        <w:rPr>
          <w:rFonts w:ascii="Times New Roman" w:eastAsia="Times New Roman" w:hAnsi="Times New Roman" w:cs="Times New Roman"/>
          <w:color w:val="000000"/>
          <w:sz w:val="28"/>
          <w:szCs w:val="28"/>
          <w:lang w:eastAsia="ru-RU"/>
        </w:rPr>
        <w:t>редметные методические объединения - учителя-предметники по образовательным областям;</w:t>
      </w:r>
    </w:p>
    <w:p w:rsidR="00475E78" w:rsidRPr="00994866"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bookmarkStart w:id="35" w:name="bookmark44"/>
      <w:bookmarkEnd w:id="35"/>
      <w:r>
        <w:rPr>
          <w:rFonts w:ascii="Times New Roman" w:eastAsia="Times New Roman" w:hAnsi="Times New Roman" w:cs="Times New Roman"/>
          <w:color w:val="000000"/>
          <w:sz w:val="28"/>
          <w:szCs w:val="28"/>
          <w:lang w:eastAsia="ru-RU"/>
        </w:rPr>
        <w:t>- школьные методические объединения</w:t>
      </w:r>
      <w:r w:rsidRPr="00994866">
        <w:rPr>
          <w:rFonts w:ascii="Times New Roman" w:eastAsia="Times New Roman" w:hAnsi="Times New Roman" w:cs="Times New Roman"/>
          <w:color w:val="000000"/>
          <w:sz w:val="28"/>
          <w:szCs w:val="28"/>
          <w:lang w:eastAsia="ru-RU"/>
        </w:rPr>
        <w:t xml:space="preserve"> воспитателей и классных руков</w:t>
      </w:r>
      <w:r>
        <w:rPr>
          <w:rFonts w:ascii="Times New Roman" w:eastAsia="Times New Roman" w:hAnsi="Times New Roman" w:cs="Times New Roman"/>
          <w:color w:val="000000"/>
          <w:sz w:val="28"/>
          <w:szCs w:val="28"/>
          <w:lang w:eastAsia="ru-RU"/>
        </w:rPr>
        <w:t xml:space="preserve">одителей </w:t>
      </w:r>
      <w:r w:rsidRPr="00994866">
        <w:rPr>
          <w:rFonts w:ascii="Times New Roman" w:eastAsia="Times New Roman" w:hAnsi="Times New Roman" w:cs="Times New Roman"/>
          <w:color w:val="000000"/>
          <w:sz w:val="28"/>
          <w:szCs w:val="28"/>
          <w:lang w:eastAsia="ru-RU"/>
        </w:rPr>
        <w:t xml:space="preserve"> 1-9 классов;</w:t>
      </w:r>
      <w:bookmarkStart w:id="36" w:name="bookmark45"/>
      <w:bookmarkEnd w:id="36"/>
    </w:p>
    <w:p w:rsidR="00475E78" w:rsidRDefault="00475E78" w:rsidP="00475E78">
      <w:pPr>
        <w:widowControl w:val="0"/>
        <w:tabs>
          <w:tab w:val="left" w:pos="1068"/>
          <w:tab w:val="left" w:pos="9781"/>
        </w:tabs>
        <w:spacing w:after="0" w:line="240" w:lineRule="auto"/>
        <w:jc w:val="both"/>
        <w:rPr>
          <w:rFonts w:ascii="Times New Roman" w:eastAsia="Times New Roman" w:hAnsi="Times New Roman" w:cs="Times New Roman"/>
          <w:color w:val="000000"/>
          <w:sz w:val="28"/>
          <w:szCs w:val="28"/>
          <w:lang w:eastAsia="ru-RU"/>
        </w:rPr>
      </w:pPr>
      <w:bookmarkStart w:id="37" w:name="bookmark46"/>
      <w:bookmarkEnd w:id="37"/>
      <w:r>
        <w:rPr>
          <w:rFonts w:ascii="Times New Roman" w:eastAsia="Times New Roman" w:hAnsi="Times New Roman" w:cs="Times New Roman"/>
          <w:color w:val="000000"/>
          <w:sz w:val="28"/>
          <w:szCs w:val="28"/>
          <w:lang w:eastAsia="ru-RU"/>
        </w:rPr>
        <w:t>- а</w:t>
      </w:r>
      <w:r w:rsidRPr="00994866">
        <w:rPr>
          <w:rFonts w:ascii="Times New Roman" w:eastAsia="Times New Roman" w:hAnsi="Times New Roman" w:cs="Times New Roman"/>
          <w:color w:val="000000"/>
          <w:sz w:val="28"/>
          <w:szCs w:val="28"/>
          <w:lang w:eastAsia="ru-RU"/>
        </w:rPr>
        <w:t>дминистративно-хозяйственная деятельност</w:t>
      </w:r>
      <w:r>
        <w:rPr>
          <w:rFonts w:ascii="Times New Roman" w:eastAsia="Times New Roman" w:hAnsi="Times New Roman" w:cs="Times New Roman"/>
          <w:color w:val="000000"/>
          <w:sz w:val="28"/>
          <w:szCs w:val="28"/>
          <w:lang w:eastAsia="ru-RU"/>
        </w:rPr>
        <w:t>ь - заместитель директора по административно – хозяйственной деятельности</w:t>
      </w:r>
      <w:r w:rsidRPr="00994866">
        <w:rPr>
          <w:rFonts w:ascii="Times New Roman" w:eastAsia="Times New Roman" w:hAnsi="Times New Roman" w:cs="Times New Roman"/>
          <w:color w:val="000000"/>
          <w:sz w:val="28"/>
          <w:szCs w:val="28"/>
          <w:lang w:eastAsia="ru-RU"/>
        </w:rPr>
        <w:t>;</w:t>
      </w:r>
    </w:p>
    <w:p w:rsidR="00475E78" w:rsidRDefault="00475E78" w:rsidP="00475E78">
      <w:pPr>
        <w:widowControl w:val="0"/>
        <w:tabs>
          <w:tab w:val="left" w:pos="1068"/>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спальный корпус;</w:t>
      </w:r>
    </w:p>
    <w:p w:rsidR="00475E78" w:rsidRPr="00994866" w:rsidRDefault="00475E78" w:rsidP="00475E78">
      <w:pPr>
        <w:widowControl w:val="0"/>
        <w:tabs>
          <w:tab w:val="left" w:pos="1068"/>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бытовой корпус;</w:t>
      </w:r>
    </w:p>
    <w:p w:rsidR="00475E78"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bookmarkStart w:id="38" w:name="bookmark47"/>
      <w:bookmarkEnd w:id="38"/>
      <w:r>
        <w:rPr>
          <w:rFonts w:ascii="Times New Roman" w:eastAsia="Times New Roman" w:hAnsi="Times New Roman" w:cs="Times New Roman"/>
          <w:sz w:val="28"/>
          <w:szCs w:val="28"/>
          <w:lang w:eastAsia="ru-RU"/>
        </w:rPr>
        <w:lastRenderedPageBreak/>
        <w:t>- к</w:t>
      </w:r>
      <w:r w:rsidRPr="00994866">
        <w:rPr>
          <w:rFonts w:ascii="Times New Roman" w:eastAsia="Times New Roman" w:hAnsi="Times New Roman" w:cs="Times New Roman"/>
          <w:sz w:val="28"/>
          <w:szCs w:val="28"/>
          <w:lang w:eastAsia="ru-RU"/>
        </w:rPr>
        <w:t>астелянная;</w:t>
      </w:r>
    </w:p>
    <w:p w:rsidR="00475E78" w:rsidRPr="00994866"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r w:rsidRPr="00475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м</w:t>
      </w:r>
      <w:r w:rsidRPr="00994866">
        <w:rPr>
          <w:rFonts w:ascii="Times New Roman" w:eastAsia="Times New Roman" w:hAnsi="Times New Roman" w:cs="Times New Roman"/>
          <w:sz w:val="28"/>
          <w:szCs w:val="28"/>
          <w:lang w:eastAsia="ru-RU"/>
        </w:rPr>
        <w:t>едицинский пункт;</w:t>
      </w:r>
    </w:p>
    <w:p w:rsidR="00475E78" w:rsidRPr="00994866"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bookmarkStart w:id="39" w:name="bookmark48"/>
      <w:bookmarkEnd w:id="39"/>
      <w:r>
        <w:rPr>
          <w:rFonts w:ascii="Times New Roman" w:eastAsia="Times New Roman" w:hAnsi="Times New Roman" w:cs="Times New Roman"/>
          <w:color w:val="000000"/>
          <w:sz w:val="28"/>
          <w:szCs w:val="28"/>
          <w:lang w:eastAsia="ru-RU"/>
        </w:rPr>
        <w:t>- банно-прачечный комплекс;</w:t>
      </w:r>
    </w:p>
    <w:p w:rsidR="00475E78" w:rsidRPr="00994866"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bookmarkStart w:id="40" w:name="bookmark49"/>
      <w:bookmarkEnd w:id="40"/>
      <w:r>
        <w:rPr>
          <w:rFonts w:ascii="Times New Roman" w:eastAsia="Times New Roman" w:hAnsi="Times New Roman" w:cs="Times New Roman"/>
          <w:color w:val="000000"/>
          <w:sz w:val="28"/>
          <w:szCs w:val="28"/>
          <w:lang w:eastAsia="ru-RU"/>
        </w:rPr>
        <w:t>- с</w:t>
      </w:r>
      <w:r w:rsidRPr="00994866">
        <w:rPr>
          <w:rFonts w:ascii="Times New Roman" w:eastAsia="Times New Roman" w:hAnsi="Times New Roman" w:cs="Times New Roman"/>
          <w:color w:val="000000"/>
          <w:sz w:val="28"/>
          <w:szCs w:val="28"/>
          <w:lang w:eastAsia="ru-RU"/>
        </w:rPr>
        <w:t>толовая;</w:t>
      </w:r>
    </w:p>
    <w:p w:rsidR="00475E78" w:rsidRPr="00994866" w:rsidRDefault="00475E78" w:rsidP="00475E78">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bookmarkStart w:id="41" w:name="bookmark50"/>
      <w:bookmarkEnd w:id="41"/>
      <w:r>
        <w:rPr>
          <w:rFonts w:ascii="Times New Roman" w:eastAsia="Times New Roman" w:hAnsi="Times New Roman" w:cs="Times New Roman"/>
          <w:color w:val="000000"/>
          <w:sz w:val="28"/>
          <w:szCs w:val="28"/>
          <w:lang w:eastAsia="ru-RU"/>
        </w:rPr>
        <w:t>- б</w:t>
      </w:r>
      <w:r w:rsidRPr="00994866">
        <w:rPr>
          <w:rFonts w:ascii="Times New Roman" w:eastAsia="Times New Roman" w:hAnsi="Times New Roman" w:cs="Times New Roman"/>
          <w:color w:val="000000"/>
          <w:sz w:val="28"/>
          <w:szCs w:val="28"/>
          <w:lang w:eastAsia="ru-RU"/>
        </w:rPr>
        <w:t>ухгалтерия.</w:t>
      </w:r>
    </w:p>
    <w:p w:rsidR="00475E78" w:rsidRPr="00994866" w:rsidRDefault="00475E78" w:rsidP="00475E78">
      <w:pPr>
        <w:widowControl w:val="0"/>
        <w:tabs>
          <w:tab w:val="left" w:pos="1351"/>
          <w:tab w:val="left" w:pos="3679"/>
          <w:tab w:val="left" w:pos="7514"/>
          <w:tab w:val="left" w:pos="9781"/>
        </w:tabs>
        <w:spacing w:after="0" w:line="240" w:lineRule="auto"/>
        <w:ind w:firstLine="580"/>
        <w:jc w:val="both"/>
        <w:rPr>
          <w:rFonts w:ascii="Times New Roman" w:eastAsia="Times New Roman" w:hAnsi="Times New Roman" w:cs="Times New Roman"/>
          <w:color w:val="000000"/>
          <w:sz w:val="28"/>
          <w:szCs w:val="28"/>
          <w:lang w:eastAsia="ru-RU"/>
        </w:rPr>
      </w:pPr>
      <w:r w:rsidRPr="00994866">
        <w:rPr>
          <w:rFonts w:ascii="Times New Roman" w:eastAsia="Times New Roman" w:hAnsi="Times New Roman" w:cs="Times New Roman"/>
          <w:color w:val="000000"/>
          <w:sz w:val="28"/>
          <w:szCs w:val="28"/>
          <w:lang w:eastAsia="ru-RU"/>
        </w:rPr>
        <w:t>Каждое структурное подразделение выполняет функции, направленные на организацию учебно-воспитательного процесса согласно должностным обязанностям, локальным актам. При этом основной формой взаимодействия администрации и педагогического коллектива является обмен</w:t>
      </w:r>
      <w:r>
        <w:rPr>
          <w:rFonts w:ascii="Times New Roman" w:eastAsia="Times New Roman" w:hAnsi="Times New Roman" w:cs="Times New Roman"/>
          <w:color w:val="000000"/>
          <w:sz w:val="28"/>
          <w:szCs w:val="28"/>
          <w:lang w:eastAsia="ru-RU"/>
        </w:rPr>
        <w:t xml:space="preserve"> </w:t>
      </w:r>
      <w:r w:rsidRPr="00994866">
        <w:rPr>
          <w:rFonts w:ascii="Times New Roman" w:eastAsia="Times New Roman" w:hAnsi="Times New Roman" w:cs="Times New Roman"/>
          <w:color w:val="000000"/>
          <w:sz w:val="28"/>
          <w:szCs w:val="28"/>
          <w:lang w:eastAsia="ru-RU"/>
        </w:rPr>
        <w:tab/>
        <w:t>инфор</w:t>
      </w:r>
      <w:r>
        <w:rPr>
          <w:rFonts w:ascii="Times New Roman" w:eastAsia="Times New Roman" w:hAnsi="Times New Roman" w:cs="Times New Roman"/>
          <w:color w:val="000000"/>
          <w:sz w:val="28"/>
          <w:szCs w:val="28"/>
          <w:lang w:eastAsia="ru-RU"/>
        </w:rPr>
        <w:t xml:space="preserve">мацией, </w:t>
      </w:r>
      <w:r w:rsidRPr="00994866">
        <w:rPr>
          <w:rFonts w:ascii="Times New Roman" w:eastAsia="Times New Roman" w:hAnsi="Times New Roman" w:cs="Times New Roman"/>
          <w:color w:val="000000"/>
          <w:sz w:val="28"/>
          <w:szCs w:val="28"/>
          <w:lang w:eastAsia="ru-RU"/>
        </w:rPr>
        <w:t>консультации,</w:t>
      </w:r>
      <w:r w:rsidRPr="00994866">
        <w:rPr>
          <w:rFonts w:ascii="Times New Roman" w:eastAsia="Times New Roman" w:hAnsi="Times New Roman" w:cs="Times New Roman"/>
          <w:sz w:val="28"/>
          <w:szCs w:val="28"/>
          <w:lang w:eastAsia="ru-RU"/>
        </w:rPr>
        <w:t xml:space="preserve"> </w:t>
      </w:r>
      <w:r w:rsidRPr="00994866">
        <w:rPr>
          <w:rFonts w:ascii="Times New Roman" w:eastAsia="Times New Roman" w:hAnsi="Times New Roman" w:cs="Times New Roman"/>
          <w:color w:val="000000"/>
          <w:sz w:val="28"/>
          <w:szCs w:val="28"/>
          <w:lang w:eastAsia="ru-RU"/>
        </w:rPr>
        <w:t>собеседования.</w:t>
      </w:r>
    </w:p>
    <w:p w:rsidR="00475E78" w:rsidRPr="00994866" w:rsidRDefault="00475E78" w:rsidP="00475E78">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p w:rsidR="00475E78" w:rsidRPr="00EE12E0" w:rsidRDefault="00475E78" w:rsidP="00475E78">
      <w:pPr>
        <w:pStyle w:val="a6"/>
        <w:tabs>
          <w:tab w:val="left" w:pos="9781"/>
        </w:tabs>
        <w:jc w:val="both"/>
        <w:rPr>
          <w:rFonts w:ascii="Times New Roman" w:eastAsia="Times New Roman" w:hAnsi="Times New Roman" w:cs="Times New Roman"/>
          <w:color w:val="000000"/>
          <w:sz w:val="28"/>
          <w:szCs w:val="28"/>
          <w:lang w:eastAsia="ru-RU"/>
        </w:rPr>
      </w:pPr>
      <w:r w:rsidRPr="00EE12E0">
        <w:rPr>
          <w:rFonts w:ascii="Times New Roman" w:eastAsia="Times New Roman" w:hAnsi="Times New Roman" w:cs="Times New Roman"/>
          <w:b/>
          <w:sz w:val="28"/>
          <w:szCs w:val="28"/>
          <w:lang w:eastAsia="ru-RU"/>
        </w:rPr>
        <w:t>3.1.</w:t>
      </w:r>
      <w:r w:rsidRPr="00EE12E0">
        <w:rPr>
          <w:rFonts w:ascii="Times New Roman" w:eastAsia="Times New Roman" w:hAnsi="Times New Roman" w:cs="Times New Roman"/>
          <w:b/>
          <w:bCs/>
          <w:color w:val="000000"/>
          <w:sz w:val="28"/>
          <w:szCs w:val="28"/>
          <w:lang w:eastAsia="ru-RU"/>
        </w:rPr>
        <w:t xml:space="preserve">Управленческий аппарат </w:t>
      </w:r>
      <w:r w:rsidRPr="00EE12E0">
        <w:rPr>
          <w:rFonts w:ascii="Times New Roman" w:eastAsia="Times New Roman" w:hAnsi="Times New Roman" w:cs="Times New Roman"/>
          <w:color w:val="000000"/>
          <w:sz w:val="28"/>
          <w:szCs w:val="28"/>
          <w:lang w:eastAsia="ru-RU"/>
        </w:rPr>
        <w:t>сформирован, распределены функциональные обязанности между членами администрации</w:t>
      </w:r>
      <w:r>
        <w:rPr>
          <w:rFonts w:ascii="Times New Roman" w:eastAsia="Times New Roman" w:hAnsi="Times New Roman" w:cs="Times New Roman"/>
          <w:color w:val="000000"/>
          <w:sz w:val="28"/>
          <w:szCs w:val="28"/>
          <w:lang w:eastAsia="ru-RU"/>
        </w:rPr>
        <w:t xml:space="preserve">, регламентируемые приказом </w:t>
      </w:r>
      <w:r w:rsidRPr="00EE12E0">
        <w:rPr>
          <w:rFonts w:ascii="Times New Roman" w:eastAsia="Times New Roman" w:hAnsi="Times New Roman" w:cs="Times New Roman"/>
          <w:color w:val="000000"/>
          <w:sz w:val="28"/>
          <w:szCs w:val="28"/>
          <w:lang w:eastAsia="ru-RU"/>
        </w:rPr>
        <w:t>ГКОУ «Специальная (коррекционная) общеобр</w:t>
      </w:r>
      <w:r>
        <w:rPr>
          <w:rFonts w:ascii="Times New Roman" w:eastAsia="Times New Roman" w:hAnsi="Times New Roman" w:cs="Times New Roman"/>
          <w:color w:val="000000"/>
          <w:sz w:val="28"/>
          <w:szCs w:val="28"/>
          <w:lang w:eastAsia="ru-RU"/>
        </w:rPr>
        <w:t>азовательная школа-интернат № 2</w:t>
      </w:r>
    </w:p>
    <w:tbl>
      <w:tblPr>
        <w:tblStyle w:val="a4"/>
        <w:tblW w:w="0" w:type="auto"/>
        <w:tblLook w:val="04A0" w:firstRow="1" w:lastRow="0" w:firstColumn="1" w:lastColumn="0" w:noHBand="0" w:noVBand="1"/>
      </w:tblPr>
      <w:tblGrid>
        <w:gridCol w:w="675"/>
        <w:gridCol w:w="5977"/>
        <w:gridCol w:w="3326"/>
      </w:tblGrid>
      <w:tr w:rsidR="00475E78" w:rsidTr="002406B4">
        <w:tc>
          <w:tcPr>
            <w:tcW w:w="675" w:type="dxa"/>
          </w:tcPr>
          <w:p w:rsidR="00475E78" w:rsidRDefault="00475E78" w:rsidP="002406B4">
            <w:pPr>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5977" w:type="dxa"/>
          </w:tcPr>
          <w:p w:rsidR="00475E78" w:rsidRDefault="00475E78" w:rsidP="002406B4">
            <w:pPr>
              <w:jc w:val="center"/>
              <w:rPr>
                <w:rFonts w:ascii="Times New Roman" w:hAnsi="Times New Roman"/>
                <w:sz w:val="28"/>
                <w:szCs w:val="28"/>
              </w:rPr>
            </w:pPr>
            <w:r>
              <w:rPr>
                <w:rFonts w:ascii="Times New Roman" w:hAnsi="Times New Roman"/>
                <w:sz w:val="28"/>
                <w:szCs w:val="28"/>
              </w:rPr>
              <w:t>Административная должность</w:t>
            </w:r>
          </w:p>
        </w:tc>
        <w:tc>
          <w:tcPr>
            <w:tcW w:w="3326" w:type="dxa"/>
          </w:tcPr>
          <w:p w:rsidR="00475E78" w:rsidRDefault="00475E78" w:rsidP="002406B4">
            <w:pPr>
              <w:jc w:val="center"/>
              <w:rPr>
                <w:rFonts w:ascii="Times New Roman" w:hAnsi="Times New Roman"/>
                <w:sz w:val="28"/>
                <w:szCs w:val="28"/>
              </w:rPr>
            </w:pPr>
            <w:r>
              <w:rPr>
                <w:rFonts w:ascii="Times New Roman" w:hAnsi="Times New Roman"/>
                <w:sz w:val="28"/>
                <w:szCs w:val="28"/>
              </w:rPr>
              <w:t>Ф.И.О.</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1</w:t>
            </w:r>
          </w:p>
        </w:tc>
        <w:tc>
          <w:tcPr>
            <w:tcW w:w="5977" w:type="dxa"/>
          </w:tcPr>
          <w:p w:rsidR="00475E78" w:rsidRDefault="00475E78" w:rsidP="002406B4">
            <w:pPr>
              <w:rPr>
                <w:rFonts w:ascii="Times New Roman" w:hAnsi="Times New Roman"/>
                <w:sz w:val="28"/>
                <w:szCs w:val="28"/>
              </w:rPr>
            </w:pPr>
            <w:r>
              <w:rPr>
                <w:rFonts w:ascii="Times New Roman" w:hAnsi="Times New Roman"/>
                <w:sz w:val="28"/>
                <w:szCs w:val="28"/>
              </w:rPr>
              <w:t>Директор</w:t>
            </w:r>
          </w:p>
        </w:tc>
        <w:tc>
          <w:tcPr>
            <w:tcW w:w="3326" w:type="dxa"/>
          </w:tcPr>
          <w:p w:rsidR="00475E78" w:rsidRDefault="00475E78" w:rsidP="002406B4">
            <w:pPr>
              <w:rPr>
                <w:rFonts w:ascii="Times New Roman" w:hAnsi="Times New Roman"/>
                <w:sz w:val="28"/>
                <w:szCs w:val="28"/>
              </w:rPr>
            </w:pPr>
            <w:r>
              <w:rPr>
                <w:rFonts w:ascii="Times New Roman" w:hAnsi="Times New Roman"/>
                <w:sz w:val="28"/>
                <w:szCs w:val="28"/>
              </w:rPr>
              <w:t>Котова Анна Алексеевна</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2</w:t>
            </w:r>
          </w:p>
        </w:tc>
        <w:tc>
          <w:tcPr>
            <w:tcW w:w="5977" w:type="dxa"/>
          </w:tcPr>
          <w:p w:rsidR="00475E78" w:rsidRDefault="00475E78" w:rsidP="002406B4">
            <w:pPr>
              <w:rPr>
                <w:rFonts w:ascii="Times New Roman" w:hAnsi="Times New Roman"/>
                <w:sz w:val="28"/>
                <w:szCs w:val="28"/>
              </w:rPr>
            </w:pPr>
            <w:r>
              <w:rPr>
                <w:rFonts w:ascii="Times New Roman" w:hAnsi="Times New Roman"/>
                <w:sz w:val="28"/>
                <w:szCs w:val="28"/>
              </w:rPr>
              <w:t>Заместитель директора по учебно – воспитательной работе</w:t>
            </w:r>
          </w:p>
        </w:tc>
        <w:tc>
          <w:tcPr>
            <w:tcW w:w="3326" w:type="dxa"/>
          </w:tcPr>
          <w:p w:rsidR="00475E78" w:rsidRDefault="00475E78" w:rsidP="002406B4">
            <w:pPr>
              <w:rPr>
                <w:rFonts w:ascii="Times New Roman" w:hAnsi="Times New Roman"/>
                <w:sz w:val="28"/>
                <w:szCs w:val="28"/>
              </w:rPr>
            </w:pPr>
            <w:r>
              <w:rPr>
                <w:rFonts w:ascii="Times New Roman" w:hAnsi="Times New Roman"/>
                <w:sz w:val="28"/>
                <w:szCs w:val="28"/>
              </w:rPr>
              <w:t>Удовенко Светлана Владимировна</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3</w:t>
            </w:r>
          </w:p>
        </w:tc>
        <w:tc>
          <w:tcPr>
            <w:tcW w:w="5977" w:type="dxa"/>
          </w:tcPr>
          <w:p w:rsidR="00475E78" w:rsidRDefault="00475E78" w:rsidP="002406B4">
            <w:pPr>
              <w:rPr>
                <w:rFonts w:ascii="Times New Roman" w:hAnsi="Times New Roman"/>
                <w:sz w:val="28"/>
                <w:szCs w:val="28"/>
              </w:rPr>
            </w:pPr>
            <w:r>
              <w:rPr>
                <w:rFonts w:ascii="Times New Roman" w:hAnsi="Times New Roman"/>
                <w:sz w:val="28"/>
                <w:szCs w:val="28"/>
              </w:rPr>
              <w:t xml:space="preserve">Заместитель директора по воспитательной работе </w:t>
            </w:r>
          </w:p>
        </w:tc>
        <w:tc>
          <w:tcPr>
            <w:tcW w:w="3326" w:type="dxa"/>
          </w:tcPr>
          <w:p w:rsidR="00475E78" w:rsidRDefault="00475E78" w:rsidP="002406B4">
            <w:pPr>
              <w:rPr>
                <w:rFonts w:ascii="Times New Roman" w:hAnsi="Times New Roman"/>
                <w:sz w:val="28"/>
                <w:szCs w:val="28"/>
              </w:rPr>
            </w:pPr>
            <w:r>
              <w:rPr>
                <w:rFonts w:ascii="Times New Roman" w:hAnsi="Times New Roman"/>
                <w:sz w:val="28"/>
                <w:szCs w:val="28"/>
              </w:rPr>
              <w:t>Горбачева Елена Геннадьевна</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4</w:t>
            </w:r>
          </w:p>
        </w:tc>
        <w:tc>
          <w:tcPr>
            <w:tcW w:w="5977" w:type="dxa"/>
          </w:tcPr>
          <w:p w:rsidR="00475E78" w:rsidRDefault="00475E78" w:rsidP="002406B4">
            <w:pPr>
              <w:rPr>
                <w:rFonts w:ascii="Times New Roman" w:hAnsi="Times New Roman"/>
                <w:sz w:val="28"/>
                <w:szCs w:val="28"/>
              </w:rPr>
            </w:pPr>
            <w:proofErr w:type="gramStart"/>
            <w:r>
              <w:rPr>
                <w:rFonts w:ascii="Times New Roman" w:hAnsi="Times New Roman"/>
                <w:sz w:val="28"/>
                <w:szCs w:val="28"/>
              </w:rPr>
              <w:t>Исполняющая</w:t>
            </w:r>
            <w:proofErr w:type="gramEnd"/>
            <w:r>
              <w:rPr>
                <w:rFonts w:ascii="Times New Roman" w:hAnsi="Times New Roman"/>
                <w:sz w:val="28"/>
                <w:szCs w:val="28"/>
              </w:rPr>
              <w:t xml:space="preserve"> обязанности заместителя директора по административно – хозяйственной работе</w:t>
            </w:r>
          </w:p>
        </w:tc>
        <w:tc>
          <w:tcPr>
            <w:tcW w:w="3326" w:type="dxa"/>
          </w:tcPr>
          <w:p w:rsidR="00475E78" w:rsidRDefault="00BA62AF" w:rsidP="002406B4">
            <w:pPr>
              <w:rPr>
                <w:rFonts w:ascii="Times New Roman" w:hAnsi="Times New Roman"/>
                <w:sz w:val="28"/>
                <w:szCs w:val="28"/>
              </w:rPr>
            </w:pPr>
            <w:r>
              <w:rPr>
                <w:rFonts w:ascii="Times New Roman" w:hAnsi="Times New Roman"/>
                <w:sz w:val="28"/>
                <w:szCs w:val="28"/>
              </w:rPr>
              <w:t>Сылка Мария Сергеевна</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5</w:t>
            </w:r>
          </w:p>
        </w:tc>
        <w:tc>
          <w:tcPr>
            <w:tcW w:w="5977" w:type="dxa"/>
          </w:tcPr>
          <w:p w:rsidR="00475E78" w:rsidRDefault="00475E78" w:rsidP="002406B4">
            <w:pPr>
              <w:rPr>
                <w:rFonts w:ascii="Times New Roman" w:hAnsi="Times New Roman"/>
                <w:sz w:val="28"/>
                <w:szCs w:val="28"/>
              </w:rPr>
            </w:pPr>
            <w:proofErr w:type="gramStart"/>
            <w:r>
              <w:rPr>
                <w:rFonts w:ascii="Times New Roman" w:hAnsi="Times New Roman"/>
                <w:sz w:val="28"/>
                <w:szCs w:val="28"/>
              </w:rPr>
              <w:t>Исполняющая</w:t>
            </w:r>
            <w:proofErr w:type="gramEnd"/>
            <w:r>
              <w:rPr>
                <w:rFonts w:ascii="Times New Roman" w:hAnsi="Times New Roman"/>
                <w:sz w:val="28"/>
                <w:szCs w:val="28"/>
              </w:rPr>
              <w:t xml:space="preserve"> обязанности заместителя директора по безопасности</w:t>
            </w:r>
          </w:p>
        </w:tc>
        <w:tc>
          <w:tcPr>
            <w:tcW w:w="3326" w:type="dxa"/>
          </w:tcPr>
          <w:p w:rsidR="00475E78" w:rsidRDefault="00475E78" w:rsidP="002406B4">
            <w:pPr>
              <w:rPr>
                <w:rFonts w:ascii="Times New Roman" w:hAnsi="Times New Roman"/>
                <w:sz w:val="28"/>
                <w:szCs w:val="28"/>
              </w:rPr>
            </w:pPr>
            <w:r>
              <w:rPr>
                <w:rFonts w:ascii="Times New Roman" w:hAnsi="Times New Roman"/>
                <w:sz w:val="28"/>
                <w:szCs w:val="28"/>
              </w:rPr>
              <w:t>Дубинина Ирина Владимировна</w:t>
            </w:r>
          </w:p>
        </w:tc>
      </w:tr>
      <w:tr w:rsidR="00475E78" w:rsidTr="002406B4">
        <w:tc>
          <w:tcPr>
            <w:tcW w:w="675" w:type="dxa"/>
          </w:tcPr>
          <w:p w:rsidR="00475E78" w:rsidRDefault="00475E78" w:rsidP="002406B4">
            <w:pPr>
              <w:rPr>
                <w:rFonts w:ascii="Times New Roman" w:hAnsi="Times New Roman"/>
                <w:sz w:val="28"/>
                <w:szCs w:val="28"/>
              </w:rPr>
            </w:pPr>
            <w:r>
              <w:rPr>
                <w:rFonts w:ascii="Times New Roman" w:hAnsi="Times New Roman"/>
                <w:sz w:val="28"/>
                <w:szCs w:val="28"/>
              </w:rPr>
              <w:t>6</w:t>
            </w:r>
          </w:p>
        </w:tc>
        <w:tc>
          <w:tcPr>
            <w:tcW w:w="5977" w:type="dxa"/>
          </w:tcPr>
          <w:p w:rsidR="00475E78" w:rsidRDefault="00475E78" w:rsidP="002406B4">
            <w:pPr>
              <w:rPr>
                <w:rFonts w:ascii="Times New Roman" w:hAnsi="Times New Roman"/>
                <w:sz w:val="28"/>
                <w:szCs w:val="28"/>
              </w:rPr>
            </w:pPr>
            <w:r>
              <w:rPr>
                <w:rFonts w:ascii="Times New Roman" w:hAnsi="Times New Roman"/>
                <w:sz w:val="28"/>
                <w:szCs w:val="28"/>
              </w:rPr>
              <w:t>Главный бухгалтер</w:t>
            </w:r>
          </w:p>
        </w:tc>
        <w:tc>
          <w:tcPr>
            <w:tcW w:w="3326" w:type="dxa"/>
          </w:tcPr>
          <w:p w:rsidR="00475E78" w:rsidRDefault="00475E78" w:rsidP="002406B4">
            <w:pPr>
              <w:rPr>
                <w:rFonts w:ascii="Times New Roman" w:hAnsi="Times New Roman"/>
                <w:sz w:val="28"/>
                <w:szCs w:val="28"/>
              </w:rPr>
            </w:pPr>
            <w:proofErr w:type="spellStart"/>
            <w:r>
              <w:rPr>
                <w:rFonts w:ascii="Times New Roman" w:hAnsi="Times New Roman"/>
                <w:sz w:val="28"/>
                <w:szCs w:val="28"/>
              </w:rPr>
              <w:t>Касач</w:t>
            </w:r>
            <w:proofErr w:type="spellEnd"/>
            <w:r>
              <w:rPr>
                <w:rFonts w:ascii="Times New Roman" w:hAnsi="Times New Roman"/>
                <w:sz w:val="28"/>
                <w:szCs w:val="28"/>
              </w:rPr>
              <w:t xml:space="preserve"> Галина Александровна</w:t>
            </w:r>
          </w:p>
        </w:tc>
      </w:tr>
    </w:tbl>
    <w:p w:rsidR="00475E78" w:rsidRPr="001544AD"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475E78" w:rsidRDefault="00475E78" w:rsidP="00475E78">
      <w:pPr>
        <w:widowControl w:val="0"/>
        <w:tabs>
          <w:tab w:val="left" w:pos="9781"/>
        </w:tabs>
        <w:spacing w:after="0" w:line="240" w:lineRule="auto"/>
        <w:ind w:left="-142" w:firstLine="142"/>
        <w:jc w:val="both"/>
        <w:rPr>
          <w:rFonts w:ascii="Times New Roman" w:eastAsia="Times New Roman" w:hAnsi="Times New Roman" w:cs="Times New Roman"/>
          <w:sz w:val="28"/>
          <w:szCs w:val="28"/>
          <w:lang w:eastAsia="ru-RU"/>
        </w:rPr>
      </w:pPr>
      <w:r w:rsidRPr="001544AD">
        <w:rPr>
          <w:rFonts w:ascii="Times New Roman" w:eastAsia="Times New Roman" w:hAnsi="Times New Roman" w:cs="Times New Roman"/>
          <w:color w:val="000000"/>
          <w:sz w:val="28"/>
          <w:szCs w:val="28"/>
          <w:lang w:eastAsia="ru-RU"/>
        </w:rPr>
        <w:t xml:space="preserve">    Функциональные обязанности, распределенные среди членов администрации, обеспечивают режим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w:t>
      </w:r>
      <w:r>
        <w:rPr>
          <w:rFonts w:ascii="Times New Roman" w:eastAsia="Times New Roman" w:hAnsi="Times New Roman" w:cs="Times New Roman"/>
          <w:color w:val="000000"/>
          <w:sz w:val="28"/>
          <w:szCs w:val="28"/>
          <w:lang w:eastAsia="ru-RU"/>
        </w:rPr>
        <w:t xml:space="preserve"> </w:t>
      </w:r>
      <w:r w:rsidRPr="001544AD">
        <w:rPr>
          <w:rFonts w:ascii="Times New Roman" w:eastAsia="Times New Roman" w:hAnsi="Times New Roman" w:cs="Times New Roman"/>
          <w:color w:val="000000"/>
          <w:sz w:val="28"/>
          <w:szCs w:val="28"/>
          <w:lang w:eastAsia="ru-RU"/>
        </w:rPr>
        <w:t xml:space="preserve">Целостная работа механизма управления, координирование деятельности педагогического коллектива осуществляется </w:t>
      </w:r>
      <w:proofErr w:type="gramStart"/>
      <w:r w:rsidRPr="001544AD">
        <w:rPr>
          <w:rFonts w:ascii="Times New Roman" w:eastAsia="Times New Roman" w:hAnsi="Times New Roman" w:cs="Times New Roman"/>
          <w:color w:val="000000"/>
          <w:sz w:val="28"/>
          <w:szCs w:val="28"/>
          <w:lang w:eastAsia="ru-RU"/>
        </w:rPr>
        <w:t>через</w:t>
      </w:r>
      <w:proofErr w:type="gramEnd"/>
      <w:r w:rsidRPr="001544AD">
        <w:rPr>
          <w:rFonts w:ascii="Times New Roman" w:eastAsia="Times New Roman" w:hAnsi="Times New Roman" w:cs="Times New Roman"/>
          <w:color w:val="000000"/>
          <w:sz w:val="28"/>
          <w:szCs w:val="28"/>
          <w:lang w:eastAsia="ru-RU"/>
        </w:rPr>
        <w:t>:</w:t>
      </w:r>
      <w:bookmarkStart w:id="42" w:name="bookmark51"/>
      <w:bookmarkEnd w:id="42"/>
    </w:p>
    <w:p w:rsidR="00475E78" w:rsidRDefault="00475E78" w:rsidP="00475E78">
      <w:pPr>
        <w:widowControl w:val="0"/>
        <w:tabs>
          <w:tab w:val="left" w:pos="9781"/>
        </w:tabs>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ч</w:t>
      </w:r>
      <w:r w:rsidRPr="001544AD">
        <w:rPr>
          <w:rFonts w:ascii="Times New Roman" w:eastAsia="Times New Roman" w:hAnsi="Times New Roman" w:cs="Times New Roman"/>
          <w:color w:val="000000"/>
          <w:sz w:val="28"/>
          <w:szCs w:val="28"/>
          <w:lang w:eastAsia="ru-RU"/>
        </w:rPr>
        <w:t>еткое определение уровня управления, их функционала и связи между ними;</w:t>
      </w:r>
      <w:bookmarkStart w:id="43" w:name="bookmark52"/>
      <w:bookmarkEnd w:id="43"/>
    </w:p>
    <w:p w:rsidR="00475E78" w:rsidRPr="001544AD" w:rsidRDefault="00475E78" w:rsidP="00475E78">
      <w:pPr>
        <w:widowControl w:val="0"/>
        <w:tabs>
          <w:tab w:val="left" w:pos="9781"/>
        </w:tabs>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п</w:t>
      </w:r>
      <w:r w:rsidRPr="001544AD">
        <w:rPr>
          <w:rFonts w:ascii="Times New Roman" w:eastAsia="Times New Roman" w:hAnsi="Times New Roman" w:cs="Times New Roman"/>
          <w:color w:val="000000"/>
          <w:sz w:val="28"/>
          <w:szCs w:val="28"/>
          <w:lang w:eastAsia="ru-RU"/>
        </w:rPr>
        <w:t>остроение работы на перспективной, прогнозируемой основе;</w:t>
      </w:r>
    </w:p>
    <w:p w:rsidR="00475E78" w:rsidRPr="001544AD" w:rsidRDefault="00475E78" w:rsidP="00475E78">
      <w:pPr>
        <w:widowControl w:val="0"/>
        <w:tabs>
          <w:tab w:val="left" w:pos="984"/>
          <w:tab w:val="left" w:pos="9781"/>
        </w:tabs>
        <w:spacing w:after="0" w:line="240" w:lineRule="auto"/>
        <w:ind w:hanging="142"/>
        <w:jc w:val="both"/>
        <w:rPr>
          <w:rFonts w:ascii="Times New Roman" w:eastAsia="Times New Roman" w:hAnsi="Times New Roman" w:cs="Times New Roman"/>
          <w:sz w:val="28"/>
          <w:szCs w:val="28"/>
          <w:lang w:eastAsia="ru-RU"/>
        </w:rPr>
      </w:pPr>
      <w:bookmarkStart w:id="44" w:name="bookmark53"/>
      <w:bookmarkEnd w:id="44"/>
      <w:r>
        <w:rPr>
          <w:rFonts w:ascii="Times New Roman" w:eastAsia="Times New Roman" w:hAnsi="Times New Roman" w:cs="Times New Roman"/>
          <w:color w:val="000000"/>
          <w:sz w:val="28"/>
          <w:szCs w:val="28"/>
          <w:lang w:eastAsia="ru-RU"/>
        </w:rPr>
        <w:t xml:space="preserve"> - системность внутришкольного контроля</w:t>
      </w:r>
      <w:r w:rsidRPr="001544AD">
        <w:rPr>
          <w:rFonts w:ascii="Times New Roman" w:eastAsia="Times New Roman" w:hAnsi="Times New Roman" w:cs="Times New Roman"/>
          <w:color w:val="000000"/>
          <w:sz w:val="28"/>
          <w:szCs w:val="28"/>
          <w:lang w:eastAsia="ru-RU"/>
        </w:rPr>
        <w:t>;</w:t>
      </w:r>
    </w:p>
    <w:p w:rsidR="00475E78" w:rsidRDefault="00475E78" w:rsidP="00BA62AF">
      <w:pPr>
        <w:spacing w:after="0" w:line="240" w:lineRule="auto"/>
        <w:ind w:left="142" w:hanging="142"/>
        <w:rPr>
          <w:rFonts w:ascii="Times New Roman" w:eastAsia="Times New Roman" w:hAnsi="Times New Roman" w:cs="Times New Roman"/>
          <w:color w:val="000000"/>
          <w:sz w:val="28"/>
          <w:szCs w:val="28"/>
          <w:lang w:eastAsia="ru-RU"/>
        </w:rPr>
      </w:pPr>
      <w:bookmarkStart w:id="45" w:name="bookmark54"/>
      <w:bookmarkEnd w:id="45"/>
      <w:r>
        <w:rPr>
          <w:rFonts w:ascii="Times New Roman" w:eastAsia="Times New Roman" w:hAnsi="Times New Roman" w:cs="Times New Roman"/>
          <w:color w:val="000000"/>
          <w:sz w:val="28"/>
          <w:szCs w:val="28"/>
          <w:lang w:eastAsia="ru-RU"/>
        </w:rPr>
        <w:t xml:space="preserve"> - в</w:t>
      </w:r>
      <w:r w:rsidRPr="001544AD">
        <w:rPr>
          <w:rFonts w:ascii="Times New Roman" w:eastAsia="Times New Roman" w:hAnsi="Times New Roman" w:cs="Times New Roman"/>
          <w:color w:val="000000"/>
          <w:sz w:val="28"/>
          <w:szCs w:val="28"/>
          <w:lang w:eastAsia="ru-RU"/>
        </w:rPr>
        <w:t>недрение системного подхода в</w:t>
      </w:r>
      <w:r>
        <w:rPr>
          <w:rFonts w:ascii="Times New Roman" w:eastAsia="Times New Roman" w:hAnsi="Times New Roman" w:cs="Times New Roman"/>
          <w:color w:val="000000"/>
          <w:sz w:val="28"/>
          <w:szCs w:val="28"/>
          <w:lang w:eastAsia="ru-RU"/>
        </w:rPr>
        <w:t xml:space="preserve"> диагностике состояния учебно - </w:t>
      </w:r>
      <w:r w:rsidRPr="001544AD">
        <w:rPr>
          <w:rFonts w:ascii="Times New Roman" w:eastAsia="Times New Roman" w:hAnsi="Times New Roman" w:cs="Times New Roman"/>
          <w:color w:val="000000"/>
          <w:sz w:val="28"/>
          <w:szCs w:val="28"/>
          <w:lang w:eastAsia="ru-RU"/>
        </w:rPr>
        <w:t>воспитательного процесса.</w:t>
      </w:r>
      <w:bookmarkStart w:id="46" w:name="bookmark55"/>
      <w:bookmarkStart w:id="47" w:name="bookmark56"/>
      <w:bookmarkStart w:id="48" w:name="bookmark58"/>
    </w:p>
    <w:p w:rsidR="00475E78" w:rsidRPr="00EE56AE" w:rsidRDefault="00475E78" w:rsidP="00BA62AF">
      <w:pPr>
        <w:spacing w:after="0" w:line="240" w:lineRule="auto"/>
        <w:ind w:left="142" w:hanging="142"/>
        <w:rPr>
          <w:rFonts w:ascii="Times New Roman" w:eastAsia="Times New Roman" w:hAnsi="Times New Roman" w:cs="Times New Roman"/>
          <w:sz w:val="28"/>
          <w:szCs w:val="28"/>
          <w:lang w:eastAsia="ru-RU"/>
        </w:rPr>
      </w:pPr>
      <w:r>
        <w:rPr>
          <w:rFonts w:eastAsia="Times New Roman" w:cs="Times New Roman"/>
          <w:szCs w:val="28"/>
          <w:lang w:eastAsia="ru-RU"/>
        </w:rPr>
        <w:t xml:space="preserve"> </w:t>
      </w:r>
      <w:r w:rsidRPr="00EE56AE">
        <w:rPr>
          <w:rFonts w:ascii="Times New Roman" w:eastAsia="Times New Roman" w:hAnsi="Times New Roman" w:cs="Times New Roman"/>
          <w:b/>
          <w:bCs/>
          <w:color w:val="000000"/>
          <w:sz w:val="28"/>
          <w:szCs w:val="28"/>
          <w:lang w:eastAsia="ru-RU"/>
        </w:rPr>
        <w:t xml:space="preserve"> 3.2. Информационно-аналитическая деятельность администрации</w:t>
      </w:r>
      <w:bookmarkEnd w:id="46"/>
      <w:bookmarkEnd w:id="47"/>
      <w:bookmarkEnd w:id="48"/>
    </w:p>
    <w:p w:rsidR="00475E78" w:rsidRPr="00EE56AE"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EE56AE">
        <w:rPr>
          <w:rFonts w:ascii="Times New Roman" w:eastAsia="Times New Roman" w:hAnsi="Times New Roman" w:cs="Times New Roman"/>
          <w:b/>
          <w:bCs/>
          <w:iCs/>
          <w:color w:val="000000"/>
          <w:sz w:val="28"/>
          <w:szCs w:val="28"/>
          <w:lang w:eastAsia="ru-RU"/>
        </w:rPr>
        <w:t>школы</w:t>
      </w:r>
      <w:r>
        <w:rPr>
          <w:rFonts w:ascii="Times New Roman" w:eastAsia="Times New Roman" w:hAnsi="Times New Roman" w:cs="Times New Roman"/>
          <w:color w:val="000000"/>
          <w:sz w:val="28"/>
          <w:szCs w:val="28"/>
          <w:lang w:eastAsia="ru-RU"/>
        </w:rPr>
        <w:t xml:space="preserve"> осуществляется при помощи персональных компьютеров, выхода в Интернет, локальной сети в </w:t>
      </w:r>
      <w:r w:rsidRPr="00EE56AE">
        <w:rPr>
          <w:rFonts w:ascii="Times New Roman" w:eastAsia="Times New Roman" w:hAnsi="Times New Roman" w:cs="Times New Roman"/>
          <w:color w:val="000000"/>
          <w:sz w:val="28"/>
          <w:szCs w:val="28"/>
          <w:lang w:eastAsia="ru-RU"/>
        </w:rPr>
        <w:t>ГКОУ «Специальная (коррекционная) общеобразовательная школа-интернат № 2».</w:t>
      </w:r>
    </w:p>
    <w:p w:rsidR="00BA62AF" w:rsidRDefault="00475E78" w:rsidP="00475E78">
      <w:pPr>
        <w:widowControl w:val="0"/>
        <w:tabs>
          <w:tab w:val="left" w:pos="1047"/>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E56AE">
        <w:rPr>
          <w:rFonts w:ascii="Times New Roman" w:eastAsia="Times New Roman" w:hAnsi="Times New Roman" w:cs="Times New Roman"/>
          <w:color w:val="000000"/>
          <w:sz w:val="28"/>
          <w:szCs w:val="28"/>
          <w:lang w:eastAsia="ru-RU"/>
        </w:rPr>
        <w:t xml:space="preserve">Накопление, обобщение материалов по различным направлениям деятельности ГКОУ «Специальная (коррекционная) общеобразовательная школа-интернат </w:t>
      </w:r>
    </w:p>
    <w:p w:rsidR="00475E78" w:rsidRPr="00BA62AF" w:rsidRDefault="00475E78" w:rsidP="00BA62AF">
      <w:pPr>
        <w:widowControl w:val="0"/>
        <w:tabs>
          <w:tab w:val="left" w:pos="1047"/>
          <w:tab w:val="left" w:pos="9781"/>
        </w:tabs>
        <w:spacing w:after="0" w:line="240" w:lineRule="auto"/>
        <w:jc w:val="both"/>
        <w:rPr>
          <w:rFonts w:ascii="Times New Roman" w:eastAsia="Times New Roman" w:hAnsi="Times New Roman" w:cs="Times New Roman"/>
          <w:sz w:val="28"/>
          <w:szCs w:val="28"/>
          <w:lang w:eastAsia="ru-RU"/>
        </w:rPr>
      </w:pPr>
      <w:r w:rsidRPr="00EE56AE">
        <w:rPr>
          <w:rFonts w:ascii="Times New Roman" w:eastAsia="Times New Roman" w:hAnsi="Times New Roman" w:cs="Times New Roman"/>
          <w:color w:val="000000"/>
          <w:sz w:val="28"/>
          <w:szCs w:val="28"/>
          <w:lang w:eastAsia="ru-RU"/>
        </w:rPr>
        <w:lastRenderedPageBreak/>
        <w:t>№ 2»</w:t>
      </w:r>
      <w:r w:rsidRPr="00EE56AE">
        <w:rPr>
          <w:rFonts w:ascii="Times New Roman" w:eastAsia="Times New Roman" w:hAnsi="Times New Roman" w:cs="Times New Roman"/>
          <w:sz w:val="28"/>
          <w:szCs w:val="28"/>
          <w:lang w:eastAsia="ru-RU"/>
        </w:rPr>
        <w:t xml:space="preserve"> </w:t>
      </w:r>
      <w:r w:rsidRPr="00EE56A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существляется при проведении внутришкольного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контроля</w:t>
      </w:r>
      <w:r w:rsidRPr="00EE56AE">
        <w:rPr>
          <w:rFonts w:ascii="Times New Roman" w:eastAsia="Times New Roman" w:hAnsi="Times New Roman" w:cs="Times New Roman"/>
          <w:color w:val="000000"/>
          <w:sz w:val="28"/>
          <w:szCs w:val="28"/>
          <w:lang w:eastAsia="ru-RU"/>
        </w:rPr>
        <w:t xml:space="preserve"> и обсуждении на совещаниях, методическом совете или школьных методических объединениях, совещаниях при директоре, проходящих регулярно по плану. Школьная документация представлена справками заместителей директора, протоколами педагогического и методического советов, совещаний при директоре, приказами, планами и анализом работы за г</w:t>
      </w:r>
      <w:r>
        <w:rPr>
          <w:rFonts w:ascii="Times New Roman" w:eastAsia="Times New Roman" w:hAnsi="Times New Roman" w:cs="Times New Roman"/>
          <w:color w:val="000000"/>
          <w:sz w:val="28"/>
          <w:szCs w:val="28"/>
          <w:lang w:eastAsia="ru-RU"/>
        </w:rPr>
        <w:t xml:space="preserve">од, программами </w:t>
      </w:r>
      <w:r w:rsidRPr="00EE56AE">
        <w:rPr>
          <w:rFonts w:ascii="Times New Roman" w:eastAsia="Times New Roman" w:hAnsi="Times New Roman" w:cs="Times New Roman"/>
          <w:color w:val="000000"/>
          <w:sz w:val="28"/>
          <w:szCs w:val="28"/>
          <w:lang w:eastAsia="ru-RU"/>
        </w:rPr>
        <w:t xml:space="preserve">ГКОУ «Специальная (коррекционная) общеобразовательная школа-интернат № 2».  </w:t>
      </w:r>
    </w:p>
    <w:p w:rsidR="00475E78" w:rsidRPr="002C1D69" w:rsidRDefault="00475E78" w:rsidP="00475E78">
      <w:pPr>
        <w:widowControl w:val="0"/>
        <w:tabs>
          <w:tab w:val="left" w:pos="806"/>
          <w:tab w:val="left" w:pos="9781"/>
        </w:tabs>
        <w:spacing w:after="0" w:line="240" w:lineRule="auto"/>
        <w:jc w:val="both"/>
        <w:rPr>
          <w:rFonts w:ascii="Times New Roman" w:eastAsia="Times New Roman" w:hAnsi="Times New Roman" w:cs="Times New Roman"/>
          <w:sz w:val="28"/>
          <w:szCs w:val="28"/>
          <w:lang w:eastAsia="ru-RU"/>
        </w:rPr>
      </w:pPr>
      <w:r w:rsidRPr="002C1D69">
        <w:rPr>
          <w:rFonts w:ascii="Times New Roman" w:eastAsia="Times New Roman" w:hAnsi="Times New Roman" w:cs="Times New Roman"/>
          <w:b/>
          <w:bCs/>
          <w:color w:val="000000"/>
          <w:sz w:val="28"/>
          <w:szCs w:val="28"/>
          <w:lang w:eastAsia="ru-RU"/>
        </w:rPr>
        <w:t xml:space="preserve">3.3.Контрольно-диагностическая и коррекционная функции управления </w:t>
      </w:r>
      <w:r w:rsidRPr="002C1D69">
        <w:rPr>
          <w:rFonts w:ascii="Times New Roman" w:eastAsia="Times New Roman" w:hAnsi="Times New Roman" w:cs="Times New Roman"/>
          <w:color w:val="000000"/>
          <w:sz w:val="28"/>
          <w:szCs w:val="28"/>
          <w:lang w:eastAsia="ru-RU"/>
        </w:rPr>
        <w:t>осуществляются администрацией через организацию внутришкольного контроля.</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2C1D69">
        <w:rPr>
          <w:rFonts w:ascii="Times New Roman" w:eastAsia="Times New Roman" w:hAnsi="Times New Roman" w:cs="Times New Roman"/>
          <w:color w:val="000000"/>
          <w:sz w:val="28"/>
          <w:szCs w:val="28"/>
          <w:lang w:eastAsia="ru-RU"/>
        </w:rPr>
        <w:t>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w:t>
      </w:r>
      <w:r>
        <w:rPr>
          <w:rFonts w:ascii="Times New Roman" w:eastAsia="Times New Roman" w:hAnsi="Times New Roman" w:cs="Times New Roman"/>
          <w:color w:val="000000"/>
          <w:sz w:val="28"/>
          <w:szCs w:val="28"/>
          <w:lang w:eastAsia="ru-RU"/>
        </w:rPr>
        <w:t>вные способы решения проблем. Внутришкольный контроль</w:t>
      </w:r>
      <w:r w:rsidRPr="002C1D69">
        <w:rPr>
          <w:rFonts w:ascii="Times New Roman" w:eastAsia="Times New Roman" w:hAnsi="Times New Roman" w:cs="Times New Roman"/>
          <w:color w:val="000000"/>
          <w:sz w:val="28"/>
          <w:szCs w:val="28"/>
          <w:lang w:eastAsia="ru-RU"/>
        </w:rPr>
        <w:t xml:space="preserve"> </w:t>
      </w:r>
      <w:proofErr w:type="gramStart"/>
      <w:r w:rsidRPr="002C1D69">
        <w:rPr>
          <w:rFonts w:ascii="Times New Roman" w:eastAsia="Times New Roman" w:hAnsi="Times New Roman" w:cs="Times New Roman"/>
          <w:color w:val="000000"/>
          <w:sz w:val="28"/>
          <w:szCs w:val="28"/>
          <w:lang w:eastAsia="ru-RU"/>
        </w:rPr>
        <w:t>призван</w:t>
      </w:r>
      <w:proofErr w:type="gramEnd"/>
      <w:r w:rsidRPr="002C1D69">
        <w:rPr>
          <w:rFonts w:ascii="Times New Roman" w:eastAsia="Times New Roman" w:hAnsi="Times New Roman" w:cs="Times New Roman"/>
          <w:color w:val="000000"/>
          <w:sz w:val="28"/>
          <w:szCs w:val="28"/>
          <w:lang w:eastAsia="ru-RU"/>
        </w:rPr>
        <w:t xml:space="preserve"> в конечном счете повысить качество образования.</w:t>
      </w:r>
      <w:r>
        <w:rPr>
          <w:rFonts w:ascii="Times New Roman" w:eastAsia="Times New Roman" w:hAnsi="Times New Roman" w:cs="Times New Roman"/>
          <w:color w:val="000000"/>
          <w:sz w:val="28"/>
          <w:szCs w:val="28"/>
          <w:lang w:eastAsia="ru-RU"/>
        </w:rPr>
        <w:t xml:space="preserve"> Осуществление контроля ведется по следующим направлениям:</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состояние знаний. Умений и навыков обучающихся;</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состояние преподавания учебных предметов;</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ведение школьной документации;</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реализация учебного плана;</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начала учебного года;</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по подготовке к экзаменам;</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питания;</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выполнение требований по охране труда. Безопасности жизнедеятельности, правил пожарной безопасности;</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работы по сохранению контингента;</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посещаемость учебных занятий;</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каникул;</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обновление и пополнение библиотечного фонда;</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библиотеки;</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состояние методической работы;</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педагога – психолога и социального педагога;</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готовность ГКОУ «Специальная (коррекционная) общеобразовательная школа – интернат № 2» к зимнему периоду;</w:t>
      </w:r>
    </w:p>
    <w:p w:rsidR="00475E78" w:rsidRPr="00B7311C"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соблюдение температурного режима и др.</w:t>
      </w:r>
    </w:p>
    <w:p w:rsidR="00475E78" w:rsidRPr="00B731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371C15">
        <w:rPr>
          <w:rFonts w:ascii="Times New Roman" w:eastAsia="Times New Roman" w:hAnsi="Times New Roman" w:cs="Times New Roman"/>
          <w:color w:val="000000"/>
          <w:sz w:val="28"/>
          <w:szCs w:val="28"/>
          <w:lang w:eastAsia="ru-RU"/>
        </w:rPr>
        <w:t>По итогам контроля (используются разные виды контроля)</w:t>
      </w:r>
      <w:r w:rsidRPr="00B7311C">
        <w:rPr>
          <w:rFonts w:ascii="Times New Roman" w:eastAsia="Times New Roman" w:hAnsi="Times New Roman" w:cs="Times New Roman"/>
          <w:sz w:val="28"/>
          <w:szCs w:val="28"/>
          <w:lang w:eastAsia="ru-RU"/>
        </w:rPr>
        <w:t xml:space="preserve"> </w:t>
      </w:r>
      <w:r w:rsidRPr="00371C15">
        <w:rPr>
          <w:rFonts w:ascii="Times New Roman" w:eastAsia="Times New Roman" w:hAnsi="Times New Roman" w:cs="Times New Roman"/>
          <w:color w:val="000000"/>
          <w:sz w:val="28"/>
          <w:szCs w:val="28"/>
          <w:lang w:eastAsia="ru-RU"/>
        </w:rPr>
        <w:t>составляются аналитические справки, принимаются управленческие решения, осуществляется контроль выполнения принятых решения и исправлен</w:t>
      </w:r>
      <w:r>
        <w:rPr>
          <w:rFonts w:ascii="Times New Roman" w:eastAsia="Times New Roman" w:hAnsi="Times New Roman" w:cs="Times New Roman"/>
          <w:color w:val="000000"/>
          <w:sz w:val="28"/>
          <w:szCs w:val="28"/>
          <w:lang w:eastAsia="ru-RU"/>
        </w:rPr>
        <w:t>ия недостатков. Кроме этого, внутришкольный контроль</w:t>
      </w:r>
      <w:r w:rsidRPr="00371C15">
        <w:rPr>
          <w:rFonts w:ascii="Times New Roman" w:eastAsia="Times New Roman" w:hAnsi="Times New Roman" w:cs="Times New Roman"/>
          <w:color w:val="000000"/>
          <w:sz w:val="28"/>
          <w:szCs w:val="28"/>
          <w:lang w:eastAsia="ru-RU"/>
        </w:rPr>
        <w:t xml:space="preserve"> является и механизмом поощрения педагогов, работающих результативно и эффективно</w:t>
      </w:r>
      <w:r>
        <w:rPr>
          <w:rFonts w:ascii="Times New Roman" w:eastAsia="Times New Roman" w:hAnsi="Times New Roman" w:cs="Times New Roman"/>
          <w:color w:val="000000"/>
          <w:sz w:val="28"/>
          <w:szCs w:val="28"/>
          <w:lang w:eastAsia="ru-RU"/>
        </w:rPr>
        <w:t>. Положительные результаты</w:t>
      </w:r>
      <w:r w:rsidRPr="00371C15">
        <w:rPr>
          <w:rFonts w:ascii="Times New Roman" w:eastAsia="Times New Roman" w:hAnsi="Times New Roman" w:cs="Times New Roman"/>
          <w:color w:val="000000"/>
          <w:sz w:val="28"/>
          <w:szCs w:val="28"/>
          <w:lang w:eastAsia="ru-RU"/>
        </w:rPr>
        <w:t xml:space="preserve"> слу</w:t>
      </w:r>
      <w:r>
        <w:rPr>
          <w:rFonts w:ascii="Times New Roman" w:eastAsia="Times New Roman" w:hAnsi="Times New Roman" w:cs="Times New Roman"/>
          <w:color w:val="000000"/>
          <w:sz w:val="28"/>
          <w:szCs w:val="28"/>
          <w:lang w:eastAsia="ru-RU"/>
        </w:rPr>
        <w:t>жат</w:t>
      </w:r>
      <w:r w:rsidRPr="00371C15">
        <w:rPr>
          <w:rFonts w:ascii="Times New Roman" w:eastAsia="Times New Roman" w:hAnsi="Times New Roman" w:cs="Times New Roman"/>
          <w:color w:val="000000"/>
          <w:sz w:val="28"/>
          <w:szCs w:val="28"/>
          <w:lang w:eastAsia="ru-RU"/>
        </w:rPr>
        <w:t xml:space="preserve"> основанием для повышения квалификации работников.</w:t>
      </w:r>
    </w:p>
    <w:p w:rsidR="00475E78" w:rsidRPr="00B731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 xml:space="preserve">Усилен акцент на общественный, коллективный </w:t>
      </w:r>
      <w:proofErr w:type="gramStart"/>
      <w:r w:rsidRPr="00B7311C">
        <w:rPr>
          <w:rFonts w:ascii="Times New Roman" w:eastAsia="Times New Roman" w:hAnsi="Times New Roman" w:cs="Times New Roman"/>
          <w:color w:val="000000"/>
          <w:sz w:val="28"/>
          <w:szCs w:val="28"/>
          <w:lang w:eastAsia="ru-RU"/>
        </w:rPr>
        <w:t>контроль за</w:t>
      </w:r>
      <w:proofErr w:type="gramEnd"/>
      <w:r w:rsidRPr="00B7311C">
        <w:rPr>
          <w:rFonts w:ascii="Times New Roman" w:eastAsia="Times New Roman" w:hAnsi="Times New Roman" w:cs="Times New Roman"/>
          <w:color w:val="000000"/>
          <w:sz w:val="28"/>
          <w:szCs w:val="28"/>
          <w:lang w:eastAsia="ru-RU"/>
        </w:rPr>
        <w:t xml:space="preserve"> ходом учебно – воспитательного процесса через проведение уроков взаимопосещений учителями, предметных недель, анкетирования участников образовательн</w:t>
      </w:r>
      <w:r>
        <w:rPr>
          <w:rFonts w:ascii="Times New Roman" w:eastAsia="Times New Roman" w:hAnsi="Times New Roman" w:cs="Times New Roman"/>
          <w:color w:val="000000"/>
          <w:sz w:val="28"/>
          <w:szCs w:val="28"/>
          <w:lang w:eastAsia="ru-RU"/>
        </w:rPr>
        <w:t>ого процесса. При проведении внутришкольного контроля</w:t>
      </w:r>
      <w:r w:rsidRPr="00B7311C">
        <w:rPr>
          <w:rFonts w:ascii="Times New Roman" w:eastAsia="Times New Roman" w:hAnsi="Times New Roman" w:cs="Times New Roman"/>
          <w:color w:val="000000"/>
          <w:sz w:val="28"/>
          <w:szCs w:val="28"/>
          <w:lang w:eastAsia="ru-RU"/>
        </w:rPr>
        <w:t xml:space="preserve"> используется механизм делегирования полномочий.</w:t>
      </w:r>
    </w:p>
    <w:p w:rsidR="00475E78" w:rsidRDefault="00475E78" w:rsidP="00475E78">
      <w:pPr>
        <w:widowControl w:val="0"/>
        <w:tabs>
          <w:tab w:val="left" w:pos="4413"/>
          <w:tab w:val="left" w:pos="9781"/>
        </w:tabs>
        <w:spacing w:after="0" w:line="240" w:lineRule="auto"/>
        <w:jc w:val="both"/>
        <w:rPr>
          <w:rFonts w:ascii="Times New Roman" w:eastAsia="Times New Roman" w:hAnsi="Times New Roman" w:cs="Times New Roman"/>
          <w:color w:val="000000"/>
          <w:sz w:val="28"/>
          <w:szCs w:val="28"/>
          <w:lang w:eastAsia="ru-RU"/>
        </w:rPr>
      </w:pPr>
      <w:r w:rsidRPr="00B7311C">
        <w:rPr>
          <w:rFonts w:ascii="Times New Roman" w:eastAsia="Times New Roman" w:hAnsi="Times New Roman" w:cs="Times New Roman"/>
          <w:color w:val="000000"/>
          <w:sz w:val="28"/>
          <w:szCs w:val="28"/>
          <w:lang w:eastAsia="ru-RU"/>
        </w:rPr>
        <w:t>Педагогический анализ и годовой план работы ГКОУ «Специальная (коррекционная) общеобразовательная школа-интернат № 2»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w:t>
      </w:r>
    </w:p>
    <w:p w:rsidR="00475E78" w:rsidRPr="00B7311C" w:rsidRDefault="00475E78" w:rsidP="00475E78">
      <w:pPr>
        <w:widowControl w:val="0"/>
        <w:tabs>
          <w:tab w:val="left" w:pos="9781"/>
        </w:tabs>
        <w:spacing w:after="0" w:line="240" w:lineRule="auto"/>
        <w:ind w:firstLine="720"/>
        <w:jc w:val="both"/>
        <w:rPr>
          <w:rFonts w:ascii="Times New Roman" w:eastAsia="Times New Roman" w:hAnsi="Times New Roman" w:cs="Times New Roman"/>
          <w:sz w:val="28"/>
          <w:szCs w:val="28"/>
          <w:lang w:eastAsia="ru-RU"/>
        </w:rPr>
      </w:pPr>
      <w:r w:rsidRPr="00B7311C">
        <w:rPr>
          <w:rFonts w:ascii="Times New Roman" w:eastAsia="Times New Roman" w:hAnsi="Times New Roman" w:cs="Times New Roman"/>
          <w:color w:val="000000"/>
          <w:sz w:val="28"/>
          <w:szCs w:val="28"/>
          <w:lang w:eastAsia="ru-RU"/>
        </w:rPr>
        <w:lastRenderedPageBreak/>
        <w:t>отчеты по различным направлениям деятельности.</w:t>
      </w:r>
    </w:p>
    <w:p w:rsidR="00475E78" w:rsidRPr="00B7311C" w:rsidRDefault="00475E78" w:rsidP="00475E78">
      <w:pPr>
        <w:widowControl w:val="0"/>
        <w:tabs>
          <w:tab w:val="left" w:pos="9781"/>
        </w:tabs>
        <w:spacing w:after="0" w:line="240" w:lineRule="auto"/>
        <w:ind w:firstLine="720"/>
        <w:jc w:val="both"/>
        <w:rPr>
          <w:rFonts w:ascii="Times New Roman" w:eastAsia="Times New Roman" w:hAnsi="Times New Roman" w:cs="Times New Roman"/>
          <w:sz w:val="28"/>
          <w:szCs w:val="28"/>
          <w:lang w:eastAsia="ru-RU"/>
        </w:rPr>
      </w:pPr>
      <w:r w:rsidRPr="00B7311C">
        <w:rPr>
          <w:rFonts w:ascii="Times New Roman" w:eastAsia="Times New Roman" w:hAnsi="Times New Roman" w:cs="Times New Roman"/>
          <w:color w:val="000000"/>
          <w:sz w:val="28"/>
          <w:szCs w:val="28"/>
          <w:lang w:eastAsia="ru-RU"/>
        </w:rPr>
        <w:t>Администрацией ГКОУ «Специальная (коррекционная) общеобразовательная школа-интернат № 2»</w:t>
      </w:r>
      <w:r w:rsidRPr="00B7311C">
        <w:rPr>
          <w:rFonts w:ascii="Times New Roman" w:eastAsia="Times New Roman" w:hAnsi="Times New Roman" w:cs="Times New Roman"/>
          <w:sz w:val="28"/>
          <w:szCs w:val="28"/>
          <w:lang w:eastAsia="ru-RU"/>
        </w:rPr>
        <w:t xml:space="preserve"> </w:t>
      </w:r>
      <w:r w:rsidRPr="00B7311C">
        <w:rPr>
          <w:rFonts w:ascii="Times New Roman" w:eastAsia="Times New Roman" w:hAnsi="Times New Roman" w:cs="Times New Roman"/>
          <w:color w:val="000000"/>
          <w:sz w:val="28"/>
          <w:szCs w:val="28"/>
          <w:lang w:eastAsia="ru-RU"/>
        </w:rPr>
        <w:t>используется различного рода стимулирование педагогических работников за эффективность выполняемой работы:</w:t>
      </w:r>
    </w:p>
    <w:p w:rsidR="00475E78" w:rsidRPr="00B7311C" w:rsidRDefault="00475E78" w:rsidP="00475E78">
      <w:pPr>
        <w:widowControl w:val="0"/>
        <w:tabs>
          <w:tab w:val="left" w:pos="1338"/>
          <w:tab w:val="left" w:pos="9781"/>
        </w:tabs>
        <w:spacing w:after="0" w:line="240" w:lineRule="auto"/>
        <w:jc w:val="both"/>
        <w:rPr>
          <w:rFonts w:ascii="Times New Roman" w:eastAsia="Times New Roman" w:hAnsi="Times New Roman" w:cs="Times New Roman"/>
          <w:sz w:val="28"/>
          <w:szCs w:val="28"/>
          <w:lang w:eastAsia="ru-RU"/>
        </w:rPr>
      </w:pPr>
      <w:bookmarkStart w:id="49" w:name="bookmark60"/>
      <w:bookmarkEnd w:id="49"/>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аттестация на более высокие категории;</w:t>
      </w:r>
    </w:p>
    <w:p w:rsidR="00475E78" w:rsidRPr="00B7311C" w:rsidRDefault="00475E78" w:rsidP="00475E78">
      <w:pPr>
        <w:widowControl w:val="0"/>
        <w:tabs>
          <w:tab w:val="left" w:pos="1353"/>
          <w:tab w:val="left" w:pos="9781"/>
        </w:tabs>
        <w:spacing w:after="0" w:line="240" w:lineRule="auto"/>
        <w:jc w:val="both"/>
        <w:rPr>
          <w:rFonts w:ascii="Times New Roman" w:eastAsia="Times New Roman" w:hAnsi="Times New Roman" w:cs="Times New Roman"/>
          <w:sz w:val="28"/>
          <w:szCs w:val="28"/>
          <w:lang w:eastAsia="ru-RU"/>
        </w:rPr>
      </w:pPr>
      <w:bookmarkStart w:id="50" w:name="bookmark61"/>
      <w:bookmarkEnd w:id="50"/>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получение финансовой и материальной поддержки, награждение (звания, грамоты);</w:t>
      </w:r>
    </w:p>
    <w:p w:rsidR="00475E78" w:rsidRPr="00B7311C" w:rsidRDefault="00475E78" w:rsidP="00475E78">
      <w:pPr>
        <w:widowControl w:val="0"/>
        <w:tabs>
          <w:tab w:val="left" w:pos="1358"/>
          <w:tab w:val="left" w:pos="9781"/>
        </w:tabs>
        <w:spacing w:after="0" w:line="240" w:lineRule="auto"/>
        <w:jc w:val="both"/>
        <w:rPr>
          <w:rFonts w:ascii="Times New Roman" w:eastAsia="Times New Roman" w:hAnsi="Times New Roman" w:cs="Times New Roman"/>
          <w:sz w:val="28"/>
          <w:szCs w:val="28"/>
          <w:lang w:eastAsia="ru-RU"/>
        </w:rPr>
      </w:pPr>
      <w:bookmarkStart w:id="51" w:name="bookmark62"/>
      <w:bookmarkEnd w:id="51"/>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обогащение труда (привлечение в качестве члена аттестационной комиссии, руководителя творческих и других рабочих групп);</w:t>
      </w:r>
    </w:p>
    <w:p w:rsidR="00475E78" w:rsidRPr="00B7311C" w:rsidRDefault="00475E78" w:rsidP="00475E78">
      <w:pPr>
        <w:widowControl w:val="0"/>
        <w:tabs>
          <w:tab w:val="left" w:pos="1358"/>
          <w:tab w:val="left" w:pos="9781"/>
        </w:tabs>
        <w:spacing w:after="0" w:line="240" w:lineRule="auto"/>
        <w:jc w:val="both"/>
        <w:rPr>
          <w:rFonts w:ascii="Times New Roman" w:eastAsia="Times New Roman" w:hAnsi="Times New Roman" w:cs="Times New Roman"/>
          <w:sz w:val="28"/>
          <w:szCs w:val="28"/>
          <w:lang w:eastAsia="ru-RU"/>
        </w:rPr>
      </w:pPr>
      <w:bookmarkStart w:id="52" w:name="bookmark63"/>
      <w:bookmarkEnd w:id="52"/>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получение возможности для рас</w:t>
      </w:r>
      <w:r>
        <w:rPr>
          <w:rFonts w:ascii="Times New Roman" w:eastAsia="Times New Roman" w:hAnsi="Times New Roman" w:cs="Times New Roman"/>
          <w:color w:val="000000"/>
          <w:sz w:val="28"/>
          <w:szCs w:val="28"/>
          <w:lang w:eastAsia="ru-RU"/>
        </w:rPr>
        <w:t xml:space="preserve">пространения своего опыта на различных </w:t>
      </w:r>
      <w:r w:rsidRPr="00B7311C">
        <w:rPr>
          <w:rFonts w:ascii="Times New Roman" w:eastAsia="Times New Roman" w:hAnsi="Times New Roman" w:cs="Times New Roman"/>
          <w:color w:val="000000"/>
          <w:sz w:val="28"/>
          <w:szCs w:val="28"/>
          <w:lang w:eastAsia="ru-RU"/>
        </w:rPr>
        <w:t>уровнях;</w:t>
      </w:r>
    </w:p>
    <w:p w:rsidR="00475E78" w:rsidRPr="00B7311C" w:rsidRDefault="00475E78" w:rsidP="00475E78">
      <w:pPr>
        <w:widowControl w:val="0"/>
        <w:tabs>
          <w:tab w:val="left" w:pos="1367"/>
          <w:tab w:val="left" w:pos="9781"/>
        </w:tabs>
        <w:spacing w:after="0" w:line="240" w:lineRule="auto"/>
        <w:jc w:val="both"/>
        <w:rPr>
          <w:rFonts w:ascii="Times New Roman" w:eastAsia="Times New Roman" w:hAnsi="Times New Roman" w:cs="Times New Roman"/>
          <w:sz w:val="28"/>
          <w:szCs w:val="28"/>
          <w:lang w:eastAsia="ru-RU"/>
        </w:rPr>
      </w:pPr>
      <w:bookmarkStart w:id="53" w:name="bookmark64"/>
      <w:bookmarkEnd w:id="53"/>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возможность участвовать в профессиональных конкурсах;</w:t>
      </w:r>
    </w:p>
    <w:p w:rsidR="00475E78" w:rsidRPr="00B7311C" w:rsidRDefault="00475E78" w:rsidP="00475E78">
      <w:pPr>
        <w:widowControl w:val="0"/>
        <w:tabs>
          <w:tab w:val="left" w:pos="1362"/>
          <w:tab w:val="left" w:pos="9781"/>
        </w:tabs>
        <w:spacing w:after="0" w:line="240" w:lineRule="auto"/>
        <w:jc w:val="both"/>
        <w:rPr>
          <w:rFonts w:ascii="Times New Roman" w:eastAsia="Times New Roman" w:hAnsi="Times New Roman" w:cs="Times New Roman"/>
          <w:sz w:val="28"/>
          <w:szCs w:val="28"/>
          <w:lang w:eastAsia="ru-RU"/>
        </w:rPr>
      </w:pPr>
      <w:bookmarkStart w:id="54" w:name="bookmark65"/>
      <w:bookmarkEnd w:id="54"/>
      <w:r>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color w:val="000000"/>
          <w:sz w:val="28"/>
          <w:szCs w:val="28"/>
          <w:lang w:eastAsia="ru-RU"/>
        </w:rPr>
        <w:t>возможность получения дополнительного образования.</w:t>
      </w:r>
    </w:p>
    <w:p w:rsidR="00475E78" w:rsidRPr="00B731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proofErr w:type="gramStart"/>
      <w:r w:rsidRPr="00B7311C">
        <w:rPr>
          <w:rFonts w:ascii="Times New Roman" w:eastAsia="Times New Roman" w:hAnsi="Times New Roman" w:cs="Times New Roman"/>
          <w:color w:val="000000"/>
          <w:sz w:val="28"/>
          <w:szCs w:val="28"/>
          <w:lang w:eastAsia="ru-RU"/>
        </w:rPr>
        <w:t>Исходя из вышесказанного можно сделать</w:t>
      </w:r>
      <w:proofErr w:type="gramEnd"/>
      <w:r w:rsidRPr="00B7311C">
        <w:rPr>
          <w:rFonts w:ascii="Times New Roman" w:eastAsia="Times New Roman" w:hAnsi="Times New Roman" w:cs="Times New Roman"/>
          <w:color w:val="000000"/>
          <w:sz w:val="28"/>
          <w:szCs w:val="28"/>
          <w:lang w:eastAsia="ru-RU"/>
        </w:rPr>
        <w:t xml:space="preserve"> вывод, что</w:t>
      </w:r>
    </w:p>
    <w:p w:rsidR="00475E78" w:rsidRPr="00B7311C" w:rsidRDefault="00475E78" w:rsidP="00475E78">
      <w:pPr>
        <w:widowControl w:val="0"/>
        <w:tabs>
          <w:tab w:val="left" w:pos="9781"/>
        </w:tabs>
        <w:spacing w:after="0" w:line="240" w:lineRule="auto"/>
        <w:ind w:firstLine="720"/>
        <w:jc w:val="both"/>
        <w:rPr>
          <w:rFonts w:ascii="Times New Roman" w:eastAsia="Times New Roman" w:hAnsi="Times New Roman" w:cs="Times New Roman"/>
          <w:sz w:val="28"/>
          <w:szCs w:val="28"/>
          <w:lang w:eastAsia="ru-RU"/>
        </w:rPr>
      </w:pPr>
      <w:r w:rsidRPr="00371C15">
        <w:rPr>
          <w:rFonts w:ascii="Times New Roman" w:eastAsia="Times New Roman" w:hAnsi="Times New Roman" w:cs="Times New Roman"/>
          <w:b/>
          <w:bCs/>
          <w:iCs/>
          <w:color w:val="000000"/>
          <w:sz w:val="28"/>
          <w:szCs w:val="28"/>
          <w:lang w:eastAsia="ru-RU"/>
        </w:rPr>
        <w:t xml:space="preserve">Вывод: </w:t>
      </w:r>
      <w:r w:rsidRPr="00371C15">
        <w:rPr>
          <w:rFonts w:ascii="Times New Roman" w:eastAsia="Times New Roman" w:hAnsi="Times New Roman" w:cs="Times New Roman"/>
          <w:iCs/>
          <w:color w:val="000000"/>
          <w:sz w:val="28"/>
          <w:szCs w:val="28"/>
          <w:lang w:eastAsia="ru-RU"/>
        </w:rPr>
        <w:t xml:space="preserve">в </w:t>
      </w:r>
      <w:r w:rsidRPr="00371C15">
        <w:rPr>
          <w:rFonts w:ascii="Times New Roman" w:eastAsia="Times New Roman" w:hAnsi="Times New Roman" w:cs="Times New Roman"/>
          <w:color w:val="000000"/>
          <w:sz w:val="28"/>
          <w:szCs w:val="28"/>
          <w:lang w:eastAsia="ru-RU"/>
        </w:rPr>
        <w:t>ГКОУ «Специальная (коррекционная) общеобразовательная школа-интернат № 2»</w:t>
      </w:r>
      <w:r w:rsidRPr="00B7311C">
        <w:rPr>
          <w:rFonts w:ascii="Times New Roman" w:eastAsia="Times New Roman" w:hAnsi="Times New Roman" w:cs="Times New Roman"/>
          <w:sz w:val="28"/>
          <w:szCs w:val="28"/>
          <w:lang w:eastAsia="ru-RU"/>
        </w:rPr>
        <w:t xml:space="preserve"> </w:t>
      </w:r>
      <w:r w:rsidRPr="00371C15">
        <w:rPr>
          <w:rFonts w:ascii="Times New Roman" w:eastAsia="Times New Roman" w:hAnsi="Times New Roman" w:cs="Times New Roman"/>
          <w:iCs/>
          <w:color w:val="000000"/>
          <w:sz w:val="28"/>
          <w:szCs w:val="28"/>
          <w:lang w:eastAsia="ru-RU"/>
        </w:rPr>
        <w:t>создана благоприятная среда для реализации педагогами новых идей, внедрения современных образовательных технологий, для разработки и реализации образовательных проектов и программ, для профессионального роста.</w:t>
      </w:r>
    </w:p>
    <w:p w:rsidR="00475E78" w:rsidRPr="00B7311C" w:rsidRDefault="00475E78" w:rsidP="00475E78">
      <w:pPr>
        <w:widowControl w:val="0"/>
        <w:tabs>
          <w:tab w:val="left" w:pos="9781"/>
        </w:tabs>
        <w:spacing w:after="0" w:line="240" w:lineRule="auto"/>
        <w:ind w:firstLine="720"/>
        <w:jc w:val="both"/>
        <w:rPr>
          <w:rFonts w:ascii="Times New Roman" w:eastAsia="Times New Roman" w:hAnsi="Times New Roman" w:cs="Times New Roman"/>
          <w:sz w:val="28"/>
          <w:szCs w:val="28"/>
          <w:lang w:eastAsia="ru-RU"/>
        </w:rPr>
      </w:pPr>
      <w:r w:rsidRPr="00371C15">
        <w:rPr>
          <w:rFonts w:ascii="Times New Roman" w:eastAsia="Times New Roman" w:hAnsi="Times New Roman" w:cs="Times New Roman"/>
          <w:iCs/>
          <w:color w:val="000000"/>
          <w:sz w:val="28"/>
          <w:szCs w:val="28"/>
          <w:lang w:eastAsia="ru-RU"/>
        </w:rPr>
        <w:t>Показателями эффективного управления являются результаты деятельности по следующим составляющим:</w:t>
      </w:r>
      <w:r w:rsidRPr="00371C15">
        <w:rPr>
          <w:rFonts w:ascii="Times New Roman" w:eastAsia="Times New Roman" w:hAnsi="Times New Roman" w:cs="Times New Roman"/>
          <w:color w:val="000000"/>
          <w:sz w:val="28"/>
          <w:szCs w:val="28"/>
          <w:lang w:eastAsia="ru-RU"/>
        </w:rPr>
        <w:t xml:space="preserve"> </w:t>
      </w:r>
      <w:r w:rsidRPr="00B7311C">
        <w:rPr>
          <w:rFonts w:ascii="Times New Roman" w:eastAsia="Times New Roman" w:hAnsi="Times New Roman" w:cs="Times New Roman"/>
          <w:sz w:val="28"/>
          <w:szCs w:val="28"/>
          <w:lang w:eastAsia="ru-RU"/>
        </w:rPr>
        <w:t xml:space="preserve"> </w:t>
      </w:r>
    </w:p>
    <w:p w:rsidR="00475E78" w:rsidRPr="00B7311C" w:rsidRDefault="00475E78" w:rsidP="00475E78">
      <w:pPr>
        <w:widowControl w:val="0"/>
        <w:tabs>
          <w:tab w:val="left" w:pos="624"/>
          <w:tab w:val="left" w:pos="9781"/>
        </w:tabs>
        <w:spacing w:after="0" w:line="240" w:lineRule="auto"/>
        <w:jc w:val="both"/>
        <w:rPr>
          <w:rFonts w:ascii="Times New Roman" w:eastAsia="Times New Roman" w:hAnsi="Times New Roman" w:cs="Times New Roman"/>
          <w:sz w:val="28"/>
          <w:szCs w:val="28"/>
          <w:lang w:eastAsia="ru-RU"/>
        </w:rPr>
      </w:pPr>
      <w:bookmarkStart w:id="55" w:name="bookmark66"/>
      <w:bookmarkEnd w:id="55"/>
      <w:r>
        <w:rPr>
          <w:rFonts w:ascii="Times New Roman" w:eastAsia="Times New Roman" w:hAnsi="Times New Roman" w:cs="Times New Roman"/>
          <w:iCs/>
          <w:color w:val="000000"/>
          <w:sz w:val="28"/>
          <w:szCs w:val="28"/>
          <w:lang w:eastAsia="ru-RU"/>
        </w:rPr>
        <w:t>- к</w:t>
      </w:r>
      <w:r w:rsidRPr="00371C15">
        <w:rPr>
          <w:rFonts w:ascii="Times New Roman" w:eastAsia="Times New Roman" w:hAnsi="Times New Roman" w:cs="Times New Roman"/>
          <w:iCs/>
          <w:color w:val="000000"/>
          <w:sz w:val="28"/>
          <w:szCs w:val="28"/>
          <w:lang w:eastAsia="ru-RU"/>
        </w:rPr>
        <w:t>ритерии факта — повысились результаты участия в конкурсах, соревнованиях;</w:t>
      </w:r>
    </w:p>
    <w:p w:rsidR="00475E78" w:rsidRPr="00B7311C" w:rsidRDefault="00475E78" w:rsidP="00475E78">
      <w:pPr>
        <w:widowControl w:val="0"/>
        <w:tabs>
          <w:tab w:val="left" w:pos="624"/>
          <w:tab w:val="left" w:pos="9781"/>
        </w:tabs>
        <w:spacing w:after="0" w:line="240" w:lineRule="auto"/>
        <w:jc w:val="both"/>
        <w:rPr>
          <w:rFonts w:ascii="Times New Roman" w:eastAsia="Times New Roman" w:hAnsi="Times New Roman" w:cs="Times New Roman"/>
          <w:sz w:val="28"/>
          <w:szCs w:val="28"/>
          <w:lang w:eastAsia="ru-RU"/>
        </w:rPr>
      </w:pPr>
      <w:bookmarkStart w:id="56" w:name="bookmark67"/>
      <w:bookmarkEnd w:id="56"/>
      <w:r>
        <w:rPr>
          <w:rFonts w:ascii="Times New Roman" w:eastAsia="Times New Roman" w:hAnsi="Times New Roman" w:cs="Times New Roman"/>
          <w:iCs/>
          <w:color w:val="000000"/>
          <w:sz w:val="28"/>
          <w:szCs w:val="28"/>
          <w:lang w:eastAsia="ru-RU"/>
        </w:rPr>
        <w:t>- к</w:t>
      </w:r>
      <w:r w:rsidRPr="00371C15">
        <w:rPr>
          <w:rFonts w:ascii="Times New Roman" w:eastAsia="Times New Roman" w:hAnsi="Times New Roman" w:cs="Times New Roman"/>
          <w:iCs/>
          <w:color w:val="000000"/>
          <w:sz w:val="28"/>
          <w:szCs w:val="28"/>
          <w:lang w:eastAsia="ru-RU"/>
        </w:rPr>
        <w:t>ритерии отношений - улучшились межличностные отношения, нет конфликтов между участниками образовательного процесса;</w:t>
      </w:r>
    </w:p>
    <w:p w:rsidR="00475E78" w:rsidRDefault="00475E78" w:rsidP="00475E78">
      <w:pPr>
        <w:widowControl w:val="0"/>
        <w:tabs>
          <w:tab w:val="left" w:pos="624"/>
          <w:tab w:val="left" w:pos="9781"/>
        </w:tabs>
        <w:spacing w:after="0" w:line="240" w:lineRule="auto"/>
        <w:jc w:val="both"/>
        <w:rPr>
          <w:rFonts w:ascii="Times New Roman" w:eastAsia="Times New Roman" w:hAnsi="Times New Roman" w:cs="Times New Roman"/>
          <w:iCs/>
          <w:color w:val="000000"/>
          <w:sz w:val="28"/>
          <w:szCs w:val="28"/>
          <w:lang w:eastAsia="ru-RU"/>
        </w:rPr>
      </w:pPr>
      <w:bookmarkStart w:id="57" w:name="bookmark68"/>
      <w:bookmarkEnd w:id="57"/>
      <w:r>
        <w:rPr>
          <w:rFonts w:ascii="Times New Roman" w:eastAsia="Times New Roman" w:hAnsi="Times New Roman" w:cs="Times New Roman"/>
          <w:iCs/>
          <w:color w:val="000000"/>
          <w:sz w:val="28"/>
          <w:szCs w:val="28"/>
          <w:lang w:eastAsia="ru-RU"/>
        </w:rPr>
        <w:t>- к</w:t>
      </w:r>
      <w:r w:rsidRPr="00371C15">
        <w:rPr>
          <w:rFonts w:ascii="Times New Roman" w:eastAsia="Times New Roman" w:hAnsi="Times New Roman" w:cs="Times New Roman"/>
          <w:iCs/>
          <w:color w:val="000000"/>
          <w:sz w:val="28"/>
          <w:szCs w:val="28"/>
          <w:lang w:eastAsia="ru-RU"/>
        </w:rPr>
        <w:t>ритерии качества — позволяют проследить взаимосвязь между процессом управления и личностным ростом участников образовательного процесса.</w:t>
      </w:r>
    </w:p>
    <w:p w:rsidR="00475E78" w:rsidRDefault="00475E78" w:rsidP="00475E78">
      <w:pPr>
        <w:keepNext/>
        <w:keepLines/>
        <w:widowControl w:val="0"/>
        <w:tabs>
          <w:tab w:val="left" w:pos="9781"/>
        </w:tabs>
        <w:spacing w:after="0" w:line="240" w:lineRule="auto"/>
        <w:jc w:val="both"/>
        <w:outlineLvl w:val="2"/>
        <w:rPr>
          <w:rFonts w:ascii="Times New Roman" w:eastAsia="Times New Roman" w:hAnsi="Times New Roman" w:cs="Times New Roman"/>
          <w:sz w:val="28"/>
          <w:szCs w:val="28"/>
          <w:lang w:eastAsia="ru-RU"/>
        </w:rPr>
      </w:pPr>
      <w:bookmarkStart w:id="58" w:name="bookmark71"/>
      <w:r w:rsidRPr="00612C1C">
        <w:rPr>
          <w:rFonts w:ascii="Times New Roman" w:eastAsia="Times New Roman" w:hAnsi="Times New Roman" w:cs="Times New Roman"/>
          <w:b/>
          <w:bCs/>
          <w:color w:val="000000"/>
          <w:sz w:val="28"/>
          <w:szCs w:val="28"/>
          <w:lang w:eastAsia="ru-RU"/>
        </w:rPr>
        <w:t xml:space="preserve">4.Оценка содержания и качества подготовки </w:t>
      </w:r>
      <w:proofErr w:type="gramStart"/>
      <w:r w:rsidRPr="00612C1C">
        <w:rPr>
          <w:rFonts w:ascii="Times New Roman" w:eastAsia="Times New Roman" w:hAnsi="Times New Roman" w:cs="Times New Roman"/>
          <w:b/>
          <w:bCs/>
          <w:color w:val="000000"/>
          <w:sz w:val="28"/>
          <w:szCs w:val="28"/>
          <w:lang w:eastAsia="ru-RU"/>
        </w:rPr>
        <w:t>обучающихся</w:t>
      </w:r>
      <w:bookmarkStart w:id="59" w:name="bookmark72"/>
      <w:bookmarkEnd w:id="58"/>
      <w:bookmarkEnd w:id="59"/>
      <w:proofErr w:type="gramEnd"/>
    </w:p>
    <w:p w:rsidR="00475E78" w:rsidRPr="00612C1C" w:rsidRDefault="00475E78" w:rsidP="00475E78">
      <w:pPr>
        <w:keepNext/>
        <w:keepLines/>
        <w:widowControl w:val="0"/>
        <w:tabs>
          <w:tab w:val="left" w:pos="9781"/>
        </w:tabs>
        <w:spacing w:after="0" w:line="240" w:lineRule="auto"/>
        <w:jc w:val="both"/>
        <w:outlineLvl w:val="2"/>
        <w:rPr>
          <w:rFonts w:ascii="Times New Roman" w:eastAsia="Times New Roman" w:hAnsi="Times New Roman" w:cs="Times New Roman"/>
          <w:b/>
          <w:sz w:val="28"/>
          <w:szCs w:val="28"/>
          <w:lang w:eastAsia="ru-RU"/>
        </w:rPr>
      </w:pPr>
      <w:r w:rsidRPr="00612C1C">
        <w:rPr>
          <w:rFonts w:ascii="Times New Roman" w:eastAsia="Times New Roman" w:hAnsi="Times New Roman" w:cs="Times New Roman"/>
          <w:b/>
          <w:sz w:val="28"/>
          <w:szCs w:val="28"/>
          <w:lang w:eastAsia="ru-RU"/>
        </w:rPr>
        <w:t>4.1</w:t>
      </w:r>
      <w:r w:rsidR="00BA62AF">
        <w:rPr>
          <w:rFonts w:ascii="Times New Roman" w:eastAsia="Times New Roman" w:hAnsi="Times New Roman" w:cs="Times New Roman"/>
          <w:b/>
          <w:sz w:val="28"/>
          <w:szCs w:val="28"/>
          <w:lang w:eastAsia="ru-RU"/>
        </w:rPr>
        <w:t>. Оценка качества по итогам 2020/21</w:t>
      </w:r>
      <w:r w:rsidRPr="00612C1C">
        <w:rPr>
          <w:rFonts w:ascii="Times New Roman" w:eastAsia="Times New Roman" w:hAnsi="Times New Roman" w:cs="Times New Roman"/>
          <w:b/>
          <w:sz w:val="28"/>
          <w:szCs w:val="28"/>
          <w:lang w:eastAsia="ru-RU"/>
        </w:rPr>
        <w:t xml:space="preserve"> учебного года</w:t>
      </w:r>
    </w:p>
    <w:p w:rsidR="00475E78" w:rsidRPr="00612C1C" w:rsidRDefault="00FA6499"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На конец</w:t>
      </w:r>
      <w:proofErr w:type="gramEnd"/>
      <w:r>
        <w:rPr>
          <w:rFonts w:ascii="Times New Roman" w:eastAsia="Times New Roman" w:hAnsi="Times New Roman" w:cs="Times New Roman"/>
          <w:color w:val="000000"/>
          <w:sz w:val="28"/>
          <w:szCs w:val="28"/>
          <w:lang w:eastAsia="ru-RU"/>
        </w:rPr>
        <w:t xml:space="preserve"> 2020/21</w:t>
      </w:r>
      <w:r w:rsidR="00475E78" w:rsidRPr="00612C1C">
        <w:rPr>
          <w:rFonts w:ascii="Times New Roman" w:eastAsia="Times New Roman" w:hAnsi="Times New Roman" w:cs="Times New Roman"/>
          <w:color w:val="000000"/>
          <w:sz w:val="28"/>
          <w:szCs w:val="28"/>
          <w:lang w:eastAsia="ru-RU"/>
        </w:rPr>
        <w:t xml:space="preserve"> у</w:t>
      </w:r>
      <w:r>
        <w:rPr>
          <w:rFonts w:ascii="Times New Roman" w:eastAsia="Times New Roman" w:hAnsi="Times New Roman" w:cs="Times New Roman"/>
          <w:color w:val="000000"/>
          <w:sz w:val="28"/>
          <w:szCs w:val="28"/>
          <w:lang w:eastAsia="ru-RU"/>
        </w:rPr>
        <w:t>чебного года в школе  14</w:t>
      </w:r>
      <w:r w:rsidR="00475E78" w:rsidRPr="00612C1C">
        <w:rPr>
          <w:rFonts w:ascii="Times New Roman" w:eastAsia="Times New Roman" w:hAnsi="Times New Roman" w:cs="Times New Roman"/>
          <w:color w:val="000000"/>
          <w:sz w:val="28"/>
          <w:szCs w:val="28"/>
          <w:lang w:eastAsia="ru-RU"/>
        </w:rPr>
        <w:t>1 обучающийся.</w:t>
      </w:r>
    </w:p>
    <w:p w:rsidR="00475E78" w:rsidRPr="00612C1C" w:rsidRDefault="00FA6499"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в начальной школе обучалось - </w:t>
      </w:r>
      <w:r w:rsidR="00475E78" w:rsidRPr="00612C1C">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3</w:t>
      </w:r>
      <w:r w:rsidR="00475E78" w:rsidRPr="00612C1C">
        <w:rPr>
          <w:rFonts w:ascii="Times New Roman" w:eastAsia="Times New Roman" w:hAnsi="Times New Roman" w:cs="Times New Roman"/>
          <w:b/>
          <w:bCs/>
          <w:color w:val="000000"/>
          <w:sz w:val="28"/>
          <w:szCs w:val="28"/>
          <w:lang w:eastAsia="ru-RU"/>
        </w:rPr>
        <w:t>,</w:t>
      </w:r>
    </w:p>
    <w:p w:rsidR="00475E78" w:rsidRPr="00612C1C" w:rsidRDefault="00FA6499"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в основной школе — 88</w:t>
      </w:r>
      <w:r w:rsidR="00475E78" w:rsidRPr="00612C1C">
        <w:rPr>
          <w:rFonts w:ascii="Times New Roman" w:eastAsia="Times New Roman" w:hAnsi="Times New Roman" w:cs="Times New Roman"/>
          <w:b/>
          <w:bCs/>
          <w:color w:val="000000"/>
          <w:sz w:val="28"/>
          <w:szCs w:val="28"/>
          <w:lang w:eastAsia="ru-RU"/>
        </w:rPr>
        <w:t xml:space="preserve"> </w:t>
      </w:r>
    </w:p>
    <w:p w:rsidR="00475E78" w:rsidRPr="00612C1C"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roofErr w:type="gramStart"/>
      <w:r w:rsidRPr="00612C1C">
        <w:rPr>
          <w:rFonts w:ascii="Times New Roman" w:eastAsia="Times New Roman" w:hAnsi="Times New Roman" w:cs="Times New Roman"/>
          <w:color w:val="000000"/>
          <w:sz w:val="28"/>
          <w:szCs w:val="28"/>
          <w:lang w:eastAsia="ru-RU"/>
        </w:rPr>
        <w:t>Согласно «Положению о текущем контроле и промежуточной аттестации обучающихс</w:t>
      </w:r>
      <w:r w:rsidR="00C96100">
        <w:rPr>
          <w:rFonts w:ascii="Times New Roman" w:eastAsia="Times New Roman" w:hAnsi="Times New Roman" w:cs="Times New Roman"/>
          <w:color w:val="000000"/>
          <w:sz w:val="28"/>
          <w:szCs w:val="28"/>
          <w:lang w:eastAsia="ru-RU"/>
        </w:rPr>
        <w:t>я», по итогам года аттестованы обучающиеся 2 – 4 классов (</w:t>
      </w:r>
      <w:r w:rsidRPr="00612C1C">
        <w:rPr>
          <w:rFonts w:ascii="Times New Roman" w:eastAsia="Times New Roman" w:hAnsi="Times New Roman" w:cs="Times New Roman"/>
          <w:color w:val="000000"/>
          <w:sz w:val="28"/>
          <w:szCs w:val="28"/>
          <w:lang w:eastAsia="ru-RU"/>
        </w:rPr>
        <w:t>5</w:t>
      </w:r>
      <w:r w:rsidR="00C96100">
        <w:rPr>
          <w:rFonts w:ascii="Times New Roman" w:eastAsia="Times New Roman" w:hAnsi="Times New Roman" w:cs="Times New Roman"/>
          <w:color w:val="000000"/>
          <w:sz w:val="28"/>
          <w:szCs w:val="28"/>
          <w:lang w:eastAsia="ru-RU"/>
        </w:rPr>
        <w:t>3</w:t>
      </w:r>
      <w:r w:rsidRPr="00612C1C">
        <w:rPr>
          <w:rFonts w:ascii="Times New Roman" w:eastAsia="Times New Roman" w:hAnsi="Times New Roman" w:cs="Times New Roman"/>
          <w:color w:val="000000"/>
          <w:sz w:val="28"/>
          <w:szCs w:val="28"/>
          <w:lang w:eastAsia="ru-RU"/>
        </w:rPr>
        <w:t xml:space="preserve"> чел.), 5 - 9 классов </w:t>
      </w:r>
      <w:r w:rsidR="00C96100">
        <w:rPr>
          <w:rFonts w:ascii="Times New Roman" w:eastAsia="Times New Roman" w:hAnsi="Times New Roman" w:cs="Times New Roman"/>
          <w:color w:val="000000"/>
          <w:sz w:val="28"/>
          <w:szCs w:val="28"/>
          <w:lang w:eastAsia="ru-RU"/>
        </w:rPr>
        <w:t>(88 чел.).</w:t>
      </w:r>
      <w:proofErr w:type="gramEnd"/>
      <w:r w:rsidR="00C96100">
        <w:rPr>
          <w:rFonts w:ascii="Times New Roman" w:eastAsia="Times New Roman" w:hAnsi="Times New Roman" w:cs="Times New Roman"/>
          <w:color w:val="000000"/>
          <w:sz w:val="28"/>
          <w:szCs w:val="28"/>
          <w:lang w:eastAsia="ru-RU"/>
        </w:rPr>
        <w:t xml:space="preserve"> Всего 14</w:t>
      </w:r>
      <w:r w:rsidRPr="00612C1C">
        <w:rPr>
          <w:rFonts w:ascii="Times New Roman" w:eastAsia="Times New Roman" w:hAnsi="Times New Roman" w:cs="Times New Roman"/>
          <w:color w:val="000000"/>
          <w:sz w:val="28"/>
          <w:szCs w:val="28"/>
          <w:lang w:eastAsia="ru-RU"/>
        </w:rPr>
        <w:t>1 человек.</w:t>
      </w:r>
    </w:p>
    <w:p w:rsidR="00475E78" w:rsidRPr="00612C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Все обучающиеся учебный год закончили успешно.</w:t>
      </w:r>
      <w:r>
        <w:rPr>
          <w:rFonts w:ascii="Times New Roman" w:eastAsia="Times New Roman" w:hAnsi="Times New Roman" w:cs="Times New Roman"/>
          <w:sz w:val="28"/>
          <w:szCs w:val="28"/>
          <w:lang w:eastAsia="ru-RU"/>
        </w:rPr>
        <w:t xml:space="preserve"> </w:t>
      </w:r>
      <w:r w:rsidRPr="00612C1C">
        <w:rPr>
          <w:rFonts w:ascii="Times New Roman" w:eastAsia="Times New Roman" w:hAnsi="Times New Roman" w:cs="Times New Roman"/>
          <w:color w:val="000000"/>
          <w:sz w:val="28"/>
          <w:szCs w:val="28"/>
          <w:lang w:eastAsia="ru-RU"/>
        </w:rPr>
        <w:t xml:space="preserve">Неуспевающих нет. </w:t>
      </w:r>
    </w:p>
    <w:p w:rsidR="00917E88" w:rsidRDefault="00C96100"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14</w:t>
      </w:r>
      <w:r w:rsidR="00475E78" w:rsidRPr="00612C1C">
        <w:rPr>
          <w:rFonts w:ascii="Times New Roman" w:eastAsia="Times New Roman" w:hAnsi="Times New Roman" w:cs="Times New Roman"/>
          <w:color w:val="000000"/>
          <w:sz w:val="28"/>
          <w:szCs w:val="28"/>
          <w:lang w:eastAsia="ru-RU"/>
        </w:rPr>
        <w:t>1</w:t>
      </w:r>
      <w:r w:rsidR="00475E78">
        <w:rPr>
          <w:rFonts w:ascii="Times New Roman" w:eastAsia="Times New Roman" w:hAnsi="Times New Roman" w:cs="Times New Roman"/>
          <w:color w:val="000000"/>
          <w:sz w:val="28"/>
          <w:szCs w:val="28"/>
          <w:lang w:eastAsia="ru-RU"/>
        </w:rPr>
        <w:t xml:space="preserve"> </w:t>
      </w:r>
      <w:proofErr w:type="gramStart"/>
      <w:r w:rsidR="00475E78">
        <w:rPr>
          <w:rFonts w:ascii="Times New Roman" w:eastAsia="Times New Roman" w:hAnsi="Times New Roman" w:cs="Times New Roman"/>
          <w:color w:val="000000"/>
          <w:sz w:val="28"/>
          <w:szCs w:val="28"/>
          <w:lang w:eastAsia="ru-RU"/>
        </w:rPr>
        <w:t>обучающего</w:t>
      </w:r>
      <w:r>
        <w:rPr>
          <w:rFonts w:ascii="Times New Roman" w:eastAsia="Times New Roman" w:hAnsi="Times New Roman" w:cs="Times New Roman"/>
          <w:color w:val="000000"/>
          <w:sz w:val="28"/>
          <w:szCs w:val="28"/>
          <w:lang w:eastAsia="ru-RU"/>
        </w:rPr>
        <w:t>ся</w:t>
      </w:r>
      <w:proofErr w:type="gramEnd"/>
      <w:r>
        <w:rPr>
          <w:rFonts w:ascii="Times New Roman" w:eastAsia="Times New Roman" w:hAnsi="Times New Roman" w:cs="Times New Roman"/>
          <w:color w:val="000000"/>
          <w:sz w:val="28"/>
          <w:szCs w:val="28"/>
          <w:lang w:eastAsia="ru-RU"/>
        </w:rPr>
        <w:t xml:space="preserve"> 2-9 классов 12</w:t>
      </w:r>
      <w:r w:rsidR="00475E78" w:rsidRPr="00612C1C">
        <w:rPr>
          <w:rFonts w:ascii="Times New Roman" w:eastAsia="Times New Roman" w:hAnsi="Times New Roman" w:cs="Times New Roman"/>
          <w:color w:val="000000"/>
          <w:sz w:val="28"/>
          <w:szCs w:val="28"/>
          <w:lang w:eastAsia="ru-RU"/>
        </w:rPr>
        <w:t xml:space="preserve"> обу</w:t>
      </w:r>
      <w:r>
        <w:rPr>
          <w:rFonts w:ascii="Times New Roman" w:eastAsia="Times New Roman" w:hAnsi="Times New Roman" w:cs="Times New Roman"/>
          <w:color w:val="000000"/>
          <w:sz w:val="28"/>
          <w:szCs w:val="28"/>
          <w:lang w:eastAsia="ru-RU"/>
        </w:rPr>
        <w:t>чающихся успевают на отлично (10 %), на хорошо  41 обучающийся (35</w:t>
      </w:r>
      <w:r w:rsidR="00475E78" w:rsidRPr="00612C1C">
        <w:rPr>
          <w:rFonts w:ascii="Times New Roman" w:eastAsia="Times New Roman" w:hAnsi="Times New Roman" w:cs="Times New Roman"/>
          <w:color w:val="000000"/>
          <w:sz w:val="28"/>
          <w:szCs w:val="28"/>
          <w:lang w:eastAsia="ru-RU"/>
        </w:rPr>
        <w:t xml:space="preserve"> %). Процент успеваемости по школе составляет </w:t>
      </w:r>
    </w:p>
    <w:p w:rsidR="00475E78" w:rsidRPr="00612C1C" w:rsidRDefault="00475E78" w:rsidP="00475E7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100 % , к</w:t>
      </w:r>
      <w:r w:rsidR="00C96100">
        <w:rPr>
          <w:rFonts w:ascii="Times New Roman" w:eastAsia="Times New Roman" w:hAnsi="Times New Roman" w:cs="Times New Roman"/>
          <w:color w:val="000000"/>
          <w:sz w:val="28"/>
          <w:szCs w:val="28"/>
          <w:lang w:eastAsia="ru-RU"/>
        </w:rPr>
        <w:t>ачество знаний – 45</w:t>
      </w:r>
      <w:r w:rsidRPr="00612C1C">
        <w:rPr>
          <w:rFonts w:ascii="Times New Roman" w:eastAsia="Times New Roman" w:hAnsi="Times New Roman" w:cs="Times New Roman"/>
          <w:color w:val="000000"/>
          <w:sz w:val="28"/>
          <w:szCs w:val="28"/>
          <w:lang w:eastAsia="ru-RU"/>
        </w:rPr>
        <w:t xml:space="preserve"> %</w:t>
      </w:r>
    </w:p>
    <w:p w:rsidR="00475E78" w:rsidRDefault="00475E7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Результаты года представлены в таблицах:</w:t>
      </w:r>
    </w:p>
    <w:p w:rsidR="00917E88"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917E88" w:rsidRPr="00612C1C" w:rsidRDefault="00917E88"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475E78" w:rsidRDefault="00475E78" w:rsidP="00475E78">
      <w:pPr>
        <w:widowControl w:val="0"/>
        <w:tabs>
          <w:tab w:val="left" w:pos="9781"/>
        </w:tabs>
        <w:spacing w:after="0" w:line="240" w:lineRule="auto"/>
        <w:ind w:left="245"/>
        <w:jc w:val="both"/>
        <w:rPr>
          <w:rFonts w:ascii="Times New Roman" w:eastAsia="Times New Roman" w:hAnsi="Times New Roman" w:cs="Times New Roman"/>
          <w:sz w:val="28"/>
          <w:szCs w:val="28"/>
          <w:lang w:eastAsia="ru-RU"/>
        </w:rPr>
      </w:pPr>
    </w:p>
    <w:p w:rsidR="00917E88" w:rsidRDefault="00917E88" w:rsidP="00475E78">
      <w:pPr>
        <w:widowControl w:val="0"/>
        <w:tabs>
          <w:tab w:val="left" w:pos="9781"/>
        </w:tabs>
        <w:spacing w:after="0" w:line="240" w:lineRule="auto"/>
        <w:ind w:left="245"/>
        <w:jc w:val="both"/>
        <w:rPr>
          <w:rFonts w:ascii="Times New Roman" w:eastAsia="Times New Roman" w:hAnsi="Times New Roman" w:cs="Times New Roman"/>
          <w:sz w:val="28"/>
          <w:szCs w:val="28"/>
          <w:lang w:eastAsia="ru-RU"/>
        </w:rPr>
      </w:pPr>
    </w:p>
    <w:p w:rsidR="00917E88" w:rsidRPr="00612C1C" w:rsidRDefault="00917E88" w:rsidP="00475E78">
      <w:pPr>
        <w:widowControl w:val="0"/>
        <w:tabs>
          <w:tab w:val="left" w:pos="9781"/>
        </w:tabs>
        <w:spacing w:after="0" w:line="240" w:lineRule="auto"/>
        <w:ind w:left="245"/>
        <w:jc w:val="both"/>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025"/>
        <w:gridCol w:w="1701"/>
        <w:gridCol w:w="993"/>
        <w:gridCol w:w="992"/>
        <w:gridCol w:w="992"/>
        <w:gridCol w:w="992"/>
        <w:gridCol w:w="851"/>
        <w:gridCol w:w="1097"/>
      </w:tblGrid>
      <w:tr w:rsidR="00475E78" w:rsidRPr="00612C1C" w:rsidTr="00475E78">
        <w:trPr>
          <w:trHeight w:hRule="exact" w:val="1075"/>
          <w:jc w:val="center"/>
        </w:trPr>
        <w:tc>
          <w:tcPr>
            <w:tcW w:w="2025" w:type="dxa"/>
            <w:vMerge w:val="restart"/>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Учебный</w:t>
            </w:r>
          </w:p>
          <w:p w:rsidR="00475E78" w:rsidRPr="00612C1C" w:rsidRDefault="00475E78" w:rsidP="002406B4">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год</w:t>
            </w:r>
          </w:p>
        </w:tc>
        <w:tc>
          <w:tcPr>
            <w:tcW w:w="1701" w:type="dxa"/>
            <w:vMerge w:val="restart"/>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xml:space="preserve">Кол-во </w:t>
            </w:r>
            <w:proofErr w:type="gramStart"/>
            <w:r w:rsidRPr="00612C1C">
              <w:rPr>
                <w:rFonts w:ascii="Times New Roman" w:eastAsia="Times New Roman" w:hAnsi="Times New Roman" w:cs="Times New Roman"/>
                <w:color w:val="000000"/>
                <w:sz w:val="28"/>
                <w:szCs w:val="28"/>
                <w:lang w:eastAsia="ru-RU"/>
              </w:rPr>
              <w:t>обучающих</w:t>
            </w:r>
            <w:r w:rsidRPr="00612C1C">
              <w:rPr>
                <w:rFonts w:ascii="Times New Roman" w:eastAsia="Times New Roman" w:hAnsi="Times New Roman" w:cs="Times New Roman"/>
                <w:color w:val="000000"/>
                <w:sz w:val="28"/>
                <w:szCs w:val="28"/>
                <w:lang w:eastAsia="ru-RU"/>
              </w:rPr>
              <w:softHyphen/>
              <w:t>ся</w:t>
            </w:r>
            <w:proofErr w:type="gramEnd"/>
          </w:p>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985" w:type="dxa"/>
            <w:gridSpan w:val="2"/>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Начальная школа</w:t>
            </w:r>
          </w:p>
        </w:tc>
        <w:tc>
          <w:tcPr>
            <w:tcW w:w="1984" w:type="dxa"/>
            <w:gridSpan w:val="2"/>
            <w:tcBorders>
              <w:top w:val="single" w:sz="4" w:space="0" w:color="auto"/>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Основная</w:t>
            </w:r>
          </w:p>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школа</w:t>
            </w:r>
          </w:p>
        </w:tc>
        <w:tc>
          <w:tcPr>
            <w:tcW w:w="1948" w:type="dxa"/>
            <w:gridSpan w:val="2"/>
            <w:tcBorders>
              <w:top w:val="single" w:sz="4" w:space="0" w:color="auto"/>
              <w:left w:val="single" w:sz="4" w:space="0" w:color="auto"/>
              <w:bottom w:val="nil"/>
              <w:right w:val="single" w:sz="4" w:space="0" w:color="auto"/>
            </w:tcBorders>
            <w:shd w:val="clear" w:color="auto" w:fill="FFFFFF"/>
          </w:tcPr>
          <w:p w:rsidR="00475E78" w:rsidRPr="00612C1C" w:rsidRDefault="00475E78" w:rsidP="002406B4">
            <w:pPr>
              <w:widowControl w:val="0"/>
              <w:tabs>
                <w:tab w:val="left" w:pos="1104"/>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Итого</w:t>
            </w:r>
            <w:r w:rsidRPr="00612C1C">
              <w:rPr>
                <w:rFonts w:ascii="Times New Roman" w:eastAsia="Times New Roman" w:hAnsi="Times New Roman" w:cs="Times New Roman"/>
                <w:color w:val="000000"/>
                <w:sz w:val="28"/>
                <w:szCs w:val="28"/>
                <w:lang w:eastAsia="ru-RU"/>
              </w:rPr>
              <w:tab/>
              <w:t>по</w:t>
            </w:r>
          </w:p>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школе</w:t>
            </w:r>
          </w:p>
        </w:tc>
      </w:tr>
      <w:tr w:rsidR="00475E78" w:rsidRPr="00612C1C" w:rsidTr="00475E78">
        <w:trPr>
          <w:trHeight w:hRule="exact" w:val="2102"/>
          <w:jc w:val="center"/>
        </w:trPr>
        <w:tc>
          <w:tcPr>
            <w:tcW w:w="2025" w:type="dxa"/>
            <w:vMerge/>
            <w:tcBorders>
              <w:top w:val="nil"/>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701" w:type="dxa"/>
            <w:vMerge/>
            <w:tcBorders>
              <w:top w:val="nil"/>
              <w:left w:val="single" w:sz="4" w:space="0" w:color="auto"/>
              <w:bottom w:val="nil"/>
              <w:right w:val="nil"/>
            </w:tcBorders>
            <w:shd w:val="clear" w:color="auto" w:fill="FFFFFF"/>
          </w:tcPr>
          <w:p w:rsidR="00475E78" w:rsidRPr="00612C1C" w:rsidRDefault="00475E7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nil"/>
              <w:right w:val="nil"/>
            </w:tcBorders>
            <w:shd w:val="clear" w:color="auto" w:fill="FFFFFF"/>
            <w:textDirection w:val="btLr"/>
          </w:tcPr>
          <w:p w:rsidR="00475E78" w:rsidRPr="00612C1C" w:rsidRDefault="00475E78" w:rsidP="002406B4">
            <w:pPr>
              <w:widowControl w:val="0"/>
              <w:tabs>
                <w:tab w:val="left" w:pos="9781"/>
              </w:tabs>
              <w:spacing w:after="0" w:line="240" w:lineRule="auto"/>
              <w:ind w:firstLine="68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качества</w:t>
            </w:r>
          </w:p>
        </w:tc>
        <w:tc>
          <w:tcPr>
            <w:tcW w:w="992" w:type="dxa"/>
            <w:tcBorders>
              <w:top w:val="single" w:sz="4" w:space="0" w:color="auto"/>
              <w:left w:val="single" w:sz="4" w:space="0" w:color="auto"/>
              <w:bottom w:val="nil"/>
              <w:right w:val="nil"/>
            </w:tcBorders>
            <w:shd w:val="clear" w:color="auto" w:fill="FFFFFF"/>
            <w:textDirection w:val="btLr"/>
          </w:tcPr>
          <w:p w:rsidR="00475E78" w:rsidRPr="00612C1C" w:rsidRDefault="00475E78" w:rsidP="002406B4">
            <w:pPr>
              <w:widowControl w:val="0"/>
              <w:tabs>
                <w:tab w:val="left" w:pos="9781"/>
              </w:tabs>
              <w:spacing w:after="0" w:line="240" w:lineRule="auto"/>
              <w:ind w:left="780" w:firstLine="2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успеваемости</w:t>
            </w:r>
          </w:p>
        </w:tc>
        <w:tc>
          <w:tcPr>
            <w:tcW w:w="992" w:type="dxa"/>
            <w:tcBorders>
              <w:top w:val="single" w:sz="4" w:space="0" w:color="auto"/>
              <w:left w:val="single" w:sz="4" w:space="0" w:color="auto"/>
              <w:bottom w:val="nil"/>
              <w:right w:val="nil"/>
            </w:tcBorders>
            <w:shd w:val="clear" w:color="auto" w:fill="FFFFFF"/>
            <w:textDirection w:val="btLr"/>
          </w:tcPr>
          <w:p w:rsidR="00475E78" w:rsidRPr="00612C1C" w:rsidRDefault="00475E78" w:rsidP="002406B4">
            <w:pPr>
              <w:widowControl w:val="0"/>
              <w:tabs>
                <w:tab w:val="left" w:pos="9781"/>
              </w:tabs>
              <w:spacing w:after="0" w:line="240" w:lineRule="auto"/>
              <w:ind w:firstLine="68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качества</w:t>
            </w:r>
          </w:p>
        </w:tc>
        <w:tc>
          <w:tcPr>
            <w:tcW w:w="992" w:type="dxa"/>
            <w:tcBorders>
              <w:top w:val="single" w:sz="4" w:space="0" w:color="auto"/>
              <w:left w:val="single" w:sz="4" w:space="0" w:color="auto"/>
              <w:bottom w:val="nil"/>
              <w:right w:val="nil"/>
            </w:tcBorders>
            <w:shd w:val="clear" w:color="auto" w:fill="FFFFFF"/>
            <w:textDirection w:val="btLr"/>
          </w:tcPr>
          <w:p w:rsidR="00475E78" w:rsidRPr="00612C1C" w:rsidRDefault="00475E78" w:rsidP="002406B4">
            <w:pPr>
              <w:widowControl w:val="0"/>
              <w:tabs>
                <w:tab w:val="left" w:pos="9781"/>
              </w:tabs>
              <w:spacing w:after="0" w:line="240" w:lineRule="auto"/>
              <w:ind w:left="780" w:firstLine="20"/>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 xml:space="preserve">% </w:t>
            </w:r>
          </w:p>
          <w:p w:rsidR="00475E78" w:rsidRPr="00612C1C" w:rsidRDefault="00475E78" w:rsidP="002406B4">
            <w:pPr>
              <w:widowControl w:val="0"/>
              <w:tabs>
                <w:tab w:val="left" w:pos="9781"/>
              </w:tabs>
              <w:spacing w:after="0" w:line="240" w:lineRule="auto"/>
              <w:ind w:left="780" w:firstLine="2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успеваемости</w:t>
            </w:r>
          </w:p>
        </w:tc>
        <w:tc>
          <w:tcPr>
            <w:tcW w:w="851" w:type="dxa"/>
            <w:tcBorders>
              <w:top w:val="single" w:sz="4" w:space="0" w:color="auto"/>
              <w:left w:val="single" w:sz="4" w:space="0" w:color="auto"/>
              <w:bottom w:val="nil"/>
              <w:right w:val="nil"/>
            </w:tcBorders>
            <w:shd w:val="clear" w:color="auto" w:fill="FFFFFF"/>
            <w:textDirection w:val="btLr"/>
          </w:tcPr>
          <w:p w:rsidR="00475E78" w:rsidRPr="00612C1C" w:rsidRDefault="00475E78" w:rsidP="002406B4">
            <w:pPr>
              <w:widowControl w:val="0"/>
              <w:tabs>
                <w:tab w:val="left" w:pos="9781"/>
              </w:tabs>
              <w:spacing w:after="0" w:line="240" w:lineRule="auto"/>
              <w:ind w:firstLine="68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качества</w:t>
            </w:r>
          </w:p>
        </w:tc>
        <w:tc>
          <w:tcPr>
            <w:tcW w:w="1097" w:type="dxa"/>
            <w:tcBorders>
              <w:top w:val="single" w:sz="4" w:space="0" w:color="auto"/>
              <w:left w:val="single" w:sz="4" w:space="0" w:color="auto"/>
              <w:bottom w:val="nil"/>
              <w:right w:val="single" w:sz="4" w:space="0" w:color="auto"/>
            </w:tcBorders>
            <w:shd w:val="clear" w:color="auto" w:fill="FFFFFF"/>
            <w:textDirection w:val="btLr"/>
          </w:tcPr>
          <w:p w:rsidR="00475E78" w:rsidRPr="00612C1C" w:rsidRDefault="00475E78" w:rsidP="002406B4">
            <w:pPr>
              <w:widowControl w:val="0"/>
              <w:tabs>
                <w:tab w:val="left" w:pos="9781"/>
              </w:tabs>
              <w:spacing w:after="0" w:line="240" w:lineRule="auto"/>
              <w:ind w:left="680" w:firstLine="20"/>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 успеваемости</w:t>
            </w:r>
          </w:p>
          <w:p w:rsidR="00475E78" w:rsidRPr="00612C1C" w:rsidRDefault="00475E78" w:rsidP="002406B4">
            <w:pPr>
              <w:widowControl w:val="0"/>
              <w:tabs>
                <w:tab w:val="left" w:pos="9781"/>
              </w:tabs>
              <w:spacing w:after="0" w:line="240" w:lineRule="auto"/>
              <w:ind w:left="680" w:firstLine="20"/>
              <w:jc w:val="both"/>
              <w:rPr>
                <w:rFonts w:ascii="Times New Roman" w:eastAsia="Times New Roman" w:hAnsi="Times New Roman" w:cs="Times New Roman"/>
                <w:color w:val="000000"/>
                <w:sz w:val="28"/>
                <w:szCs w:val="28"/>
                <w:lang w:eastAsia="ru-RU"/>
              </w:rPr>
            </w:pPr>
          </w:p>
          <w:p w:rsidR="00475E78" w:rsidRPr="00612C1C" w:rsidRDefault="00475E78" w:rsidP="002406B4">
            <w:pPr>
              <w:widowControl w:val="0"/>
              <w:tabs>
                <w:tab w:val="left" w:pos="9781"/>
              </w:tabs>
              <w:spacing w:after="0" w:line="240" w:lineRule="auto"/>
              <w:ind w:left="680" w:firstLine="20"/>
              <w:jc w:val="both"/>
              <w:rPr>
                <w:rFonts w:ascii="Times New Roman" w:eastAsia="Times New Roman" w:hAnsi="Times New Roman" w:cs="Times New Roman"/>
                <w:color w:val="000000"/>
                <w:sz w:val="28"/>
                <w:szCs w:val="28"/>
                <w:lang w:eastAsia="ru-RU"/>
              </w:rPr>
            </w:pPr>
          </w:p>
          <w:p w:rsidR="00475E78" w:rsidRPr="00612C1C" w:rsidRDefault="00475E78" w:rsidP="002406B4">
            <w:pPr>
              <w:widowControl w:val="0"/>
              <w:tabs>
                <w:tab w:val="left" w:pos="9781"/>
              </w:tabs>
              <w:spacing w:after="0" w:line="240" w:lineRule="auto"/>
              <w:ind w:left="680" w:firstLine="20"/>
              <w:jc w:val="both"/>
              <w:rPr>
                <w:rFonts w:ascii="Times New Roman" w:eastAsia="Times New Roman" w:hAnsi="Times New Roman" w:cs="Times New Roman"/>
                <w:color w:val="000000"/>
                <w:sz w:val="28"/>
                <w:szCs w:val="28"/>
                <w:lang w:eastAsia="ru-RU"/>
              </w:rPr>
            </w:pPr>
          </w:p>
          <w:p w:rsidR="00475E78" w:rsidRPr="00612C1C" w:rsidRDefault="00475E78" w:rsidP="002406B4">
            <w:pPr>
              <w:widowControl w:val="0"/>
              <w:tabs>
                <w:tab w:val="left" w:pos="9781"/>
              </w:tabs>
              <w:spacing w:after="0" w:line="240" w:lineRule="auto"/>
              <w:ind w:left="680" w:firstLine="20"/>
              <w:jc w:val="both"/>
              <w:rPr>
                <w:rFonts w:ascii="Times New Roman" w:eastAsia="Times New Roman" w:hAnsi="Times New Roman" w:cs="Times New Roman"/>
                <w:sz w:val="28"/>
                <w:szCs w:val="28"/>
                <w:lang w:eastAsia="ru-RU"/>
              </w:rPr>
            </w:pPr>
            <w:r w:rsidRPr="00612C1C">
              <w:rPr>
                <w:rFonts w:ascii="Times New Roman" w:eastAsia="Times New Roman" w:hAnsi="Times New Roman" w:cs="Times New Roman"/>
                <w:color w:val="000000"/>
                <w:sz w:val="28"/>
                <w:szCs w:val="28"/>
                <w:lang w:eastAsia="ru-RU"/>
              </w:rPr>
              <w:t xml:space="preserve"> </w:t>
            </w:r>
            <w:proofErr w:type="spellStart"/>
            <w:proofErr w:type="gramStart"/>
            <w:r w:rsidRPr="00612C1C">
              <w:rPr>
                <w:rFonts w:ascii="Times New Roman" w:eastAsia="Times New Roman" w:hAnsi="Times New Roman" w:cs="Times New Roman"/>
                <w:color w:val="000000"/>
                <w:sz w:val="28"/>
                <w:szCs w:val="28"/>
                <w:lang w:eastAsia="ru-RU"/>
              </w:rPr>
              <w:t>успеваемос</w:t>
            </w:r>
            <w:proofErr w:type="spellEnd"/>
            <w:r w:rsidRPr="00612C1C">
              <w:rPr>
                <w:rFonts w:ascii="Times New Roman" w:eastAsia="Times New Roman" w:hAnsi="Times New Roman" w:cs="Times New Roman"/>
                <w:color w:val="000000"/>
                <w:sz w:val="28"/>
                <w:szCs w:val="28"/>
                <w:lang w:eastAsia="ru-RU"/>
              </w:rPr>
              <w:t xml:space="preserve"> </w:t>
            </w:r>
            <w:proofErr w:type="spellStart"/>
            <w:r w:rsidRPr="00612C1C">
              <w:rPr>
                <w:rFonts w:ascii="Times New Roman" w:eastAsia="Times New Roman" w:hAnsi="Times New Roman" w:cs="Times New Roman"/>
                <w:color w:val="000000"/>
                <w:sz w:val="28"/>
                <w:szCs w:val="28"/>
                <w:lang w:eastAsia="ru-RU"/>
              </w:rPr>
              <w:t>ти</w:t>
            </w:r>
            <w:proofErr w:type="spellEnd"/>
            <w:proofErr w:type="gramEnd"/>
          </w:p>
        </w:tc>
      </w:tr>
      <w:tr w:rsidR="000C25F9" w:rsidRPr="00612C1C" w:rsidTr="00475E78">
        <w:trPr>
          <w:trHeight w:hRule="exact" w:val="542"/>
          <w:jc w:val="center"/>
        </w:trPr>
        <w:tc>
          <w:tcPr>
            <w:tcW w:w="2025" w:type="dxa"/>
            <w:tcBorders>
              <w:top w:val="single" w:sz="4" w:space="0" w:color="auto"/>
              <w:left w:val="single" w:sz="4" w:space="0" w:color="auto"/>
              <w:bottom w:val="nil"/>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2018 - 2019</w:t>
            </w:r>
          </w:p>
        </w:tc>
        <w:tc>
          <w:tcPr>
            <w:tcW w:w="1701" w:type="dxa"/>
            <w:tcBorders>
              <w:top w:val="single" w:sz="4" w:space="0" w:color="auto"/>
              <w:left w:val="single" w:sz="4" w:space="0" w:color="auto"/>
              <w:bottom w:val="nil"/>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142</w:t>
            </w:r>
          </w:p>
        </w:tc>
        <w:tc>
          <w:tcPr>
            <w:tcW w:w="993" w:type="dxa"/>
            <w:tcBorders>
              <w:top w:val="single" w:sz="4" w:space="0" w:color="auto"/>
              <w:left w:val="single" w:sz="4" w:space="0" w:color="auto"/>
              <w:bottom w:val="nil"/>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35</w:t>
            </w:r>
          </w:p>
        </w:tc>
        <w:tc>
          <w:tcPr>
            <w:tcW w:w="992" w:type="dxa"/>
            <w:tcBorders>
              <w:top w:val="single" w:sz="4" w:space="0" w:color="auto"/>
              <w:left w:val="single" w:sz="4" w:space="0" w:color="auto"/>
              <w:bottom w:val="nil"/>
              <w:right w:val="nil"/>
            </w:tcBorders>
            <w:shd w:val="clear" w:color="auto" w:fill="FFFFFF"/>
          </w:tcPr>
          <w:p w:rsidR="000C25F9" w:rsidRPr="00612C1C" w:rsidRDefault="000C25F9" w:rsidP="00B74FAE">
            <w:pPr>
              <w:widowControl w:val="0"/>
              <w:tabs>
                <w:tab w:val="left" w:pos="9781"/>
              </w:tabs>
              <w:spacing w:after="0" w:line="240" w:lineRule="auto"/>
              <w:ind w:firstLine="220"/>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100</w:t>
            </w:r>
          </w:p>
        </w:tc>
        <w:tc>
          <w:tcPr>
            <w:tcW w:w="992" w:type="dxa"/>
            <w:tcBorders>
              <w:top w:val="single" w:sz="4" w:space="0" w:color="auto"/>
              <w:left w:val="single" w:sz="4" w:space="0" w:color="auto"/>
              <w:bottom w:val="nil"/>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55</w:t>
            </w:r>
          </w:p>
        </w:tc>
        <w:tc>
          <w:tcPr>
            <w:tcW w:w="992" w:type="dxa"/>
            <w:tcBorders>
              <w:top w:val="single" w:sz="4" w:space="0" w:color="auto"/>
              <w:left w:val="single" w:sz="4" w:space="0" w:color="auto"/>
              <w:bottom w:val="nil"/>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100</w:t>
            </w:r>
          </w:p>
        </w:tc>
        <w:tc>
          <w:tcPr>
            <w:tcW w:w="851" w:type="dxa"/>
            <w:tcBorders>
              <w:top w:val="single" w:sz="4" w:space="0" w:color="auto"/>
              <w:left w:val="single" w:sz="4" w:space="0" w:color="auto"/>
              <w:bottom w:val="nil"/>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51</w:t>
            </w:r>
          </w:p>
        </w:tc>
        <w:tc>
          <w:tcPr>
            <w:tcW w:w="1097" w:type="dxa"/>
            <w:tcBorders>
              <w:top w:val="single" w:sz="4" w:space="0" w:color="auto"/>
              <w:left w:val="single" w:sz="4" w:space="0" w:color="auto"/>
              <w:bottom w:val="nil"/>
              <w:right w:val="single" w:sz="4" w:space="0" w:color="auto"/>
            </w:tcBorders>
            <w:shd w:val="clear" w:color="auto" w:fill="FFFFFF"/>
          </w:tcPr>
          <w:p w:rsidR="000C25F9" w:rsidRPr="00612C1C" w:rsidRDefault="000C25F9" w:rsidP="00B74FAE">
            <w:pPr>
              <w:widowControl w:val="0"/>
              <w:tabs>
                <w:tab w:val="left" w:pos="9781"/>
              </w:tabs>
              <w:spacing w:after="0" w:line="240" w:lineRule="auto"/>
              <w:ind w:firstLine="340"/>
              <w:jc w:val="both"/>
              <w:rPr>
                <w:rFonts w:ascii="Times New Roman" w:eastAsia="Times New Roman" w:hAnsi="Times New Roman" w:cs="Times New Roman"/>
                <w:bCs/>
                <w:color w:val="000000"/>
                <w:sz w:val="28"/>
                <w:szCs w:val="28"/>
                <w:lang w:eastAsia="ru-RU"/>
              </w:rPr>
            </w:pPr>
            <w:r w:rsidRPr="00612C1C">
              <w:rPr>
                <w:rFonts w:ascii="Times New Roman" w:eastAsia="Times New Roman" w:hAnsi="Times New Roman" w:cs="Times New Roman"/>
                <w:bCs/>
                <w:color w:val="000000"/>
                <w:sz w:val="28"/>
                <w:szCs w:val="28"/>
                <w:lang w:eastAsia="ru-RU"/>
              </w:rPr>
              <w:t>100</w:t>
            </w:r>
          </w:p>
        </w:tc>
      </w:tr>
      <w:tr w:rsidR="000C25F9" w:rsidRPr="00612C1C" w:rsidTr="00475E78">
        <w:trPr>
          <w:trHeight w:hRule="exact" w:val="557"/>
          <w:jc w:val="center"/>
        </w:trPr>
        <w:tc>
          <w:tcPr>
            <w:tcW w:w="2025"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2019 - 2020</w:t>
            </w:r>
          </w:p>
        </w:tc>
        <w:tc>
          <w:tcPr>
            <w:tcW w:w="1701"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148</w:t>
            </w:r>
          </w:p>
        </w:tc>
        <w:tc>
          <w:tcPr>
            <w:tcW w:w="993"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22</w:t>
            </w:r>
          </w:p>
        </w:tc>
        <w:tc>
          <w:tcPr>
            <w:tcW w:w="992"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B74FAE">
            <w:pPr>
              <w:widowControl w:val="0"/>
              <w:tabs>
                <w:tab w:val="left" w:pos="9781"/>
              </w:tabs>
              <w:spacing w:after="0" w:line="240" w:lineRule="auto"/>
              <w:ind w:firstLine="220"/>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100</w:t>
            </w:r>
          </w:p>
        </w:tc>
        <w:tc>
          <w:tcPr>
            <w:tcW w:w="992"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55</w:t>
            </w:r>
          </w:p>
        </w:tc>
        <w:tc>
          <w:tcPr>
            <w:tcW w:w="992"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100</w:t>
            </w:r>
          </w:p>
        </w:tc>
        <w:tc>
          <w:tcPr>
            <w:tcW w:w="851"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612C1C">
              <w:rPr>
                <w:rFonts w:ascii="Times New Roman" w:eastAsia="Times New Roman" w:hAnsi="Times New Roman" w:cs="Times New Roman"/>
                <w:color w:val="000000"/>
                <w:sz w:val="28"/>
                <w:szCs w:val="28"/>
                <w:lang w:eastAsia="ru-RU"/>
              </w:rPr>
              <w:t>48</w:t>
            </w:r>
          </w:p>
        </w:tc>
        <w:tc>
          <w:tcPr>
            <w:tcW w:w="1097" w:type="dxa"/>
            <w:tcBorders>
              <w:top w:val="single" w:sz="4" w:space="0" w:color="auto"/>
              <w:left w:val="single" w:sz="4" w:space="0" w:color="auto"/>
              <w:bottom w:val="single" w:sz="4" w:space="0" w:color="auto"/>
              <w:right w:val="single" w:sz="4" w:space="0" w:color="auto"/>
            </w:tcBorders>
            <w:shd w:val="clear" w:color="auto" w:fill="FFFFFF"/>
          </w:tcPr>
          <w:p w:rsidR="000C25F9" w:rsidRPr="00612C1C" w:rsidRDefault="000C25F9" w:rsidP="00B74FAE">
            <w:pPr>
              <w:widowControl w:val="0"/>
              <w:tabs>
                <w:tab w:val="left" w:pos="9781"/>
              </w:tabs>
              <w:spacing w:after="0" w:line="240" w:lineRule="auto"/>
              <w:ind w:firstLine="340"/>
              <w:jc w:val="both"/>
              <w:rPr>
                <w:rFonts w:ascii="Times New Roman" w:eastAsia="Times New Roman" w:hAnsi="Times New Roman" w:cs="Times New Roman"/>
                <w:bCs/>
                <w:color w:val="000000"/>
                <w:sz w:val="28"/>
                <w:szCs w:val="28"/>
                <w:lang w:eastAsia="ru-RU"/>
              </w:rPr>
            </w:pPr>
            <w:r w:rsidRPr="00612C1C">
              <w:rPr>
                <w:rFonts w:ascii="Times New Roman" w:eastAsia="Times New Roman" w:hAnsi="Times New Roman" w:cs="Times New Roman"/>
                <w:bCs/>
                <w:color w:val="000000"/>
                <w:sz w:val="28"/>
                <w:szCs w:val="28"/>
                <w:lang w:eastAsia="ru-RU"/>
              </w:rPr>
              <w:t>100</w:t>
            </w:r>
          </w:p>
        </w:tc>
      </w:tr>
      <w:tr w:rsidR="000C25F9" w:rsidRPr="00612C1C" w:rsidTr="00475E78">
        <w:trPr>
          <w:trHeight w:hRule="exact" w:val="557"/>
          <w:jc w:val="center"/>
        </w:trPr>
        <w:tc>
          <w:tcPr>
            <w:tcW w:w="2025"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2020 - 2021</w:t>
            </w:r>
          </w:p>
        </w:tc>
        <w:tc>
          <w:tcPr>
            <w:tcW w:w="1701"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w:t>
            </w:r>
          </w:p>
        </w:tc>
        <w:tc>
          <w:tcPr>
            <w:tcW w:w="993"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2"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2406B4">
            <w:pPr>
              <w:widowControl w:val="0"/>
              <w:tabs>
                <w:tab w:val="left" w:pos="9781"/>
              </w:tabs>
              <w:spacing w:after="0" w:line="240" w:lineRule="auto"/>
              <w:ind w:firstLine="2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992"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992"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851" w:type="dxa"/>
            <w:tcBorders>
              <w:top w:val="single" w:sz="4" w:space="0" w:color="auto"/>
              <w:left w:val="single" w:sz="4" w:space="0" w:color="auto"/>
              <w:bottom w:val="single" w:sz="4" w:space="0" w:color="auto"/>
              <w:right w:val="nil"/>
            </w:tcBorders>
            <w:shd w:val="clear" w:color="auto" w:fill="FFFFFF"/>
          </w:tcPr>
          <w:p w:rsidR="000C25F9" w:rsidRPr="00612C1C" w:rsidRDefault="000C25F9" w:rsidP="002406B4">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p>
        </w:tc>
        <w:tc>
          <w:tcPr>
            <w:tcW w:w="1097" w:type="dxa"/>
            <w:tcBorders>
              <w:top w:val="single" w:sz="4" w:space="0" w:color="auto"/>
              <w:left w:val="single" w:sz="4" w:space="0" w:color="auto"/>
              <w:bottom w:val="single" w:sz="4" w:space="0" w:color="auto"/>
              <w:right w:val="single" w:sz="4" w:space="0" w:color="auto"/>
            </w:tcBorders>
            <w:shd w:val="clear" w:color="auto" w:fill="FFFFFF"/>
          </w:tcPr>
          <w:p w:rsidR="000C25F9" w:rsidRPr="00612C1C" w:rsidRDefault="000C25F9" w:rsidP="002406B4">
            <w:pPr>
              <w:widowControl w:val="0"/>
              <w:tabs>
                <w:tab w:val="left" w:pos="9781"/>
              </w:tabs>
              <w:spacing w:after="0" w:line="240" w:lineRule="auto"/>
              <w:ind w:firstLine="34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100</w:t>
            </w:r>
          </w:p>
        </w:tc>
      </w:tr>
    </w:tbl>
    <w:p w:rsidR="001965DD" w:rsidRDefault="001965DD" w:rsidP="001965DD">
      <w:pPr>
        <w:widowControl w:val="0"/>
        <w:tabs>
          <w:tab w:val="left" w:pos="4411"/>
          <w:tab w:val="left" w:pos="7858"/>
          <w:tab w:val="left" w:pos="9781"/>
        </w:tabs>
        <w:spacing w:after="0" w:line="240" w:lineRule="auto"/>
        <w:jc w:val="both"/>
        <w:rPr>
          <w:rFonts w:ascii="Times New Roman" w:eastAsia="Times New Roman" w:hAnsi="Times New Roman" w:cs="Times New Roman"/>
          <w:b/>
          <w:iCs/>
          <w:color w:val="000000"/>
          <w:sz w:val="28"/>
          <w:szCs w:val="28"/>
          <w:lang w:eastAsia="ru-RU"/>
        </w:rPr>
      </w:pPr>
    </w:p>
    <w:p w:rsidR="001965DD" w:rsidRPr="00923655" w:rsidRDefault="001965DD" w:rsidP="001965DD">
      <w:pPr>
        <w:widowControl w:val="0"/>
        <w:tabs>
          <w:tab w:val="left" w:pos="4411"/>
          <w:tab w:val="left" w:pos="7858"/>
          <w:tab w:val="left" w:pos="9781"/>
        </w:tabs>
        <w:spacing w:after="0" w:line="240" w:lineRule="auto"/>
        <w:jc w:val="both"/>
        <w:rPr>
          <w:rFonts w:ascii="Times New Roman" w:eastAsia="Times New Roman" w:hAnsi="Times New Roman" w:cs="Times New Roman"/>
          <w:b/>
          <w:sz w:val="28"/>
          <w:szCs w:val="28"/>
          <w:lang w:eastAsia="ru-RU"/>
        </w:rPr>
      </w:pPr>
      <w:r w:rsidRPr="00923655">
        <w:rPr>
          <w:rFonts w:ascii="Times New Roman" w:eastAsia="Times New Roman" w:hAnsi="Times New Roman" w:cs="Times New Roman"/>
          <w:b/>
          <w:iCs/>
          <w:color w:val="000000"/>
          <w:sz w:val="28"/>
          <w:szCs w:val="28"/>
          <w:lang w:eastAsia="ru-RU"/>
        </w:rPr>
        <w:t>4.2. Оценка результатов итоговой аттестации</w:t>
      </w:r>
    </w:p>
    <w:p w:rsidR="001965DD" w:rsidRPr="001965DD" w:rsidRDefault="001965DD" w:rsidP="00475E7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12C1C">
        <w:rPr>
          <w:rFonts w:ascii="Times New Roman" w:eastAsia="Times New Roman" w:hAnsi="Times New Roman" w:cs="Times New Roman"/>
          <w:color w:val="000000"/>
          <w:sz w:val="28"/>
          <w:szCs w:val="28"/>
          <w:lang w:eastAsia="ru-RU"/>
        </w:rPr>
        <w:t>Сочетание административного контроля</w:t>
      </w:r>
      <w:r>
        <w:rPr>
          <w:rFonts w:ascii="Times New Roman" w:eastAsia="Times New Roman" w:hAnsi="Times New Roman" w:cs="Times New Roman"/>
          <w:color w:val="000000"/>
          <w:sz w:val="28"/>
          <w:szCs w:val="28"/>
          <w:lang w:eastAsia="ru-RU"/>
        </w:rPr>
        <w:t xml:space="preserve"> с самоконтролем и самоанализом</w:t>
      </w:r>
      <w:r w:rsidRPr="00917E88">
        <w:rPr>
          <w:rFonts w:ascii="Times New Roman" w:eastAsia="Times New Roman" w:hAnsi="Times New Roman" w:cs="Times New Roman"/>
          <w:color w:val="000000"/>
          <w:sz w:val="28"/>
          <w:szCs w:val="28"/>
          <w:lang w:eastAsia="ru-RU"/>
        </w:rPr>
        <w:t xml:space="preserve"> </w:t>
      </w:r>
      <w:r w:rsidRPr="00612C1C">
        <w:rPr>
          <w:rFonts w:ascii="Times New Roman" w:eastAsia="Times New Roman" w:hAnsi="Times New Roman" w:cs="Times New Roman"/>
          <w:color w:val="000000"/>
          <w:sz w:val="28"/>
          <w:szCs w:val="28"/>
          <w:lang w:eastAsia="ru-RU"/>
        </w:rPr>
        <w:t>деятельности педагогов позволило достичь достаточного уровня подготовки к  итоговой аттестации и способствовало её организованному проведению.</w:t>
      </w:r>
    </w:p>
    <w:p w:rsidR="001965DD" w:rsidRPr="00923655" w:rsidRDefault="001965DD" w:rsidP="001965DD">
      <w:pPr>
        <w:keepNext/>
        <w:keepLines/>
        <w:widowControl w:val="0"/>
        <w:tabs>
          <w:tab w:val="left" w:pos="773"/>
          <w:tab w:val="left" w:pos="9781"/>
        </w:tabs>
        <w:spacing w:after="0" w:line="240" w:lineRule="auto"/>
        <w:jc w:val="both"/>
        <w:outlineLvl w:val="2"/>
        <w:rPr>
          <w:rFonts w:ascii="Times New Roman" w:eastAsia="Times New Roman" w:hAnsi="Times New Roman" w:cs="Times New Roman"/>
          <w:b/>
          <w:sz w:val="28"/>
          <w:szCs w:val="28"/>
          <w:lang w:eastAsia="ru-RU"/>
        </w:rPr>
      </w:pPr>
      <w:bookmarkStart w:id="60" w:name="bookmark78"/>
      <w:bookmarkStart w:id="61" w:name="bookmark79"/>
      <w:bookmarkStart w:id="62" w:name="bookmark81"/>
      <w:r w:rsidRPr="00923655">
        <w:rPr>
          <w:rFonts w:ascii="Times New Roman" w:eastAsia="Times New Roman" w:hAnsi="Times New Roman" w:cs="Times New Roman"/>
          <w:b/>
          <w:sz w:val="28"/>
          <w:szCs w:val="28"/>
          <w:lang w:eastAsia="ru-RU"/>
        </w:rPr>
        <w:t>4.2.1. Сведения о результатах итоговой аттестации</w:t>
      </w:r>
      <w:r w:rsidRPr="00923655">
        <w:rPr>
          <w:rFonts w:ascii="Times New Roman" w:eastAsia="Times New Roman" w:hAnsi="Times New Roman" w:cs="Times New Roman"/>
          <w:b/>
          <w:bCs/>
          <w:color w:val="000000"/>
          <w:sz w:val="28"/>
          <w:szCs w:val="28"/>
          <w:lang w:eastAsia="ru-RU"/>
        </w:rPr>
        <w:t xml:space="preserve"> </w:t>
      </w:r>
      <w:bookmarkEnd w:id="60"/>
      <w:bookmarkEnd w:id="61"/>
      <w:bookmarkEnd w:id="62"/>
    </w:p>
    <w:p w:rsidR="001965DD" w:rsidRPr="00612C1C" w:rsidRDefault="001965DD" w:rsidP="001965DD">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612C1C">
        <w:rPr>
          <w:rFonts w:ascii="Times New Roman" w:eastAsia="Times New Roman" w:hAnsi="Times New Roman" w:cs="Times New Roman"/>
          <w:color w:val="000000"/>
          <w:sz w:val="28"/>
          <w:szCs w:val="28"/>
          <w:lang w:eastAsia="ru-RU"/>
        </w:rPr>
        <w:t>Основным показателем качес</w:t>
      </w:r>
      <w:r>
        <w:rPr>
          <w:rFonts w:ascii="Times New Roman" w:eastAsia="Times New Roman" w:hAnsi="Times New Roman" w:cs="Times New Roman"/>
          <w:color w:val="000000"/>
          <w:sz w:val="28"/>
          <w:szCs w:val="28"/>
          <w:lang w:eastAsia="ru-RU"/>
        </w:rPr>
        <w:t>твенной работы ГКОУ «Специальная (коррекционная) общеобразовательная школа – интернат № 2»</w:t>
      </w:r>
      <w:r w:rsidRPr="00612C1C">
        <w:rPr>
          <w:rFonts w:ascii="Times New Roman" w:eastAsia="Times New Roman" w:hAnsi="Times New Roman" w:cs="Times New Roman"/>
          <w:color w:val="000000"/>
          <w:sz w:val="28"/>
          <w:szCs w:val="28"/>
          <w:lang w:eastAsia="ru-RU"/>
        </w:rPr>
        <w:t xml:space="preserve"> является итоговая аттестация. </w:t>
      </w:r>
      <w:proofErr w:type="gramStart"/>
      <w:r w:rsidRPr="00612C1C">
        <w:rPr>
          <w:rFonts w:ascii="Times New Roman" w:eastAsia="Times New Roman" w:hAnsi="Times New Roman" w:cs="Times New Roman"/>
          <w:color w:val="000000"/>
          <w:sz w:val="28"/>
          <w:szCs w:val="28"/>
          <w:lang w:eastAsia="ru-RU"/>
        </w:rPr>
        <w:t>Обучающиеся</w:t>
      </w:r>
      <w:proofErr w:type="gramEnd"/>
      <w:r w:rsidRPr="00612C1C">
        <w:rPr>
          <w:rFonts w:ascii="Times New Roman" w:eastAsia="Times New Roman" w:hAnsi="Times New Roman" w:cs="Times New Roman"/>
          <w:color w:val="000000"/>
          <w:sz w:val="28"/>
          <w:szCs w:val="28"/>
          <w:lang w:eastAsia="ru-RU"/>
        </w:rPr>
        <w:t xml:space="preserve"> 9-х классов сдавали обязательный экзамен по профильному труду (сельскохозя</w:t>
      </w:r>
      <w:r>
        <w:rPr>
          <w:rFonts w:ascii="Times New Roman" w:eastAsia="Times New Roman" w:hAnsi="Times New Roman" w:cs="Times New Roman"/>
          <w:color w:val="000000"/>
          <w:sz w:val="28"/>
          <w:szCs w:val="28"/>
          <w:lang w:eastAsia="ru-RU"/>
        </w:rPr>
        <w:t>йственному труду</w:t>
      </w:r>
      <w:r w:rsidRPr="00612C1C">
        <w:rPr>
          <w:rFonts w:ascii="Times New Roman" w:eastAsia="Times New Roman" w:hAnsi="Times New Roman" w:cs="Times New Roman"/>
          <w:color w:val="000000"/>
          <w:sz w:val="28"/>
          <w:szCs w:val="28"/>
          <w:lang w:eastAsia="ru-RU"/>
        </w:rPr>
        <w:t>).</w:t>
      </w:r>
    </w:p>
    <w:p w:rsidR="001965DD" w:rsidRPr="00612C1C" w:rsidRDefault="001965DD" w:rsidP="001965DD">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На конец</w:t>
      </w:r>
      <w:proofErr w:type="gramEnd"/>
      <w:r>
        <w:rPr>
          <w:rFonts w:ascii="Times New Roman" w:eastAsia="Times New Roman" w:hAnsi="Times New Roman" w:cs="Times New Roman"/>
          <w:color w:val="000000"/>
          <w:sz w:val="28"/>
          <w:szCs w:val="28"/>
          <w:lang w:eastAsia="ru-RU"/>
        </w:rPr>
        <w:t xml:space="preserve"> 2020/21</w:t>
      </w:r>
      <w:r w:rsidRPr="00612C1C">
        <w:rPr>
          <w:rFonts w:ascii="Times New Roman" w:eastAsia="Times New Roman" w:hAnsi="Times New Roman" w:cs="Times New Roman"/>
          <w:color w:val="000000"/>
          <w:sz w:val="28"/>
          <w:szCs w:val="28"/>
          <w:lang w:eastAsia="ru-RU"/>
        </w:rPr>
        <w:t xml:space="preserve"> учебного года в 9-ых классах </w:t>
      </w:r>
      <w:r>
        <w:rPr>
          <w:rFonts w:ascii="Times New Roman" w:eastAsia="Times New Roman" w:hAnsi="Times New Roman" w:cs="Times New Roman"/>
          <w:color w:val="000000"/>
          <w:sz w:val="28"/>
          <w:szCs w:val="28"/>
          <w:lang w:eastAsia="ru-RU"/>
        </w:rPr>
        <w:t>обучалось 24 человека, из них 18</w:t>
      </w:r>
      <w:r w:rsidRPr="00612C1C">
        <w:rPr>
          <w:rFonts w:ascii="Times New Roman" w:eastAsia="Times New Roman" w:hAnsi="Times New Roman" w:cs="Times New Roman"/>
          <w:color w:val="000000"/>
          <w:sz w:val="28"/>
          <w:szCs w:val="28"/>
          <w:lang w:eastAsia="ru-RU"/>
        </w:rPr>
        <w:t xml:space="preserve"> были допущены к  итоговой аттестации</w:t>
      </w:r>
      <w:r>
        <w:rPr>
          <w:rFonts w:ascii="Times New Roman" w:eastAsia="Times New Roman" w:hAnsi="Times New Roman" w:cs="Times New Roman"/>
          <w:color w:val="000000"/>
          <w:sz w:val="28"/>
          <w:szCs w:val="28"/>
          <w:lang w:eastAsia="ru-RU"/>
        </w:rPr>
        <w:t>, 6 выпускников из 24 человек осваивали специальную индивидуальную программу развития (СИПР)</w:t>
      </w:r>
      <w:r w:rsidRPr="00612C1C">
        <w:rPr>
          <w:rFonts w:ascii="Times New Roman" w:eastAsia="Times New Roman" w:hAnsi="Times New Roman" w:cs="Times New Roman"/>
          <w:color w:val="000000"/>
          <w:sz w:val="28"/>
          <w:szCs w:val="28"/>
          <w:lang w:eastAsia="ru-RU"/>
        </w:rPr>
        <w:t>.</w:t>
      </w:r>
    </w:p>
    <w:p w:rsidR="001965DD" w:rsidRPr="00612C1C" w:rsidRDefault="001965DD" w:rsidP="001965DD">
      <w:pPr>
        <w:widowControl w:val="0"/>
        <w:tabs>
          <w:tab w:val="left" w:pos="2662"/>
          <w:tab w:val="left" w:pos="5590"/>
          <w:tab w:val="left" w:pos="8926"/>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Все 18</w:t>
      </w:r>
      <w:r w:rsidRPr="00612C1C">
        <w:rPr>
          <w:rFonts w:ascii="Times New Roman" w:eastAsia="Times New Roman" w:hAnsi="Times New Roman" w:cs="Times New Roman"/>
          <w:color w:val="000000"/>
          <w:sz w:val="28"/>
          <w:szCs w:val="28"/>
          <w:lang w:eastAsia="ru-RU"/>
        </w:rPr>
        <w:t xml:space="preserve"> </w:t>
      </w:r>
      <w:proofErr w:type="gramStart"/>
      <w:r w:rsidRPr="00612C1C">
        <w:rPr>
          <w:rFonts w:ascii="Times New Roman" w:eastAsia="Times New Roman" w:hAnsi="Times New Roman" w:cs="Times New Roman"/>
          <w:color w:val="000000"/>
          <w:sz w:val="28"/>
          <w:szCs w:val="28"/>
          <w:lang w:eastAsia="ru-RU"/>
        </w:rPr>
        <w:t>обучающ</w:t>
      </w:r>
      <w:r>
        <w:rPr>
          <w:rFonts w:ascii="Times New Roman" w:eastAsia="Times New Roman" w:hAnsi="Times New Roman" w:cs="Times New Roman"/>
          <w:color w:val="000000"/>
          <w:sz w:val="28"/>
          <w:szCs w:val="28"/>
          <w:lang w:eastAsia="ru-RU"/>
        </w:rPr>
        <w:t>ихся</w:t>
      </w:r>
      <w:proofErr w:type="gramEnd"/>
      <w:r w:rsidRPr="00612C1C">
        <w:rPr>
          <w:rFonts w:ascii="Times New Roman" w:eastAsia="Times New Roman" w:hAnsi="Times New Roman" w:cs="Times New Roman"/>
          <w:color w:val="000000"/>
          <w:sz w:val="28"/>
          <w:szCs w:val="28"/>
          <w:lang w:eastAsia="ru-RU"/>
        </w:rPr>
        <w:t xml:space="preserve"> успешно прошли итоговую аттестацию и получили документ об образовании соответствующего образца. </w:t>
      </w:r>
    </w:p>
    <w:p w:rsidR="001965DD" w:rsidRDefault="001965DD" w:rsidP="001965DD">
      <w:pPr>
        <w:widowControl w:val="0"/>
        <w:tabs>
          <w:tab w:val="left" w:pos="9781"/>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Анализ </w:t>
      </w:r>
      <w:r w:rsidRPr="00612C1C">
        <w:rPr>
          <w:rFonts w:ascii="Times New Roman" w:eastAsia="Times New Roman" w:hAnsi="Times New Roman" w:cs="Times New Roman"/>
          <w:b/>
          <w:bCs/>
          <w:color w:val="000000"/>
          <w:sz w:val="28"/>
          <w:szCs w:val="28"/>
          <w:lang w:eastAsia="ru-RU"/>
        </w:rPr>
        <w:t xml:space="preserve">итоговой аттестации </w:t>
      </w:r>
      <w:r>
        <w:rPr>
          <w:rFonts w:ascii="Times New Roman" w:eastAsia="Times New Roman" w:hAnsi="Times New Roman" w:cs="Times New Roman"/>
          <w:b/>
          <w:bCs/>
          <w:color w:val="000000"/>
          <w:sz w:val="28"/>
          <w:szCs w:val="28"/>
          <w:lang w:eastAsia="ru-RU"/>
        </w:rPr>
        <w:t>в сравнении с предыдущим</w:t>
      </w:r>
    </w:p>
    <w:p w:rsidR="001965DD" w:rsidRDefault="001965DD" w:rsidP="001965DD">
      <w:pPr>
        <w:widowControl w:val="0"/>
        <w:tabs>
          <w:tab w:val="left" w:pos="9781"/>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2020/21 учебным годом</w:t>
      </w:r>
    </w:p>
    <w:p w:rsidR="001965DD" w:rsidRPr="00612C1C" w:rsidRDefault="001965DD" w:rsidP="001965DD">
      <w:pPr>
        <w:widowControl w:val="0"/>
        <w:tabs>
          <w:tab w:val="left" w:pos="9781"/>
        </w:tabs>
        <w:spacing w:after="0" w:line="240" w:lineRule="auto"/>
        <w:jc w:val="both"/>
        <w:rPr>
          <w:rFonts w:ascii="Times New Roman" w:eastAsia="Times New Roman" w:hAnsi="Times New Roman" w:cs="Times New Roman"/>
          <w:b/>
          <w:bCs/>
          <w:color w:val="000000"/>
          <w:sz w:val="28"/>
          <w:szCs w:val="28"/>
          <w:lang w:eastAsia="ru-RU"/>
        </w:rPr>
      </w:pPr>
    </w:p>
    <w:tbl>
      <w:tblPr>
        <w:tblStyle w:val="a4"/>
        <w:tblW w:w="9923" w:type="dxa"/>
        <w:tblInd w:w="108" w:type="dxa"/>
        <w:tblLayout w:type="fixed"/>
        <w:tblLook w:val="04A0" w:firstRow="1" w:lastRow="0" w:firstColumn="1" w:lastColumn="0" w:noHBand="0" w:noVBand="1"/>
      </w:tblPr>
      <w:tblGrid>
        <w:gridCol w:w="851"/>
        <w:gridCol w:w="1559"/>
        <w:gridCol w:w="1843"/>
        <w:gridCol w:w="709"/>
        <w:gridCol w:w="850"/>
        <w:gridCol w:w="709"/>
        <w:gridCol w:w="1417"/>
        <w:gridCol w:w="1985"/>
      </w:tblGrid>
      <w:tr w:rsidR="001965DD" w:rsidTr="00731A24">
        <w:tc>
          <w:tcPr>
            <w:tcW w:w="851" w:type="dxa"/>
          </w:tcPr>
          <w:p w:rsidR="001965DD" w:rsidRPr="00F1349C" w:rsidRDefault="001965DD" w:rsidP="00731A24">
            <w:pPr>
              <w:widowControl w:val="0"/>
              <w:tabs>
                <w:tab w:val="left" w:pos="9781"/>
              </w:tabs>
              <w:jc w:val="center"/>
              <w:rPr>
                <w:rFonts w:ascii="Times New Roman" w:hAnsi="Times New Roman"/>
                <w:bCs/>
                <w:color w:val="000000"/>
                <w:sz w:val="28"/>
                <w:szCs w:val="28"/>
              </w:rPr>
            </w:pPr>
            <w:r>
              <w:rPr>
                <w:rFonts w:ascii="Times New Roman" w:hAnsi="Times New Roman"/>
                <w:bCs/>
                <w:color w:val="000000"/>
                <w:sz w:val="28"/>
                <w:szCs w:val="28"/>
              </w:rPr>
              <w:t>Год</w:t>
            </w:r>
          </w:p>
        </w:tc>
        <w:tc>
          <w:tcPr>
            <w:tcW w:w="1559" w:type="dxa"/>
          </w:tcPr>
          <w:p w:rsidR="001965DD" w:rsidRPr="00F1349C" w:rsidRDefault="001965DD" w:rsidP="00731A24">
            <w:pPr>
              <w:widowControl w:val="0"/>
              <w:tabs>
                <w:tab w:val="left" w:pos="9781"/>
              </w:tabs>
              <w:jc w:val="center"/>
              <w:rPr>
                <w:rFonts w:ascii="Times New Roman" w:hAnsi="Times New Roman"/>
                <w:bCs/>
                <w:color w:val="000000"/>
                <w:sz w:val="28"/>
                <w:szCs w:val="28"/>
              </w:rPr>
            </w:pPr>
            <w:r w:rsidRPr="00F1349C">
              <w:rPr>
                <w:rFonts w:ascii="Times New Roman" w:hAnsi="Times New Roman"/>
                <w:bCs/>
                <w:color w:val="000000"/>
                <w:sz w:val="28"/>
                <w:szCs w:val="28"/>
              </w:rPr>
              <w:t>Допущено к</w:t>
            </w:r>
            <w:r>
              <w:rPr>
                <w:rFonts w:ascii="Times New Roman" w:hAnsi="Times New Roman"/>
                <w:bCs/>
                <w:color w:val="000000"/>
                <w:sz w:val="28"/>
                <w:szCs w:val="28"/>
              </w:rPr>
              <w:t xml:space="preserve"> итоговой </w:t>
            </w:r>
            <w:r w:rsidRPr="00F1349C">
              <w:rPr>
                <w:rFonts w:ascii="Times New Roman" w:hAnsi="Times New Roman"/>
                <w:bCs/>
                <w:color w:val="000000"/>
                <w:sz w:val="28"/>
                <w:szCs w:val="28"/>
              </w:rPr>
              <w:t xml:space="preserve"> аттестации</w:t>
            </w:r>
          </w:p>
        </w:tc>
        <w:tc>
          <w:tcPr>
            <w:tcW w:w="1843" w:type="dxa"/>
          </w:tcPr>
          <w:p w:rsidR="001965DD" w:rsidRPr="00F1349C" w:rsidRDefault="001965DD" w:rsidP="00731A24">
            <w:pPr>
              <w:widowControl w:val="0"/>
              <w:tabs>
                <w:tab w:val="left" w:pos="9781"/>
              </w:tabs>
              <w:jc w:val="center"/>
              <w:rPr>
                <w:rFonts w:ascii="Times New Roman" w:hAnsi="Times New Roman"/>
                <w:bCs/>
                <w:color w:val="000000"/>
                <w:sz w:val="28"/>
                <w:szCs w:val="28"/>
              </w:rPr>
            </w:pPr>
            <w:r w:rsidRPr="00F1349C">
              <w:rPr>
                <w:rFonts w:ascii="Times New Roman" w:hAnsi="Times New Roman"/>
                <w:bCs/>
                <w:color w:val="000000"/>
                <w:sz w:val="28"/>
                <w:szCs w:val="28"/>
              </w:rPr>
              <w:t>Выдержали аттестацию</w:t>
            </w:r>
          </w:p>
        </w:tc>
        <w:tc>
          <w:tcPr>
            <w:tcW w:w="709" w:type="dxa"/>
          </w:tcPr>
          <w:p w:rsidR="001965DD" w:rsidRPr="00F1349C" w:rsidRDefault="001965DD" w:rsidP="00731A24">
            <w:pPr>
              <w:widowControl w:val="0"/>
              <w:tabs>
                <w:tab w:val="left" w:pos="9781"/>
              </w:tabs>
              <w:jc w:val="center"/>
              <w:rPr>
                <w:rFonts w:ascii="Times New Roman" w:hAnsi="Times New Roman"/>
                <w:bCs/>
                <w:color w:val="000000"/>
                <w:sz w:val="28"/>
                <w:szCs w:val="28"/>
              </w:rPr>
            </w:pPr>
            <w:r w:rsidRPr="00F1349C">
              <w:rPr>
                <w:rFonts w:ascii="Times New Roman" w:hAnsi="Times New Roman"/>
                <w:bCs/>
                <w:color w:val="000000"/>
                <w:sz w:val="28"/>
                <w:szCs w:val="28"/>
              </w:rPr>
              <w:t>На «5»</w:t>
            </w:r>
          </w:p>
        </w:tc>
        <w:tc>
          <w:tcPr>
            <w:tcW w:w="850" w:type="dxa"/>
          </w:tcPr>
          <w:p w:rsidR="001965DD" w:rsidRPr="00F1349C" w:rsidRDefault="001965DD" w:rsidP="00731A24">
            <w:pPr>
              <w:widowControl w:val="0"/>
              <w:tabs>
                <w:tab w:val="left" w:pos="9781"/>
              </w:tabs>
              <w:jc w:val="center"/>
              <w:rPr>
                <w:rFonts w:ascii="Times New Roman" w:hAnsi="Times New Roman"/>
                <w:bCs/>
                <w:color w:val="000000"/>
                <w:sz w:val="28"/>
                <w:szCs w:val="28"/>
              </w:rPr>
            </w:pPr>
            <w:r w:rsidRPr="00F1349C">
              <w:rPr>
                <w:rFonts w:ascii="Times New Roman" w:hAnsi="Times New Roman"/>
                <w:bCs/>
                <w:color w:val="000000"/>
                <w:sz w:val="28"/>
                <w:szCs w:val="28"/>
              </w:rPr>
              <w:t>На «4»</w:t>
            </w:r>
          </w:p>
        </w:tc>
        <w:tc>
          <w:tcPr>
            <w:tcW w:w="709" w:type="dxa"/>
          </w:tcPr>
          <w:p w:rsidR="001965DD" w:rsidRPr="00F1349C" w:rsidRDefault="001965DD" w:rsidP="00731A24">
            <w:pPr>
              <w:widowControl w:val="0"/>
              <w:tabs>
                <w:tab w:val="left" w:pos="9781"/>
              </w:tabs>
              <w:jc w:val="center"/>
              <w:rPr>
                <w:rFonts w:ascii="Times New Roman" w:hAnsi="Times New Roman"/>
                <w:bCs/>
                <w:color w:val="000000"/>
                <w:sz w:val="28"/>
                <w:szCs w:val="28"/>
              </w:rPr>
            </w:pPr>
            <w:r w:rsidRPr="00F1349C">
              <w:rPr>
                <w:rFonts w:ascii="Times New Roman" w:hAnsi="Times New Roman"/>
                <w:bCs/>
                <w:color w:val="000000"/>
                <w:sz w:val="28"/>
                <w:szCs w:val="28"/>
              </w:rPr>
              <w:t>На «3»</w:t>
            </w:r>
          </w:p>
        </w:tc>
        <w:tc>
          <w:tcPr>
            <w:tcW w:w="1417" w:type="dxa"/>
          </w:tcPr>
          <w:p w:rsidR="001965DD" w:rsidRPr="00F1349C" w:rsidRDefault="001965DD" w:rsidP="00731A24">
            <w:pPr>
              <w:widowControl w:val="0"/>
              <w:tabs>
                <w:tab w:val="left" w:pos="9781"/>
              </w:tabs>
              <w:jc w:val="center"/>
              <w:rPr>
                <w:rFonts w:ascii="Times New Roman" w:hAnsi="Times New Roman"/>
                <w:bCs/>
                <w:color w:val="000000"/>
                <w:sz w:val="28"/>
                <w:szCs w:val="28"/>
              </w:rPr>
            </w:pPr>
            <w:r>
              <w:rPr>
                <w:rFonts w:ascii="Times New Roman" w:hAnsi="Times New Roman"/>
                <w:bCs/>
                <w:color w:val="000000"/>
                <w:sz w:val="28"/>
                <w:szCs w:val="28"/>
              </w:rPr>
              <w:t>% обученности</w:t>
            </w:r>
          </w:p>
        </w:tc>
        <w:tc>
          <w:tcPr>
            <w:tcW w:w="1985" w:type="dxa"/>
          </w:tcPr>
          <w:p w:rsidR="001965DD" w:rsidRPr="00F1349C" w:rsidRDefault="001965DD" w:rsidP="00731A24">
            <w:pPr>
              <w:widowControl w:val="0"/>
              <w:tabs>
                <w:tab w:val="left" w:pos="9781"/>
              </w:tabs>
              <w:jc w:val="center"/>
              <w:rPr>
                <w:rFonts w:ascii="Times New Roman" w:hAnsi="Times New Roman"/>
                <w:bCs/>
                <w:color w:val="000000"/>
                <w:sz w:val="28"/>
                <w:szCs w:val="28"/>
              </w:rPr>
            </w:pPr>
            <w:r>
              <w:rPr>
                <w:rFonts w:ascii="Times New Roman" w:hAnsi="Times New Roman"/>
                <w:bCs/>
                <w:color w:val="000000"/>
                <w:sz w:val="28"/>
                <w:szCs w:val="28"/>
              </w:rPr>
              <w:t>Успеваемости</w:t>
            </w:r>
          </w:p>
        </w:tc>
      </w:tr>
      <w:tr w:rsidR="001965DD" w:rsidTr="00731A24">
        <w:tc>
          <w:tcPr>
            <w:tcW w:w="851" w:type="dxa"/>
          </w:tcPr>
          <w:p w:rsidR="001965DD" w:rsidRDefault="001965DD" w:rsidP="00731A24">
            <w:pPr>
              <w:widowControl w:val="0"/>
              <w:tabs>
                <w:tab w:val="left" w:pos="9781"/>
              </w:tabs>
              <w:jc w:val="center"/>
              <w:rPr>
                <w:rFonts w:ascii="Times New Roman" w:hAnsi="Times New Roman"/>
                <w:color w:val="000000"/>
                <w:sz w:val="28"/>
                <w:szCs w:val="28"/>
              </w:rPr>
            </w:pPr>
            <w:r>
              <w:rPr>
                <w:rFonts w:ascii="Times New Roman" w:hAnsi="Times New Roman"/>
                <w:color w:val="000000"/>
                <w:sz w:val="28"/>
                <w:szCs w:val="28"/>
              </w:rPr>
              <w:t>2019/20</w:t>
            </w:r>
          </w:p>
        </w:tc>
        <w:tc>
          <w:tcPr>
            <w:tcW w:w="1559" w:type="dxa"/>
          </w:tcPr>
          <w:p w:rsidR="001965DD" w:rsidRPr="00612C1C" w:rsidRDefault="001965DD" w:rsidP="00731A24">
            <w:pPr>
              <w:widowControl w:val="0"/>
              <w:tabs>
                <w:tab w:val="left" w:pos="9781"/>
              </w:tabs>
              <w:jc w:val="center"/>
              <w:rPr>
                <w:rFonts w:ascii="Times New Roman" w:hAnsi="Times New Roman"/>
                <w:sz w:val="28"/>
                <w:szCs w:val="28"/>
              </w:rPr>
            </w:pPr>
            <w:r w:rsidRPr="00612C1C">
              <w:rPr>
                <w:rFonts w:ascii="Times New Roman" w:hAnsi="Times New Roman"/>
                <w:color w:val="000000"/>
                <w:sz w:val="28"/>
                <w:szCs w:val="28"/>
              </w:rPr>
              <w:t>24</w:t>
            </w:r>
          </w:p>
        </w:tc>
        <w:tc>
          <w:tcPr>
            <w:tcW w:w="1843" w:type="dxa"/>
          </w:tcPr>
          <w:p w:rsidR="001965DD" w:rsidRPr="00612C1C" w:rsidRDefault="001965DD" w:rsidP="00731A24">
            <w:pPr>
              <w:widowControl w:val="0"/>
              <w:tabs>
                <w:tab w:val="left" w:pos="9781"/>
              </w:tabs>
              <w:jc w:val="center"/>
              <w:rPr>
                <w:rFonts w:ascii="Times New Roman" w:hAnsi="Times New Roman"/>
                <w:sz w:val="28"/>
                <w:szCs w:val="28"/>
              </w:rPr>
            </w:pPr>
            <w:r w:rsidRPr="00612C1C">
              <w:rPr>
                <w:rFonts w:ascii="Times New Roman" w:hAnsi="Times New Roman"/>
                <w:color w:val="000000"/>
                <w:sz w:val="28"/>
                <w:szCs w:val="28"/>
              </w:rPr>
              <w:t>24</w:t>
            </w:r>
          </w:p>
        </w:tc>
        <w:tc>
          <w:tcPr>
            <w:tcW w:w="709" w:type="dxa"/>
          </w:tcPr>
          <w:p w:rsidR="001965DD" w:rsidRPr="00612C1C" w:rsidRDefault="001965DD" w:rsidP="00731A24">
            <w:pPr>
              <w:widowControl w:val="0"/>
              <w:tabs>
                <w:tab w:val="left" w:pos="9781"/>
              </w:tabs>
              <w:jc w:val="center"/>
              <w:rPr>
                <w:rFonts w:ascii="Times New Roman" w:hAnsi="Times New Roman"/>
                <w:sz w:val="28"/>
                <w:szCs w:val="28"/>
              </w:rPr>
            </w:pPr>
            <w:r w:rsidRPr="00612C1C">
              <w:rPr>
                <w:rFonts w:ascii="Times New Roman" w:hAnsi="Times New Roman"/>
                <w:sz w:val="28"/>
                <w:szCs w:val="28"/>
              </w:rPr>
              <w:t>15</w:t>
            </w:r>
          </w:p>
        </w:tc>
        <w:tc>
          <w:tcPr>
            <w:tcW w:w="850" w:type="dxa"/>
          </w:tcPr>
          <w:p w:rsidR="001965DD" w:rsidRPr="00612C1C" w:rsidRDefault="001965DD" w:rsidP="00731A24">
            <w:pPr>
              <w:widowControl w:val="0"/>
              <w:tabs>
                <w:tab w:val="left" w:pos="9781"/>
              </w:tabs>
              <w:jc w:val="center"/>
              <w:rPr>
                <w:rFonts w:ascii="Times New Roman" w:hAnsi="Times New Roman"/>
                <w:sz w:val="28"/>
                <w:szCs w:val="28"/>
              </w:rPr>
            </w:pPr>
            <w:r w:rsidRPr="00612C1C">
              <w:rPr>
                <w:rFonts w:ascii="Times New Roman" w:hAnsi="Times New Roman"/>
                <w:sz w:val="28"/>
                <w:szCs w:val="28"/>
              </w:rPr>
              <w:t>4</w:t>
            </w:r>
          </w:p>
        </w:tc>
        <w:tc>
          <w:tcPr>
            <w:tcW w:w="709" w:type="dxa"/>
          </w:tcPr>
          <w:p w:rsidR="001965DD" w:rsidRPr="00612C1C" w:rsidRDefault="001965DD" w:rsidP="00731A24">
            <w:pPr>
              <w:widowControl w:val="0"/>
              <w:tabs>
                <w:tab w:val="left" w:pos="9781"/>
              </w:tabs>
              <w:jc w:val="center"/>
              <w:rPr>
                <w:rFonts w:ascii="Times New Roman" w:hAnsi="Times New Roman"/>
                <w:sz w:val="28"/>
                <w:szCs w:val="28"/>
              </w:rPr>
            </w:pPr>
            <w:r w:rsidRPr="00612C1C">
              <w:rPr>
                <w:rFonts w:ascii="Times New Roman" w:hAnsi="Times New Roman"/>
                <w:sz w:val="28"/>
                <w:szCs w:val="28"/>
              </w:rPr>
              <w:t>5</w:t>
            </w:r>
          </w:p>
        </w:tc>
        <w:tc>
          <w:tcPr>
            <w:tcW w:w="1417" w:type="dxa"/>
          </w:tcPr>
          <w:p w:rsidR="001965DD" w:rsidRPr="00612C1C" w:rsidRDefault="001965DD" w:rsidP="00731A24">
            <w:pPr>
              <w:widowControl w:val="0"/>
              <w:tabs>
                <w:tab w:val="left" w:pos="9781"/>
              </w:tabs>
              <w:jc w:val="center"/>
              <w:rPr>
                <w:rFonts w:ascii="Times New Roman" w:hAnsi="Times New Roman"/>
                <w:sz w:val="28"/>
                <w:szCs w:val="28"/>
              </w:rPr>
            </w:pPr>
            <w:r w:rsidRPr="00612C1C">
              <w:rPr>
                <w:rFonts w:ascii="Times New Roman" w:hAnsi="Times New Roman"/>
                <w:sz w:val="28"/>
                <w:szCs w:val="28"/>
              </w:rPr>
              <w:t>100</w:t>
            </w:r>
          </w:p>
        </w:tc>
        <w:tc>
          <w:tcPr>
            <w:tcW w:w="1985" w:type="dxa"/>
          </w:tcPr>
          <w:p w:rsidR="001965DD" w:rsidRPr="00612C1C" w:rsidRDefault="001965DD" w:rsidP="00731A24">
            <w:pPr>
              <w:widowControl w:val="0"/>
              <w:tabs>
                <w:tab w:val="left" w:pos="9781"/>
              </w:tabs>
              <w:jc w:val="center"/>
              <w:rPr>
                <w:rFonts w:ascii="Times New Roman" w:hAnsi="Times New Roman"/>
                <w:sz w:val="28"/>
                <w:szCs w:val="28"/>
              </w:rPr>
            </w:pPr>
            <w:r w:rsidRPr="00612C1C">
              <w:rPr>
                <w:rFonts w:ascii="Times New Roman" w:hAnsi="Times New Roman"/>
                <w:color w:val="000000"/>
                <w:sz w:val="28"/>
                <w:szCs w:val="28"/>
              </w:rPr>
              <w:t>79 %</w:t>
            </w:r>
          </w:p>
        </w:tc>
      </w:tr>
      <w:tr w:rsidR="001965DD" w:rsidTr="00731A24">
        <w:tc>
          <w:tcPr>
            <w:tcW w:w="851" w:type="dxa"/>
          </w:tcPr>
          <w:p w:rsidR="001965DD" w:rsidRDefault="001965DD" w:rsidP="00731A24">
            <w:pPr>
              <w:widowControl w:val="0"/>
              <w:tabs>
                <w:tab w:val="left" w:pos="9781"/>
              </w:tabs>
              <w:jc w:val="center"/>
              <w:rPr>
                <w:rFonts w:ascii="Times New Roman" w:hAnsi="Times New Roman"/>
                <w:color w:val="000000"/>
                <w:sz w:val="28"/>
                <w:szCs w:val="28"/>
              </w:rPr>
            </w:pPr>
            <w:r>
              <w:rPr>
                <w:rFonts w:ascii="Times New Roman" w:hAnsi="Times New Roman"/>
                <w:color w:val="000000"/>
                <w:sz w:val="28"/>
                <w:szCs w:val="28"/>
              </w:rPr>
              <w:t>2020/21</w:t>
            </w:r>
          </w:p>
        </w:tc>
        <w:tc>
          <w:tcPr>
            <w:tcW w:w="1559" w:type="dxa"/>
          </w:tcPr>
          <w:p w:rsidR="001965DD" w:rsidRPr="00612C1C" w:rsidRDefault="001965DD" w:rsidP="00731A24">
            <w:pPr>
              <w:widowControl w:val="0"/>
              <w:tabs>
                <w:tab w:val="left" w:pos="9781"/>
              </w:tabs>
              <w:jc w:val="center"/>
              <w:rPr>
                <w:rFonts w:ascii="Times New Roman" w:hAnsi="Times New Roman"/>
                <w:sz w:val="28"/>
                <w:szCs w:val="28"/>
              </w:rPr>
            </w:pPr>
            <w:r>
              <w:rPr>
                <w:rFonts w:ascii="Times New Roman" w:hAnsi="Times New Roman"/>
                <w:sz w:val="28"/>
                <w:szCs w:val="28"/>
              </w:rPr>
              <w:t>18</w:t>
            </w:r>
          </w:p>
        </w:tc>
        <w:tc>
          <w:tcPr>
            <w:tcW w:w="1843" w:type="dxa"/>
          </w:tcPr>
          <w:p w:rsidR="001965DD" w:rsidRPr="00612C1C" w:rsidRDefault="001965DD" w:rsidP="00731A24">
            <w:pPr>
              <w:widowControl w:val="0"/>
              <w:tabs>
                <w:tab w:val="left" w:pos="9781"/>
              </w:tabs>
              <w:jc w:val="center"/>
              <w:rPr>
                <w:rFonts w:ascii="Times New Roman" w:hAnsi="Times New Roman"/>
                <w:sz w:val="28"/>
                <w:szCs w:val="28"/>
              </w:rPr>
            </w:pPr>
            <w:r>
              <w:rPr>
                <w:rFonts w:ascii="Times New Roman" w:hAnsi="Times New Roman"/>
                <w:sz w:val="28"/>
                <w:szCs w:val="28"/>
              </w:rPr>
              <w:t>18</w:t>
            </w:r>
          </w:p>
        </w:tc>
        <w:tc>
          <w:tcPr>
            <w:tcW w:w="709" w:type="dxa"/>
          </w:tcPr>
          <w:p w:rsidR="001965DD" w:rsidRPr="00612C1C" w:rsidRDefault="001965DD" w:rsidP="00731A24">
            <w:pPr>
              <w:widowControl w:val="0"/>
              <w:tabs>
                <w:tab w:val="left" w:pos="9781"/>
              </w:tabs>
              <w:jc w:val="center"/>
              <w:rPr>
                <w:rFonts w:ascii="Times New Roman" w:hAnsi="Times New Roman"/>
                <w:sz w:val="28"/>
                <w:szCs w:val="28"/>
              </w:rPr>
            </w:pPr>
            <w:r>
              <w:rPr>
                <w:rFonts w:ascii="Times New Roman" w:hAnsi="Times New Roman"/>
                <w:sz w:val="28"/>
                <w:szCs w:val="28"/>
              </w:rPr>
              <w:t>8</w:t>
            </w:r>
          </w:p>
        </w:tc>
        <w:tc>
          <w:tcPr>
            <w:tcW w:w="850" w:type="dxa"/>
          </w:tcPr>
          <w:p w:rsidR="001965DD" w:rsidRPr="00612C1C" w:rsidRDefault="001965DD" w:rsidP="00731A24">
            <w:pPr>
              <w:widowControl w:val="0"/>
              <w:tabs>
                <w:tab w:val="left" w:pos="9781"/>
              </w:tabs>
              <w:jc w:val="center"/>
              <w:rPr>
                <w:rFonts w:ascii="Times New Roman" w:hAnsi="Times New Roman"/>
                <w:sz w:val="28"/>
                <w:szCs w:val="28"/>
              </w:rPr>
            </w:pPr>
            <w:r>
              <w:rPr>
                <w:rFonts w:ascii="Times New Roman" w:hAnsi="Times New Roman"/>
                <w:sz w:val="28"/>
                <w:szCs w:val="28"/>
              </w:rPr>
              <w:t>5</w:t>
            </w:r>
          </w:p>
        </w:tc>
        <w:tc>
          <w:tcPr>
            <w:tcW w:w="709" w:type="dxa"/>
          </w:tcPr>
          <w:p w:rsidR="001965DD" w:rsidRPr="00612C1C" w:rsidRDefault="001965DD" w:rsidP="00731A24">
            <w:pPr>
              <w:widowControl w:val="0"/>
              <w:tabs>
                <w:tab w:val="left" w:pos="9781"/>
              </w:tabs>
              <w:jc w:val="center"/>
              <w:rPr>
                <w:rFonts w:ascii="Times New Roman" w:hAnsi="Times New Roman"/>
                <w:sz w:val="28"/>
                <w:szCs w:val="28"/>
              </w:rPr>
            </w:pPr>
            <w:r>
              <w:rPr>
                <w:rFonts w:ascii="Times New Roman" w:hAnsi="Times New Roman"/>
                <w:sz w:val="28"/>
                <w:szCs w:val="28"/>
              </w:rPr>
              <w:t>5</w:t>
            </w:r>
          </w:p>
        </w:tc>
        <w:tc>
          <w:tcPr>
            <w:tcW w:w="1417" w:type="dxa"/>
          </w:tcPr>
          <w:p w:rsidR="001965DD" w:rsidRPr="00612C1C" w:rsidRDefault="001965DD" w:rsidP="00731A24">
            <w:pPr>
              <w:widowControl w:val="0"/>
              <w:tabs>
                <w:tab w:val="left" w:pos="9781"/>
              </w:tabs>
              <w:jc w:val="center"/>
              <w:rPr>
                <w:rFonts w:ascii="Times New Roman" w:hAnsi="Times New Roman"/>
                <w:sz w:val="28"/>
                <w:szCs w:val="28"/>
              </w:rPr>
            </w:pPr>
            <w:r>
              <w:rPr>
                <w:rFonts w:ascii="Times New Roman" w:hAnsi="Times New Roman"/>
                <w:sz w:val="28"/>
                <w:szCs w:val="28"/>
              </w:rPr>
              <w:t>100</w:t>
            </w:r>
          </w:p>
        </w:tc>
        <w:tc>
          <w:tcPr>
            <w:tcW w:w="1985" w:type="dxa"/>
          </w:tcPr>
          <w:p w:rsidR="001965DD" w:rsidRPr="00612C1C" w:rsidRDefault="001965DD" w:rsidP="00731A24">
            <w:pPr>
              <w:widowControl w:val="0"/>
              <w:tabs>
                <w:tab w:val="left" w:pos="9781"/>
              </w:tabs>
              <w:jc w:val="center"/>
              <w:rPr>
                <w:rFonts w:ascii="Times New Roman" w:hAnsi="Times New Roman"/>
                <w:sz w:val="28"/>
                <w:szCs w:val="28"/>
              </w:rPr>
            </w:pPr>
            <w:r>
              <w:rPr>
                <w:rFonts w:ascii="Times New Roman" w:hAnsi="Times New Roman"/>
                <w:sz w:val="28"/>
                <w:szCs w:val="28"/>
              </w:rPr>
              <w:t>72 %</w:t>
            </w:r>
          </w:p>
        </w:tc>
      </w:tr>
    </w:tbl>
    <w:p w:rsidR="00E153FE" w:rsidRPr="00612C1C" w:rsidRDefault="00E153FE" w:rsidP="00E153FE">
      <w:pPr>
        <w:widowControl w:val="0"/>
        <w:tabs>
          <w:tab w:val="left" w:pos="9639"/>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Выводы: </w:t>
      </w:r>
      <w:proofErr w:type="gramStart"/>
      <w:r>
        <w:rPr>
          <w:rFonts w:ascii="Times New Roman" w:eastAsia="Times New Roman" w:hAnsi="Times New Roman" w:cs="Times New Roman"/>
          <w:sz w:val="28"/>
          <w:szCs w:val="28"/>
          <w:lang w:eastAsia="ru-RU"/>
        </w:rPr>
        <w:t>результаты, представленные в таблице показывают</w:t>
      </w:r>
      <w:proofErr w:type="gramEnd"/>
      <w:r>
        <w:rPr>
          <w:rFonts w:ascii="Times New Roman" w:eastAsia="Times New Roman" w:hAnsi="Times New Roman" w:cs="Times New Roman"/>
          <w:sz w:val="28"/>
          <w:szCs w:val="28"/>
          <w:lang w:eastAsia="ru-RU"/>
        </w:rPr>
        <w:t xml:space="preserve">, что в сравнении с прошлым учебным годом на «5» и «4» прошли итоговую аттестацию 13 выпускников из 18, что составляет 72 %. Однако качественная успеваемость в сравнении с прошлым годом ниже на 7 %, т. к. выпускников было больше  н «3» прошли итоговую аттестацию 5 человек. </w:t>
      </w:r>
    </w:p>
    <w:p w:rsidR="00475E78" w:rsidRPr="001965DD" w:rsidRDefault="00475E78" w:rsidP="001965DD">
      <w:pPr>
        <w:rPr>
          <w:rFonts w:ascii="Times New Roman" w:eastAsia="Times New Roman" w:hAnsi="Times New Roman" w:cs="Times New Roman"/>
          <w:sz w:val="28"/>
          <w:szCs w:val="28"/>
          <w:lang w:eastAsia="ru-RU"/>
        </w:rPr>
        <w:sectPr w:rsidR="00475E78" w:rsidRPr="001965DD" w:rsidSect="00E93C12">
          <w:footerReference w:type="even" r:id="rId10"/>
          <w:footerReference w:type="default" r:id="rId11"/>
          <w:pgSz w:w="11900" w:h="16840"/>
          <w:pgMar w:top="567" w:right="701" w:bottom="568" w:left="1276" w:header="546" w:footer="3" w:gutter="0"/>
          <w:cols w:space="720"/>
          <w:noEndnote/>
          <w:docGrid w:linePitch="360"/>
        </w:sectPr>
      </w:pPr>
    </w:p>
    <w:p w:rsidR="00917E88" w:rsidRPr="00612C1C" w:rsidRDefault="00917E88" w:rsidP="00083033">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bookmarkStart w:id="63" w:name="bookmark80"/>
      <w:bookmarkEnd w:id="63"/>
    </w:p>
    <w:p w:rsidR="00917E88" w:rsidRPr="00612C1C" w:rsidRDefault="00917E88" w:rsidP="00E153FE">
      <w:pPr>
        <w:widowControl w:val="0"/>
        <w:tabs>
          <w:tab w:val="left" w:pos="9639"/>
          <w:tab w:val="left" w:pos="9781"/>
        </w:tabs>
        <w:spacing w:after="0" w:line="240" w:lineRule="auto"/>
        <w:ind w:left="-426" w:firstLine="426"/>
        <w:jc w:val="both"/>
        <w:rPr>
          <w:rFonts w:ascii="Times New Roman" w:eastAsia="Times New Roman" w:hAnsi="Times New Roman" w:cs="Times New Roman"/>
          <w:sz w:val="28"/>
          <w:szCs w:val="28"/>
          <w:lang w:eastAsia="ru-RU"/>
        </w:rPr>
      </w:pPr>
    </w:p>
    <w:p w:rsidR="00917E88" w:rsidRPr="001D5103" w:rsidRDefault="00917E88" w:rsidP="00762899">
      <w:pPr>
        <w:widowControl w:val="0"/>
        <w:numPr>
          <w:ilvl w:val="2"/>
          <w:numId w:val="13"/>
        </w:numPr>
        <w:tabs>
          <w:tab w:val="left" w:pos="956"/>
          <w:tab w:val="left" w:pos="9639"/>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Оценка соблюдения порядка подготовки и проведения итоговой</w:t>
      </w:r>
      <w:r w:rsidR="004D3BC1">
        <w:rPr>
          <w:rFonts w:ascii="Times New Roman" w:eastAsia="Times New Roman" w:hAnsi="Times New Roman" w:cs="Times New Roman"/>
          <w:b/>
          <w:bCs/>
          <w:color w:val="000000"/>
          <w:sz w:val="28"/>
          <w:szCs w:val="28"/>
          <w:lang w:eastAsia="ru-RU"/>
        </w:rPr>
        <w:t xml:space="preserve"> </w:t>
      </w:r>
      <w:r w:rsidRPr="001D5103">
        <w:rPr>
          <w:rFonts w:ascii="Times New Roman" w:eastAsia="Times New Roman" w:hAnsi="Times New Roman" w:cs="Times New Roman"/>
          <w:b/>
          <w:bCs/>
          <w:color w:val="000000"/>
          <w:sz w:val="28"/>
          <w:szCs w:val="28"/>
          <w:lang w:eastAsia="ru-RU"/>
        </w:rPr>
        <w:t>аттестации требованиям законодательства Российской Федерации.</w:t>
      </w:r>
    </w:p>
    <w:p w:rsidR="00CB0E77" w:rsidRPr="00E153FE" w:rsidRDefault="00917E88" w:rsidP="00762899">
      <w:pPr>
        <w:widowControl w:val="0"/>
        <w:tabs>
          <w:tab w:val="left" w:pos="9639"/>
          <w:tab w:val="left" w:pos="9781"/>
        </w:tabs>
        <w:spacing w:after="0" w:line="240" w:lineRule="auto"/>
        <w:ind w:right="4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В целях соблюдения порядка подготовки и проведения итоговой аттестации требованиям законодательства Российской Федерации в ГКОУ «Специальная (коррекционная) общеобразовательная школа-интернат № 2» была проведена следующая работа:</w:t>
      </w:r>
      <w:bookmarkStart w:id="64" w:name="bookmark92"/>
      <w:bookmarkStart w:id="65" w:name="bookmark154"/>
      <w:bookmarkStart w:id="66" w:name="bookmark152"/>
      <w:bookmarkStart w:id="67" w:name="bookmark153"/>
      <w:bookmarkStart w:id="68" w:name="bookmark155"/>
      <w:bookmarkEnd w:id="64"/>
      <w:bookmarkEnd w:id="65"/>
    </w:p>
    <w:p w:rsidR="00917E88" w:rsidRPr="001D5103" w:rsidRDefault="00917E88" w:rsidP="00762899">
      <w:pPr>
        <w:widowControl w:val="0"/>
        <w:tabs>
          <w:tab w:val="left" w:pos="9639"/>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Анализ результатов </w:t>
      </w:r>
      <w:bookmarkEnd w:id="66"/>
      <w:bookmarkEnd w:id="67"/>
      <w:bookmarkEnd w:id="68"/>
      <w:r w:rsidRPr="001D5103">
        <w:rPr>
          <w:rFonts w:ascii="Times New Roman" w:eastAsia="Times New Roman" w:hAnsi="Times New Roman" w:cs="Times New Roman"/>
          <w:b/>
          <w:bCs/>
          <w:color w:val="000000"/>
          <w:sz w:val="28"/>
          <w:szCs w:val="28"/>
          <w:lang w:eastAsia="ru-RU"/>
        </w:rPr>
        <w:t>итоговой аттестации</w:t>
      </w:r>
    </w:p>
    <w:p w:rsidR="00917E88" w:rsidRPr="00452C12" w:rsidRDefault="00917E88" w:rsidP="00083033">
      <w:pPr>
        <w:widowControl w:val="0"/>
        <w:tabs>
          <w:tab w:val="left" w:pos="596"/>
          <w:tab w:val="left" w:pos="9781"/>
          <w:tab w:val="left" w:pos="10348"/>
        </w:tabs>
        <w:spacing w:after="0" w:line="240" w:lineRule="auto"/>
        <w:ind w:right="478"/>
        <w:jc w:val="both"/>
        <w:rPr>
          <w:rFonts w:ascii="Times New Roman" w:eastAsia="Times New Roman" w:hAnsi="Times New Roman" w:cs="Times New Roman"/>
          <w:sz w:val="28"/>
          <w:szCs w:val="28"/>
          <w:lang w:eastAsia="ru-RU"/>
        </w:rPr>
      </w:pPr>
      <w:bookmarkStart w:id="69" w:name="bookmark156"/>
      <w:bookmarkEnd w:id="69"/>
      <w:r>
        <w:rPr>
          <w:rFonts w:ascii="Times New Roman" w:eastAsia="Times New Roman" w:hAnsi="Times New Roman" w:cs="Times New Roman"/>
          <w:color w:val="000000"/>
          <w:sz w:val="28"/>
          <w:szCs w:val="28"/>
          <w:lang w:eastAsia="ru-RU"/>
        </w:rPr>
        <w:t xml:space="preserve">- </w:t>
      </w:r>
      <w:r w:rsidRPr="00452C12">
        <w:rPr>
          <w:rFonts w:ascii="Times New Roman" w:eastAsia="Times New Roman" w:hAnsi="Times New Roman" w:cs="Times New Roman"/>
          <w:color w:val="000000"/>
          <w:sz w:val="28"/>
          <w:szCs w:val="28"/>
          <w:lang w:eastAsia="ru-RU"/>
        </w:rPr>
        <w:t>проведен анализ результатов работы по подготовке и прове</w:t>
      </w:r>
      <w:r w:rsidR="00CB0E77">
        <w:rPr>
          <w:rFonts w:ascii="Times New Roman" w:eastAsia="Times New Roman" w:hAnsi="Times New Roman" w:cs="Times New Roman"/>
          <w:color w:val="000000"/>
          <w:sz w:val="28"/>
          <w:szCs w:val="28"/>
          <w:lang w:eastAsia="ru-RU"/>
        </w:rPr>
        <w:t>дению итоговой аттестации - 2021</w:t>
      </w:r>
      <w:r w:rsidRPr="00452C12">
        <w:rPr>
          <w:rFonts w:ascii="Times New Roman" w:eastAsia="Times New Roman" w:hAnsi="Times New Roman" w:cs="Times New Roman"/>
          <w:color w:val="000000"/>
          <w:sz w:val="28"/>
          <w:szCs w:val="28"/>
          <w:lang w:eastAsia="ru-RU"/>
        </w:rPr>
        <w:t xml:space="preserve">. </w:t>
      </w:r>
    </w:p>
    <w:p w:rsidR="00917E88" w:rsidRPr="001D5103" w:rsidRDefault="00917E88" w:rsidP="00083033">
      <w:pPr>
        <w:widowControl w:val="0"/>
        <w:tabs>
          <w:tab w:val="left" w:pos="596"/>
          <w:tab w:val="left" w:pos="9781"/>
        </w:tabs>
        <w:spacing w:after="0" w:line="240" w:lineRule="auto"/>
        <w:ind w:right="478"/>
        <w:jc w:val="both"/>
        <w:rPr>
          <w:rFonts w:ascii="Times New Roman" w:eastAsia="Times New Roman" w:hAnsi="Times New Roman" w:cs="Times New Roman"/>
          <w:sz w:val="28"/>
          <w:szCs w:val="28"/>
          <w:lang w:eastAsia="ru-RU"/>
        </w:rPr>
      </w:pPr>
      <w:r w:rsidRPr="00452C12">
        <w:rPr>
          <w:rFonts w:ascii="Times New Roman" w:eastAsia="Times New Roman" w:hAnsi="Times New Roman" w:cs="Times New Roman"/>
          <w:color w:val="000000"/>
          <w:sz w:val="28"/>
          <w:szCs w:val="28"/>
          <w:lang w:eastAsia="ru-RU"/>
        </w:rPr>
        <w:t xml:space="preserve">   </w:t>
      </w:r>
      <w:r w:rsidRPr="00452C12">
        <w:rPr>
          <w:rFonts w:ascii="Times New Roman" w:eastAsia="Times New Roman" w:hAnsi="Times New Roman" w:cs="Times New Roman"/>
          <w:iCs/>
          <w:color w:val="000000"/>
          <w:sz w:val="28"/>
          <w:szCs w:val="28"/>
          <w:lang w:eastAsia="ru-RU"/>
        </w:rPr>
        <w:t>Выводы: в результате проведенной работы по разъяснению и обеспечению порядка проведения итоговой аттестации в 2020 году обучающимися ГКОУ «Специальная (коррекционная) общеобразовательная  школа - интернат № 2»</w:t>
      </w:r>
      <w:r w:rsidR="004D3BC1">
        <w:rPr>
          <w:rFonts w:ascii="Times New Roman" w:eastAsia="Times New Roman" w:hAnsi="Times New Roman" w:cs="Times New Roman"/>
          <w:iCs/>
          <w:color w:val="000000"/>
          <w:sz w:val="28"/>
          <w:szCs w:val="28"/>
          <w:lang w:eastAsia="ru-RU"/>
        </w:rPr>
        <w:t xml:space="preserve"> </w:t>
      </w:r>
      <w:r w:rsidRPr="00452C12">
        <w:rPr>
          <w:rFonts w:ascii="Times New Roman" w:eastAsia="Times New Roman" w:hAnsi="Times New Roman" w:cs="Times New Roman"/>
          <w:iCs/>
          <w:color w:val="000000"/>
          <w:sz w:val="28"/>
          <w:szCs w:val="28"/>
          <w:lang w:eastAsia="ru-RU"/>
        </w:rPr>
        <w:t>на экзаменах не были допущены нарушения</w:t>
      </w:r>
    </w:p>
    <w:p w:rsidR="00917E88" w:rsidRPr="001D5103" w:rsidRDefault="00541047" w:rsidP="00083033">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917E88" w:rsidRPr="001D5103">
        <w:rPr>
          <w:rFonts w:ascii="Times New Roman" w:eastAsia="Times New Roman" w:hAnsi="Times New Roman" w:cs="Times New Roman"/>
          <w:b/>
          <w:bCs/>
          <w:color w:val="000000"/>
          <w:sz w:val="28"/>
          <w:szCs w:val="28"/>
          <w:lang w:eastAsia="ru-RU"/>
        </w:rPr>
        <w:t>Общие выводы.</w:t>
      </w:r>
    </w:p>
    <w:p w:rsidR="00917E88" w:rsidRPr="001D5103" w:rsidRDefault="00917E88" w:rsidP="00083033">
      <w:pPr>
        <w:widowControl w:val="0"/>
        <w:tabs>
          <w:tab w:val="left" w:pos="687"/>
          <w:tab w:val="left" w:pos="9781"/>
        </w:tabs>
        <w:spacing w:after="0" w:line="240" w:lineRule="auto"/>
        <w:ind w:right="478"/>
        <w:jc w:val="both"/>
        <w:rPr>
          <w:rFonts w:ascii="Times New Roman" w:eastAsia="Times New Roman" w:hAnsi="Times New Roman" w:cs="Times New Roman"/>
          <w:sz w:val="28"/>
          <w:szCs w:val="28"/>
          <w:lang w:eastAsia="ru-RU"/>
        </w:rPr>
      </w:pPr>
      <w:bookmarkStart w:id="70" w:name="bookmark157"/>
      <w:bookmarkEnd w:id="70"/>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КОУ </w:t>
      </w:r>
      <w:r w:rsidRPr="001D5103">
        <w:rPr>
          <w:rFonts w:ascii="Times New Roman" w:eastAsia="Times New Roman" w:hAnsi="Times New Roman" w:cs="Times New Roman"/>
          <w:color w:val="000000"/>
          <w:sz w:val="28"/>
          <w:szCs w:val="28"/>
          <w:lang w:eastAsia="ru-RU"/>
        </w:rPr>
        <w:t>«Специальная (коррекционная) общеобразовательная школа-интернат</w:t>
      </w:r>
      <w:r w:rsidR="004D3BC1">
        <w:rPr>
          <w:rFonts w:ascii="Times New Roman" w:eastAsia="Times New Roman" w:hAnsi="Times New Roman" w:cs="Times New Roman"/>
          <w:sz w:val="28"/>
          <w:szCs w:val="28"/>
          <w:lang w:eastAsia="ru-RU"/>
        </w:rPr>
        <w:t xml:space="preserve"> </w:t>
      </w:r>
      <w:r w:rsidRPr="001D5103">
        <w:rPr>
          <w:rFonts w:ascii="Times New Roman" w:eastAsia="Times New Roman" w:hAnsi="Times New Roman" w:cs="Times New Roman"/>
          <w:color w:val="000000"/>
          <w:sz w:val="28"/>
          <w:szCs w:val="28"/>
          <w:lang w:eastAsia="ru-RU"/>
        </w:rPr>
        <w:t>№ 2» обеспечивает выполнение Федерального закона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итоговой аттестации.</w:t>
      </w:r>
    </w:p>
    <w:p w:rsidR="00917E88" w:rsidRPr="001D5103" w:rsidRDefault="00917E88" w:rsidP="00083033">
      <w:pPr>
        <w:widowControl w:val="0"/>
        <w:tabs>
          <w:tab w:val="left" w:pos="687"/>
          <w:tab w:val="left" w:pos="9781"/>
        </w:tabs>
        <w:spacing w:after="0" w:line="240" w:lineRule="auto"/>
        <w:ind w:right="478"/>
        <w:jc w:val="both"/>
        <w:rPr>
          <w:rFonts w:ascii="Times New Roman" w:eastAsia="Times New Roman" w:hAnsi="Times New Roman" w:cs="Times New Roman"/>
          <w:sz w:val="28"/>
          <w:szCs w:val="28"/>
          <w:lang w:eastAsia="ru-RU"/>
        </w:rPr>
      </w:pPr>
      <w:bookmarkStart w:id="71" w:name="bookmark158"/>
      <w:bookmarkEnd w:id="71"/>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ГКОУ «Специальная (коррекционная) общеобразовательная школа-интернат № 2» проводит планомерную работу по подготовке и проведению итоговой аттестации выпускников и с использованием механизмов независимой оценки качества знаний, обеспечивает организованное проведение итоговой аттестации.</w:t>
      </w:r>
    </w:p>
    <w:p w:rsidR="00917E88" w:rsidRPr="001D5103" w:rsidRDefault="00917E88" w:rsidP="00083033">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Обращений родителей</w:t>
      </w:r>
      <w:r>
        <w:rPr>
          <w:rFonts w:ascii="Times New Roman" w:eastAsia="Times New Roman" w:hAnsi="Times New Roman" w:cs="Times New Roman"/>
          <w:color w:val="000000"/>
          <w:sz w:val="28"/>
          <w:szCs w:val="28"/>
          <w:lang w:eastAsia="ru-RU"/>
        </w:rPr>
        <w:t xml:space="preserve"> (законных представителей)</w:t>
      </w:r>
      <w:r w:rsidRPr="001D5103">
        <w:rPr>
          <w:rFonts w:ascii="Times New Roman" w:eastAsia="Times New Roman" w:hAnsi="Times New Roman" w:cs="Times New Roman"/>
          <w:color w:val="000000"/>
          <w:sz w:val="28"/>
          <w:szCs w:val="28"/>
          <w:lang w:eastAsia="ru-RU"/>
        </w:rPr>
        <w:t xml:space="preserve"> по вопросам нарушений в подготовке и проведении итоговой аттестации выпускников в ГКОУ «Специальная (коррекционная) общеобразовательная школа-интернат № 2» и вышестоящие организации не поступали.</w:t>
      </w:r>
    </w:p>
    <w:p w:rsidR="00917E88" w:rsidRPr="001D5103" w:rsidRDefault="00917E88" w:rsidP="00CB0E77">
      <w:pPr>
        <w:widowControl w:val="0"/>
        <w:tabs>
          <w:tab w:val="left" w:pos="697"/>
          <w:tab w:val="left" w:pos="9781"/>
        </w:tabs>
        <w:spacing w:after="0" w:line="240" w:lineRule="auto"/>
        <w:ind w:right="478"/>
        <w:jc w:val="both"/>
        <w:rPr>
          <w:rFonts w:ascii="Times New Roman" w:eastAsia="Times New Roman" w:hAnsi="Times New Roman" w:cs="Times New Roman"/>
          <w:sz w:val="28"/>
          <w:szCs w:val="28"/>
          <w:lang w:eastAsia="ru-RU"/>
        </w:rPr>
      </w:pPr>
      <w:bookmarkStart w:id="72" w:name="bookmark159"/>
      <w:bookmarkEnd w:id="72"/>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Выпускники показали стабильные знания на экзаменах, что объясняется высокой учебной мотивацией.</w:t>
      </w:r>
      <w:bookmarkStart w:id="73" w:name="bookmark160"/>
      <w:bookmarkStart w:id="74" w:name="bookmark165"/>
      <w:bookmarkEnd w:id="73"/>
      <w:bookmarkEnd w:id="74"/>
    </w:p>
    <w:p w:rsidR="00917E88" w:rsidRPr="00762899" w:rsidRDefault="00762899" w:rsidP="00762899">
      <w:pPr>
        <w:keepNext/>
        <w:keepLines/>
        <w:widowControl w:val="0"/>
        <w:tabs>
          <w:tab w:val="left" w:pos="586"/>
          <w:tab w:val="left" w:pos="9781"/>
        </w:tabs>
        <w:spacing w:after="0" w:line="240" w:lineRule="auto"/>
        <w:ind w:right="478"/>
        <w:jc w:val="both"/>
        <w:outlineLvl w:val="2"/>
        <w:rPr>
          <w:rFonts w:ascii="Times New Roman" w:eastAsia="Times New Roman" w:hAnsi="Times New Roman" w:cs="Times New Roman"/>
          <w:sz w:val="28"/>
          <w:szCs w:val="28"/>
          <w:lang w:eastAsia="ru-RU"/>
        </w:rPr>
      </w:pPr>
      <w:bookmarkStart w:id="75" w:name="bookmark175"/>
      <w:bookmarkStart w:id="76" w:name="bookmark173"/>
      <w:bookmarkStart w:id="77" w:name="bookmark174"/>
      <w:bookmarkStart w:id="78" w:name="bookmark176"/>
      <w:bookmarkEnd w:id="75"/>
      <w:r>
        <w:rPr>
          <w:rFonts w:ascii="Times New Roman" w:eastAsia="Times New Roman" w:hAnsi="Times New Roman" w:cs="Times New Roman"/>
          <w:b/>
          <w:bCs/>
          <w:color w:val="000000"/>
          <w:sz w:val="28"/>
          <w:szCs w:val="28"/>
          <w:lang w:eastAsia="ru-RU"/>
        </w:rPr>
        <w:t>5.</w:t>
      </w:r>
      <w:r w:rsidR="00917E88" w:rsidRPr="00762899">
        <w:rPr>
          <w:rFonts w:ascii="Times New Roman" w:eastAsia="Times New Roman" w:hAnsi="Times New Roman" w:cs="Times New Roman"/>
          <w:b/>
          <w:bCs/>
          <w:color w:val="000000"/>
          <w:sz w:val="28"/>
          <w:szCs w:val="28"/>
          <w:lang w:eastAsia="ru-RU"/>
        </w:rPr>
        <w:t>Организация работы в образовательном учреждении:</w:t>
      </w:r>
      <w:bookmarkEnd w:id="76"/>
      <w:bookmarkEnd w:id="77"/>
      <w:bookmarkEnd w:id="78"/>
    </w:p>
    <w:p w:rsidR="00917E88" w:rsidRPr="001D5103" w:rsidRDefault="00762899" w:rsidP="00083033">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B0E77">
        <w:rPr>
          <w:rFonts w:ascii="Times New Roman" w:eastAsia="Times New Roman" w:hAnsi="Times New Roman" w:cs="Times New Roman"/>
          <w:color w:val="000000"/>
          <w:sz w:val="28"/>
          <w:szCs w:val="28"/>
          <w:lang w:eastAsia="ru-RU"/>
        </w:rPr>
        <w:t>2020/21</w:t>
      </w:r>
      <w:r w:rsidR="00917E88" w:rsidRPr="001D5103">
        <w:rPr>
          <w:rFonts w:ascii="Times New Roman" w:eastAsia="Times New Roman" w:hAnsi="Times New Roman" w:cs="Times New Roman"/>
          <w:color w:val="000000"/>
          <w:sz w:val="28"/>
          <w:szCs w:val="28"/>
          <w:lang w:eastAsia="ru-RU"/>
        </w:rPr>
        <w:t xml:space="preserve"> уче</w:t>
      </w:r>
      <w:r w:rsidR="00CB0E77">
        <w:rPr>
          <w:rFonts w:ascii="Times New Roman" w:eastAsia="Times New Roman" w:hAnsi="Times New Roman" w:cs="Times New Roman"/>
          <w:color w:val="000000"/>
          <w:sz w:val="28"/>
          <w:szCs w:val="28"/>
          <w:lang w:eastAsia="ru-RU"/>
        </w:rPr>
        <w:t>бный год начался 1 сентября 2020</w:t>
      </w:r>
      <w:r w:rsidR="00917E88" w:rsidRPr="001D5103">
        <w:rPr>
          <w:rFonts w:ascii="Times New Roman" w:eastAsia="Times New Roman" w:hAnsi="Times New Roman" w:cs="Times New Roman"/>
          <w:color w:val="000000"/>
          <w:sz w:val="28"/>
          <w:szCs w:val="28"/>
          <w:lang w:eastAsia="ru-RU"/>
        </w:rPr>
        <w:t xml:space="preserve"> года.</w:t>
      </w:r>
    </w:p>
    <w:p w:rsidR="00917E88" w:rsidRPr="001D5103" w:rsidRDefault="00762899" w:rsidP="00083033">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Продолжительность учебного года:</w:t>
      </w:r>
    </w:p>
    <w:p w:rsidR="00917E88" w:rsidRPr="001D5103" w:rsidRDefault="00762899" w:rsidP="00762899">
      <w:pPr>
        <w:widowControl w:val="0"/>
        <w:tabs>
          <w:tab w:val="left" w:pos="1049"/>
          <w:tab w:val="left" w:pos="9781"/>
        </w:tabs>
        <w:spacing w:after="0" w:line="240" w:lineRule="auto"/>
        <w:ind w:right="478"/>
        <w:jc w:val="both"/>
        <w:rPr>
          <w:rFonts w:ascii="Times New Roman" w:eastAsia="Times New Roman" w:hAnsi="Times New Roman" w:cs="Times New Roman"/>
          <w:sz w:val="28"/>
          <w:szCs w:val="28"/>
          <w:lang w:eastAsia="ru-RU"/>
        </w:rPr>
      </w:pPr>
      <w:bookmarkStart w:id="79" w:name="bookmark177"/>
      <w:bookmarkEnd w:id="79"/>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1 класс - 33 учебные недели;</w:t>
      </w:r>
    </w:p>
    <w:p w:rsidR="00917E88" w:rsidRPr="001D5103" w:rsidRDefault="00762899" w:rsidP="00762899">
      <w:pPr>
        <w:widowControl w:val="0"/>
        <w:tabs>
          <w:tab w:val="left" w:pos="1046"/>
          <w:tab w:val="left" w:pos="9781"/>
        </w:tabs>
        <w:spacing w:after="0" w:line="240" w:lineRule="auto"/>
        <w:ind w:right="478"/>
        <w:jc w:val="both"/>
        <w:rPr>
          <w:rFonts w:ascii="Times New Roman" w:eastAsia="Times New Roman" w:hAnsi="Times New Roman" w:cs="Times New Roman"/>
          <w:sz w:val="28"/>
          <w:szCs w:val="28"/>
          <w:lang w:eastAsia="ru-RU"/>
        </w:rPr>
      </w:pPr>
      <w:bookmarkStart w:id="80" w:name="bookmark178"/>
      <w:bookmarkEnd w:id="80"/>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2-8 классы - не менее 34 учебных недель.</w:t>
      </w:r>
    </w:p>
    <w:p w:rsidR="00917E88" w:rsidRPr="001D5103" w:rsidRDefault="00762899" w:rsidP="00762899">
      <w:pPr>
        <w:widowControl w:val="0"/>
        <w:tabs>
          <w:tab w:val="left" w:pos="1066"/>
          <w:tab w:val="left" w:pos="9781"/>
        </w:tabs>
        <w:spacing w:after="0" w:line="240" w:lineRule="auto"/>
        <w:ind w:right="478"/>
        <w:jc w:val="both"/>
        <w:rPr>
          <w:rFonts w:ascii="Times New Roman" w:eastAsia="Times New Roman" w:hAnsi="Times New Roman" w:cs="Times New Roman"/>
          <w:sz w:val="28"/>
          <w:szCs w:val="28"/>
          <w:lang w:eastAsia="ru-RU"/>
        </w:rPr>
      </w:pPr>
      <w:bookmarkStart w:id="81" w:name="bookmark179"/>
      <w:bookmarkEnd w:id="81"/>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9 классы - не менее 34 учебных недель (без учета  итоговой аттестации).</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Продолжительность учебной недели в 1 - 9 классах - 5 дней.</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Продолжительность уроков во всех классах - 40 минут, за исключением 1 класса.</w:t>
      </w:r>
    </w:p>
    <w:p w:rsidR="00917E88" w:rsidRPr="001D5103" w:rsidRDefault="00762899" w:rsidP="00762899">
      <w:pPr>
        <w:widowControl w:val="0"/>
        <w:tabs>
          <w:tab w:val="left" w:pos="619"/>
          <w:tab w:val="left" w:pos="9781"/>
        </w:tabs>
        <w:spacing w:after="0" w:line="240" w:lineRule="auto"/>
        <w:ind w:right="478"/>
        <w:jc w:val="both"/>
        <w:rPr>
          <w:rFonts w:ascii="Times New Roman" w:eastAsia="Times New Roman" w:hAnsi="Times New Roman" w:cs="Times New Roman"/>
          <w:sz w:val="28"/>
          <w:szCs w:val="28"/>
          <w:lang w:eastAsia="ru-RU"/>
        </w:rPr>
      </w:pPr>
      <w:bookmarkStart w:id="82" w:name="bookmark180"/>
      <w:bookmarkEnd w:id="82"/>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учебные занятия проводятся только в первую смену;</w:t>
      </w:r>
    </w:p>
    <w:p w:rsidR="00917E88" w:rsidRPr="001D5103" w:rsidRDefault="00762899" w:rsidP="00762899">
      <w:pPr>
        <w:widowControl w:val="0"/>
        <w:tabs>
          <w:tab w:val="left" w:pos="629"/>
          <w:tab w:val="left" w:pos="9781"/>
        </w:tabs>
        <w:spacing w:after="0" w:line="240" w:lineRule="auto"/>
        <w:ind w:right="478"/>
        <w:jc w:val="both"/>
        <w:rPr>
          <w:rFonts w:ascii="Times New Roman" w:eastAsia="Times New Roman" w:hAnsi="Times New Roman" w:cs="Times New Roman"/>
          <w:sz w:val="28"/>
          <w:szCs w:val="28"/>
          <w:lang w:eastAsia="ru-RU"/>
        </w:rPr>
      </w:pPr>
      <w:bookmarkStart w:id="83" w:name="bookmark181"/>
      <w:bookmarkEnd w:id="83"/>
      <w:proofErr w:type="gramStart"/>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используется «ступенчатый» режим обучения</w:t>
      </w:r>
      <w:r>
        <w:rPr>
          <w:rFonts w:ascii="Times New Roman" w:eastAsia="Times New Roman" w:hAnsi="Times New Roman" w:cs="Times New Roman"/>
          <w:color w:val="000000"/>
          <w:sz w:val="28"/>
          <w:szCs w:val="28"/>
          <w:lang w:eastAsia="ru-RU"/>
        </w:rPr>
        <w:t xml:space="preserve"> для первоклассников</w:t>
      </w:r>
      <w:r w:rsidR="00917E88" w:rsidRPr="001D5103">
        <w:rPr>
          <w:rFonts w:ascii="Times New Roman" w:eastAsia="Times New Roman" w:hAnsi="Times New Roman" w:cs="Times New Roman"/>
          <w:color w:val="000000"/>
          <w:sz w:val="28"/>
          <w:szCs w:val="28"/>
          <w:lang w:eastAsia="ru-RU"/>
        </w:rPr>
        <w:t xml:space="preserve">: в 1 полугодии (в сентябре, октябре - по 3 урока в день по 35 минут каждый; в ноябре-декабре - по 4 урока в день и один раз 5 уроков по 35 минут </w:t>
      </w:r>
      <w:r w:rsidR="00917E88" w:rsidRPr="001D5103">
        <w:rPr>
          <w:rFonts w:ascii="Times New Roman" w:eastAsia="Times New Roman" w:hAnsi="Times New Roman" w:cs="Times New Roman"/>
          <w:color w:val="000000"/>
          <w:sz w:val="28"/>
          <w:szCs w:val="28"/>
          <w:lang w:eastAsia="ru-RU"/>
        </w:rPr>
        <w:lastRenderedPageBreak/>
        <w:t>каждый; в январе - мае - по 4 урока в день и один раз 5 уроков по 40 минут каждый).</w:t>
      </w:r>
      <w:proofErr w:type="gramEnd"/>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 xml:space="preserve">Продолжительность каникул в течение учебного года составляет не менее 30 календарных дней. Для </w:t>
      </w:r>
      <w:proofErr w:type="gramStart"/>
      <w:r w:rsidR="00917E88" w:rsidRPr="001D5103">
        <w:rPr>
          <w:rFonts w:ascii="Times New Roman" w:eastAsia="Times New Roman" w:hAnsi="Times New Roman" w:cs="Times New Roman"/>
          <w:color w:val="000000"/>
          <w:sz w:val="28"/>
          <w:szCs w:val="28"/>
          <w:lang w:eastAsia="ru-RU"/>
        </w:rPr>
        <w:t>обучающихся</w:t>
      </w:r>
      <w:proofErr w:type="gramEnd"/>
      <w:r w:rsidR="00917E88" w:rsidRPr="001D5103">
        <w:rPr>
          <w:rFonts w:ascii="Times New Roman" w:eastAsia="Times New Roman" w:hAnsi="Times New Roman" w:cs="Times New Roman"/>
          <w:color w:val="000000"/>
          <w:sz w:val="28"/>
          <w:szCs w:val="28"/>
          <w:lang w:eastAsia="ru-RU"/>
        </w:rPr>
        <w:t xml:space="preserve"> 1 класса устанавливаются дополнительные недельные каникулы в середине третьей четверти. </w:t>
      </w: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Расписание уроков составлено с учетом дневной и недельной умственной работоспособности обучающихся и шкалы трудности учебных предметов.</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Освоение образовательных программ сопровождается промежуточной аттестацией обучающихся, проводимой в порядке, установленном локальным актом в различных формах</w:t>
      </w:r>
      <w:r w:rsidR="00917E88" w:rsidRPr="001D5103">
        <w:rPr>
          <w:rFonts w:ascii="Times New Roman" w:eastAsia="Times New Roman" w:hAnsi="Times New Roman" w:cs="Times New Roman"/>
          <w:b/>
          <w:bCs/>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тестирование, контрольная работа, диктант с грамматическими заданиями, проверка техники чтения.</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В начальных классах изучение тематики национально-регионального содержания осуществляется модульно в объеме 10% учебного времени в рамках общеобразовательных предметов: литературное чтение, окружающий мир с целью ознакомления с местными традициями и культурой населения, проживающего в Ставропольском крае.</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 xml:space="preserve">Содержание материала, ориентированного на формирование </w:t>
      </w:r>
      <w:proofErr w:type="spellStart"/>
      <w:r w:rsidR="00917E88" w:rsidRPr="001D5103">
        <w:rPr>
          <w:rFonts w:ascii="Times New Roman" w:eastAsia="Times New Roman" w:hAnsi="Times New Roman" w:cs="Times New Roman"/>
          <w:color w:val="000000"/>
          <w:sz w:val="28"/>
          <w:szCs w:val="28"/>
          <w:lang w:eastAsia="ru-RU"/>
        </w:rPr>
        <w:t>духовно</w:t>
      </w:r>
      <w:r w:rsidR="00917E88" w:rsidRPr="001D5103">
        <w:rPr>
          <w:rFonts w:ascii="Times New Roman" w:eastAsia="Times New Roman" w:hAnsi="Times New Roman" w:cs="Times New Roman"/>
          <w:color w:val="000000"/>
          <w:sz w:val="28"/>
          <w:szCs w:val="28"/>
          <w:lang w:eastAsia="ru-RU"/>
        </w:rPr>
        <w:softHyphen/>
        <w:t>нравственной</w:t>
      </w:r>
      <w:proofErr w:type="spellEnd"/>
      <w:r w:rsidR="00917E88" w:rsidRPr="001D5103">
        <w:rPr>
          <w:rFonts w:ascii="Times New Roman" w:eastAsia="Times New Roman" w:hAnsi="Times New Roman" w:cs="Times New Roman"/>
          <w:color w:val="000000"/>
          <w:sz w:val="28"/>
          <w:szCs w:val="28"/>
          <w:lang w:eastAsia="ru-RU"/>
        </w:rPr>
        <w:t xml:space="preserve"> культуры, совмещается с национально-региональным содержанием в рамках изучаемых предметов.</w:t>
      </w:r>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 xml:space="preserve">В учебном процессе используются учебники, входящие в перечень, утвержденный приказом </w:t>
      </w:r>
      <w:proofErr w:type="spellStart"/>
      <w:r w:rsidR="00917E88" w:rsidRPr="001D5103">
        <w:rPr>
          <w:rFonts w:ascii="Times New Roman" w:eastAsia="Times New Roman" w:hAnsi="Times New Roman" w:cs="Times New Roman"/>
          <w:color w:val="000000"/>
          <w:sz w:val="28"/>
          <w:szCs w:val="28"/>
          <w:lang w:eastAsia="ru-RU"/>
        </w:rPr>
        <w:t>Минобрнауки</w:t>
      </w:r>
      <w:proofErr w:type="spellEnd"/>
      <w:r w:rsidR="00917E88" w:rsidRPr="001D5103">
        <w:rPr>
          <w:rFonts w:ascii="Times New Roman" w:eastAsia="Times New Roman" w:hAnsi="Times New Roman" w:cs="Times New Roman"/>
          <w:color w:val="000000"/>
          <w:sz w:val="28"/>
          <w:szCs w:val="28"/>
          <w:lang w:eastAsia="ru-RU"/>
        </w:rPr>
        <w:t xml:space="preserve"> России.</w:t>
      </w:r>
    </w:p>
    <w:p w:rsidR="00762899" w:rsidRPr="00CB0E77" w:rsidRDefault="00762899" w:rsidP="00917E88">
      <w:pPr>
        <w:widowControl w:val="0"/>
        <w:tabs>
          <w:tab w:val="left" w:pos="9781"/>
        </w:tabs>
        <w:spacing w:after="0" w:line="240" w:lineRule="auto"/>
        <w:ind w:right="4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Выбор учебников, </w:t>
      </w:r>
      <w:r w:rsidR="00917E88" w:rsidRPr="001D5103">
        <w:rPr>
          <w:rFonts w:ascii="Times New Roman" w:eastAsia="Times New Roman" w:hAnsi="Times New Roman" w:cs="Times New Roman"/>
          <w:color w:val="000000"/>
          <w:sz w:val="28"/>
          <w:szCs w:val="28"/>
          <w:lang w:eastAsia="ru-RU"/>
        </w:rPr>
        <w:t>определен с учетом сохранения концептуального единства, преемственности и завершенности выбранных предметных линий, осуществляется по учебникам, находящимся в библиотечном фонде.</w:t>
      </w:r>
    </w:p>
    <w:p w:rsidR="00917E88" w:rsidRPr="001D5103" w:rsidRDefault="00917E88" w:rsidP="00917E88">
      <w:pPr>
        <w:keepNext/>
        <w:keepLines/>
        <w:widowControl w:val="0"/>
        <w:tabs>
          <w:tab w:val="left" w:pos="9781"/>
        </w:tabs>
        <w:spacing w:after="0" w:line="240" w:lineRule="auto"/>
        <w:ind w:right="478"/>
        <w:jc w:val="both"/>
        <w:outlineLvl w:val="2"/>
        <w:rPr>
          <w:rFonts w:ascii="Times New Roman" w:eastAsia="Times New Roman" w:hAnsi="Times New Roman" w:cs="Times New Roman"/>
          <w:sz w:val="28"/>
          <w:szCs w:val="28"/>
          <w:lang w:eastAsia="ru-RU"/>
        </w:rPr>
      </w:pPr>
      <w:bookmarkStart w:id="84" w:name="bookmark182"/>
      <w:bookmarkStart w:id="85" w:name="bookmark183"/>
      <w:bookmarkStart w:id="86" w:name="bookmark184"/>
      <w:r w:rsidRPr="001D5103">
        <w:rPr>
          <w:rFonts w:ascii="Times New Roman" w:eastAsia="Times New Roman" w:hAnsi="Times New Roman" w:cs="Times New Roman"/>
          <w:b/>
          <w:bCs/>
          <w:color w:val="000000"/>
          <w:sz w:val="28"/>
          <w:szCs w:val="28"/>
          <w:lang w:eastAsia="ru-RU"/>
        </w:rPr>
        <w:t xml:space="preserve">   </w:t>
      </w:r>
      <w:r w:rsidR="009000C3">
        <w:rPr>
          <w:rFonts w:ascii="Times New Roman" w:eastAsia="Times New Roman" w:hAnsi="Times New Roman" w:cs="Times New Roman"/>
          <w:b/>
          <w:bCs/>
          <w:color w:val="000000"/>
          <w:sz w:val="28"/>
          <w:szCs w:val="28"/>
          <w:lang w:eastAsia="ru-RU"/>
        </w:rPr>
        <w:t>5.1</w:t>
      </w:r>
      <w:r w:rsidRPr="001D5103">
        <w:rPr>
          <w:rFonts w:ascii="Times New Roman" w:eastAsia="Times New Roman" w:hAnsi="Times New Roman" w:cs="Times New Roman"/>
          <w:b/>
          <w:bCs/>
          <w:color w:val="000000"/>
          <w:sz w:val="28"/>
          <w:szCs w:val="28"/>
          <w:lang w:eastAsia="ru-RU"/>
        </w:rPr>
        <w:t>. Обучение в начальной и основной школе</w:t>
      </w:r>
      <w:bookmarkEnd w:id="84"/>
      <w:bookmarkEnd w:id="85"/>
      <w:bookmarkEnd w:id="86"/>
    </w:p>
    <w:p w:rsidR="00917E88" w:rsidRPr="001D5103" w:rsidRDefault="00762899"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 xml:space="preserve">Обучение в начальной школе во всех классах осуществляется по программе </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 xml:space="preserve">составленной на основе </w:t>
      </w:r>
      <w:proofErr w:type="gramStart"/>
      <w:r w:rsidRPr="001D5103">
        <w:rPr>
          <w:rFonts w:ascii="Times New Roman" w:eastAsia="Times New Roman" w:hAnsi="Times New Roman" w:cs="Times New Roman"/>
          <w:color w:val="000000"/>
          <w:sz w:val="28"/>
          <w:szCs w:val="28"/>
          <w:lang w:eastAsia="ru-RU"/>
        </w:rPr>
        <w:t>федерального</w:t>
      </w:r>
      <w:proofErr w:type="gramEnd"/>
      <w:r w:rsidRPr="001D5103">
        <w:rPr>
          <w:rFonts w:ascii="Times New Roman" w:eastAsia="Times New Roman" w:hAnsi="Times New Roman" w:cs="Times New Roman"/>
          <w:color w:val="000000"/>
          <w:sz w:val="28"/>
          <w:szCs w:val="28"/>
          <w:lang w:eastAsia="ru-RU"/>
        </w:rPr>
        <w:t xml:space="preserve"> государственного образовательного.</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 xml:space="preserve">Максимальная недельная аудиторная учебная нагрузка 21 час в 1 -х классах, 23 часа - во 2 - 4-х классах, что не противоречит Постановлению Главного государственного санитарного врача РФ от 10.07.2015 г № 26 об утверждении </w:t>
      </w:r>
      <w:proofErr w:type="spellStart"/>
      <w:r w:rsidRPr="001D5103">
        <w:rPr>
          <w:rFonts w:ascii="Times New Roman" w:eastAsia="Times New Roman" w:hAnsi="Times New Roman" w:cs="Times New Roman"/>
          <w:color w:val="000000"/>
          <w:sz w:val="28"/>
          <w:szCs w:val="28"/>
          <w:lang w:eastAsia="ru-RU"/>
        </w:rPr>
        <w:t>СанПин</w:t>
      </w:r>
      <w:proofErr w:type="spellEnd"/>
      <w:r w:rsidRPr="001D5103">
        <w:rPr>
          <w:rFonts w:ascii="Times New Roman" w:eastAsia="Times New Roman" w:hAnsi="Times New Roman" w:cs="Times New Roman"/>
          <w:color w:val="000000"/>
          <w:sz w:val="28"/>
          <w:szCs w:val="28"/>
          <w:lang w:eastAsia="ru-RU"/>
        </w:rPr>
        <w:t xml:space="preserve"> 2.4.2.3286 -15 «Санитарно-эпидемиологические требования к условиям и организации обучения в общеобразовательных учреждениях».</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Учебный план определяет:</w:t>
      </w:r>
    </w:p>
    <w:p w:rsidR="00917E88" w:rsidRPr="001D5103" w:rsidRDefault="00762899" w:rsidP="00762899">
      <w:pPr>
        <w:widowControl w:val="0"/>
        <w:tabs>
          <w:tab w:val="left" w:pos="687"/>
          <w:tab w:val="left" w:pos="6502"/>
          <w:tab w:val="left" w:pos="9781"/>
        </w:tabs>
        <w:spacing w:after="0" w:line="240" w:lineRule="auto"/>
        <w:ind w:right="478"/>
        <w:jc w:val="both"/>
        <w:rPr>
          <w:rFonts w:ascii="Times New Roman" w:eastAsia="Times New Roman" w:hAnsi="Times New Roman" w:cs="Times New Roman"/>
          <w:sz w:val="28"/>
          <w:szCs w:val="28"/>
          <w:lang w:eastAsia="ru-RU"/>
        </w:rPr>
      </w:pPr>
      <w:bookmarkStart w:id="87" w:name="bookmark185"/>
      <w:bookmarkEnd w:id="87"/>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перечень образовательных областей: язык и речевая практика (русский язык, чтение, речевая практика), математика, естествоз</w:t>
      </w:r>
      <w:r>
        <w:rPr>
          <w:rFonts w:ascii="Times New Roman" w:eastAsia="Times New Roman" w:hAnsi="Times New Roman" w:cs="Times New Roman"/>
          <w:color w:val="000000"/>
          <w:sz w:val="28"/>
          <w:szCs w:val="28"/>
          <w:lang w:eastAsia="ru-RU"/>
        </w:rPr>
        <w:t>нание (мир природы и человека)</w:t>
      </w:r>
      <w:proofErr w:type="gramStart"/>
      <w:r>
        <w:rPr>
          <w:rFonts w:ascii="Times New Roman" w:eastAsia="Times New Roman" w:hAnsi="Times New Roman" w:cs="Times New Roman"/>
          <w:color w:val="000000"/>
          <w:sz w:val="28"/>
          <w:szCs w:val="28"/>
          <w:lang w:eastAsia="ru-RU"/>
        </w:rPr>
        <w:t>,</w:t>
      </w:r>
      <w:r w:rsidR="00917E88" w:rsidRPr="001D5103">
        <w:rPr>
          <w:rFonts w:ascii="Times New Roman" w:eastAsia="Times New Roman" w:hAnsi="Times New Roman" w:cs="Times New Roman"/>
          <w:color w:val="000000"/>
          <w:sz w:val="28"/>
          <w:szCs w:val="28"/>
          <w:lang w:eastAsia="ru-RU"/>
        </w:rPr>
        <w:t>и</w:t>
      </w:r>
      <w:proofErr w:type="gramEnd"/>
      <w:r w:rsidR="00917E88" w:rsidRPr="001D5103">
        <w:rPr>
          <w:rFonts w:ascii="Times New Roman" w:eastAsia="Times New Roman" w:hAnsi="Times New Roman" w:cs="Times New Roman"/>
          <w:color w:val="000000"/>
          <w:sz w:val="28"/>
          <w:szCs w:val="28"/>
          <w:lang w:eastAsia="ru-RU"/>
        </w:rPr>
        <w:t>скусство (музыка, изобразительное искусство), физическая культура, технология (ручной труд);</w:t>
      </w:r>
    </w:p>
    <w:p w:rsidR="00917E88" w:rsidRPr="001D5103" w:rsidRDefault="00762899" w:rsidP="00762899">
      <w:pPr>
        <w:widowControl w:val="0"/>
        <w:tabs>
          <w:tab w:val="left" w:pos="687"/>
          <w:tab w:val="left" w:pos="9781"/>
        </w:tabs>
        <w:spacing w:after="0" w:line="240" w:lineRule="auto"/>
        <w:ind w:right="478"/>
        <w:jc w:val="both"/>
        <w:rPr>
          <w:rFonts w:ascii="Times New Roman" w:eastAsia="Times New Roman" w:hAnsi="Times New Roman" w:cs="Times New Roman"/>
          <w:sz w:val="28"/>
          <w:szCs w:val="28"/>
          <w:lang w:eastAsia="ru-RU"/>
        </w:rPr>
      </w:pPr>
      <w:bookmarkStart w:id="88" w:name="bookmark186"/>
      <w:bookmarkEnd w:id="88"/>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перечень коррекционно – развивающих областей: логопедические занятия, психокоррекционные занятия, адаптивная физкультура, ритмика;</w:t>
      </w:r>
    </w:p>
    <w:p w:rsidR="00917E88" w:rsidRPr="001D5103" w:rsidRDefault="00762899" w:rsidP="00762899">
      <w:pPr>
        <w:widowControl w:val="0"/>
        <w:tabs>
          <w:tab w:val="left" w:pos="687"/>
          <w:tab w:val="left" w:pos="9781"/>
        </w:tabs>
        <w:spacing w:after="0" w:line="240" w:lineRule="auto"/>
        <w:ind w:right="478"/>
        <w:jc w:val="both"/>
        <w:rPr>
          <w:rFonts w:ascii="Times New Roman" w:eastAsia="Times New Roman" w:hAnsi="Times New Roman" w:cs="Times New Roman"/>
          <w:sz w:val="28"/>
          <w:szCs w:val="28"/>
          <w:lang w:eastAsia="ru-RU"/>
        </w:rPr>
      </w:pPr>
      <w:bookmarkStart w:id="89" w:name="bookmark187"/>
      <w:bookmarkEnd w:id="89"/>
      <w:r>
        <w:rPr>
          <w:rFonts w:ascii="Times New Roman" w:eastAsia="Times New Roman" w:hAnsi="Times New Roman" w:cs="Times New Roman"/>
          <w:color w:val="000000"/>
          <w:sz w:val="28"/>
          <w:szCs w:val="28"/>
          <w:lang w:eastAsia="ru-RU"/>
        </w:rPr>
        <w:t xml:space="preserve">- </w:t>
      </w:r>
      <w:r w:rsidR="00917E88" w:rsidRPr="001D5103">
        <w:rPr>
          <w:rFonts w:ascii="Times New Roman" w:eastAsia="Times New Roman" w:hAnsi="Times New Roman" w:cs="Times New Roman"/>
          <w:color w:val="000000"/>
          <w:sz w:val="28"/>
          <w:szCs w:val="28"/>
          <w:lang w:eastAsia="ru-RU"/>
        </w:rPr>
        <w:t>перечень компонентов внеурочной  деятельности, организованных за пределами урочных занятий;</w:t>
      </w:r>
    </w:p>
    <w:p w:rsidR="00762899" w:rsidRPr="00CB0E77" w:rsidRDefault="00762899" w:rsidP="00762899">
      <w:pPr>
        <w:widowControl w:val="0"/>
        <w:tabs>
          <w:tab w:val="left" w:pos="687"/>
          <w:tab w:val="left" w:pos="9781"/>
        </w:tabs>
        <w:spacing w:after="0" w:line="240" w:lineRule="auto"/>
        <w:ind w:right="478"/>
        <w:jc w:val="both"/>
        <w:rPr>
          <w:rFonts w:ascii="Times New Roman" w:eastAsia="Times New Roman" w:hAnsi="Times New Roman" w:cs="Times New Roman"/>
          <w:color w:val="000000"/>
          <w:sz w:val="28"/>
          <w:szCs w:val="28"/>
          <w:lang w:eastAsia="ru-RU"/>
        </w:rPr>
      </w:pPr>
      <w:bookmarkStart w:id="90" w:name="bookmark188"/>
      <w:bookmarkEnd w:id="90"/>
      <w:r>
        <w:rPr>
          <w:rFonts w:ascii="Times New Roman" w:eastAsia="Times New Roman" w:hAnsi="Times New Roman" w:cs="Times New Roman"/>
          <w:color w:val="000000"/>
          <w:sz w:val="28"/>
          <w:szCs w:val="28"/>
          <w:lang w:eastAsia="ru-RU"/>
        </w:rPr>
        <w:lastRenderedPageBreak/>
        <w:t xml:space="preserve">- </w:t>
      </w:r>
      <w:r w:rsidR="00917E88" w:rsidRPr="001D5103">
        <w:rPr>
          <w:rFonts w:ascii="Times New Roman" w:eastAsia="Times New Roman" w:hAnsi="Times New Roman" w:cs="Times New Roman"/>
          <w:color w:val="000000"/>
          <w:sz w:val="28"/>
          <w:szCs w:val="28"/>
          <w:lang w:eastAsia="ru-RU"/>
        </w:rPr>
        <w:t xml:space="preserve">максимальный объем аудиторной нагрузки </w:t>
      </w:r>
      <w:proofErr w:type="gramStart"/>
      <w:r w:rsidR="00917E88" w:rsidRPr="001D5103">
        <w:rPr>
          <w:rFonts w:ascii="Times New Roman" w:eastAsia="Times New Roman" w:hAnsi="Times New Roman" w:cs="Times New Roman"/>
          <w:color w:val="000000"/>
          <w:sz w:val="28"/>
          <w:szCs w:val="28"/>
          <w:lang w:eastAsia="ru-RU"/>
        </w:rPr>
        <w:t>обучающихся</w:t>
      </w:r>
      <w:proofErr w:type="gramEnd"/>
      <w:r w:rsidR="00917E88" w:rsidRPr="001D5103">
        <w:rPr>
          <w:rFonts w:ascii="Times New Roman" w:eastAsia="Times New Roman" w:hAnsi="Times New Roman" w:cs="Times New Roman"/>
          <w:color w:val="000000"/>
          <w:sz w:val="28"/>
          <w:szCs w:val="28"/>
          <w:lang w:eastAsia="ru-RU"/>
        </w:rPr>
        <w:t>.</w:t>
      </w:r>
    </w:p>
    <w:p w:rsidR="00917E88" w:rsidRPr="001D5103" w:rsidRDefault="00541047"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917E88" w:rsidRPr="001D5103">
        <w:rPr>
          <w:rFonts w:ascii="Times New Roman" w:eastAsia="Times New Roman" w:hAnsi="Times New Roman" w:cs="Times New Roman"/>
          <w:b/>
          <w:bCs/>
          <w:color w:val="000000"/>
          <w:sz w:val="28"/>
          <w:szCs w:val="28"/>
          <w:lang w:eastAsia="ru-RU"/>
        </w:rPr>
        <w:t>Основные задачи реализации содержания учебных предметов:</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color w:val="000000"/>
          <w:sz w:val="28"/>
          <w:szCs w:val="28"/>
          <w:lang w:eastAsia="ru-RU"/>
        </w:rPr>
        <w:t xml:space="preserve">    Язык и речевая практика</w:t>
      </w:r>
      <w:r w:rsidRPr="001D5103">
        <w:rPr>
          <w:rFonts w:ascii="Times New Roman" w:eastAsia="Times New Roman" w:hAnsi="Times New Roman" w:cs="Times New Roman"/>
          <w:b/>
          <w:bCs/>
          <w:color w:val="000000"/>
          <w:sz w:val="28"/>
          <w:szCs w:val="28"/>
          <w:lang w:eastAsia="ru-RU"/>
        </w:rPr>
        <w:t xml:space="preserve"> (русский язык, чтение,</w:t>
      </w:r>
      <w:r w:rsidRPr="001D5103">
        <w:rPr>
          <w:rFonts w:ascii="Times New Roman" w:eastAsia="Times New Roman" w:hAnsi="Times New Roman" w:cs="Times New Roman"/>
          <w:b/>
          <w:color w:val="000000"/>
          <w:sz w:val="28"/>
          <w:szCs w:val="28"/>
          <w:lang w:eastAsia="ru-RU"/>
        </w:rPr>
        <w:t xml:space="preserve"> речевая практика</w:t>
      </w:r>
      <w:r w:rsidRPr="001D5103">
        <w:rPr>
          <w:rFonts w:ascii="Times New Roman" w:eastAsia="Times New Roman" w:hAnsi="Times New Roman" w:cs="Times New Roman"/>
          <w:b/>
          <w:bCs/>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 формирование первоначальных представлений о единстве и многообразии культурного пространства России.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Математика - </w:t>
      </w:r>
      <w:r w:rsidRPr="001D5103">
        <w:rPr>
          <w:rFonts w:ascii="Times New Roman" w:eastAsia="Times New Roman" w:hAnsi="Times New Roman" w:cs="Times New Roman"/>
          <w:color w:val="000000"/>
          <w:sz w:val="28"/>
          <w:szCs w:val="28"/>
          <w:lang w:eastAsia="ru-RU"/>
        </w:rPr>
        <w:t>развитие математической речи, логического и алгоритмического мышления, воображения.</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w:t>
      </w:r>
      <w:proofErr w:type="gramStart"/>
      <w:r w:rsidRPr="001D5103">
        <w:rPr>
          <w:rFonts w:ascii="Times New Roman" w:eastAsia="Times New Roman" w:hAnsi="Times New Roman" w:cs="Times New Roman"/>
          <w:b/>
          <w:bCs/>
          <w:color w:val="000000"/>
          <w:sz w:val="28"/>
          <w:szCs w:val="28"/>
          <w:lang w:eastAsia="ru-RU"/>
        </w:rPr>
        <w:t xml:space="preserve">Естествознание (мир природы и человека) - </w:t>
      </w:r>
      <w:r w:rsidRPr="001D5103">
        <w:rPr>
          <w:rFonts w:ascii="Times New Roman" w:eastAsia="Times New Roman" w:hAnsi="Times New Roman" w:cs="Times New Roman"/>
          <w:color w:val="000000"/>
          <w:sz w:val="28"/>
          <w:szCs w:val="2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1D5103">
        <w:rPr>
          <w:rFonts w:ascii="Times New Roman" w:eastAsia="Times New Roman" w:hAnsi="Times New Roman" w:cs="Times New Roman"/>
          <w:color w:val="000000"/>
          <w:sz w:val="28"/>
          <w:szCs w:val="28"/>
          <w:lang w:eastAsia="ru-RU"/>
        </w:rPr>
        <w:t xml:space="preserve">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Искусство (музыка, изобразительное искусство) - </w:t>
      </w:r>
      <w:r w:rsidRPr="001D5103">
        <w:rPr>
          <w:rFonts w:ascii="Times New Roman" w:eastAsia="Times New Roman" w:hAnsi="Times New Roman" w:cs="Times New Roman"/>
          <w:color w:val="000000"/>
          <w:sz w:val="28"/>
          <w:szCs w:val="28"/>
          <w:lang w:eastAsia="ru-RU"/>
        </w:rPr>
        <w:t xml:space="preserve">развитие способностей к художественно-образному, эмоционально-ценностному восприятию </w:t>
      </w:r>
      <w:proofErr w:type="spellStart"/>
      <w:proofErr w:type="gramStart"/>
      <w:r w:rsidRPr="001D5103">
        <w:rPr>
          <w:rFonts w:ascii="Times New Roman" w:eastAsia="Times New Roman" w:hAnsi="Times New Roman" w:cs="Times New Roman"/>
          <w:color w:val="000000"/>
          <w:sz w:val="28"/>
          <w:szCs w:val="28"/>
          <w:lang w:eastAsia="ru-RU"/>
        </w:rPr>
        <w:t>произ</w:t>
      </w:r>
      <w:proofErr w:type="spellEnd"/>
      <w:r w:rsidRPr="001D5103">
        <w:rPr>
          <w:rFonts w:ascii="Times New Roman" w:eastAsia="Times New Roman" w:hAnsi="Times New Roman" w:cs="Times New Roman"/>
          <w:color w:val="000000"/>
          <w:sz w:val="28"/>
          <w:szCs w:val="28"/>
          <w:lang w:eastAsia="ru-RU"/>
        </w:rPr>
        <w:t>-ведений</w:t>
      </w:r>
      <w:proofErr w:type="gramEnd"/>
      <w:r w:rsidRPr="001D5103">
        <w:rPr>
          <w:rFonts w:ascii="Times New Roman" w:eastAsia="Times New Roman" w:hAnsi="Times New Roman" w:cs="Times New Roman"/>
          <w:color w:val="000000"/>
          <w:sz w:val="28"/>
          <w:szCs w:val="28"/>
          <w:lang w:eastAsia="ru-RU"/>
        </w:rPr>
        <w:t xml:space="preserve"> изобразительного и музыкального искусства, выражению в творческих работах своего отношения к окружающему миру.</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Физическая культура - </w:t>
      </w:r>
      <w:r w:rsidRPr="001D5103">
        <w:rPr>
          <w:rFonts w:ascii="Times New Roman" w:eastAsia="Times New Roman" w:hAnsi="Times New Roman" w:cs="Times New Roman"/>
          <w:color w:val="000000"/>
          <w:sz w:val="28"/>
          <w:szCs w:val="28"/>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D5103">
        <w:rPr>
          <w:rFonts w:ascii="Times New Roman" w:eastAsia="Times New Roman" w:hAnsi="Times New Roman" w:cs="Times New Roman"/>
          <w:color w:val="000000"/>
          <w:sz w:val="28"/>
          <w:szCs w:val="28"/>
          <w:lang w:eastAsia="ru-RU"/>
        </w:rPr>
        <w:t>саморегуляции</w:t>
      </w:r>
      <w:proofErr w:type="spellEnd"/>
      <w:r w:rsidRPr="001D5103">
        <w:rPr>
          <w:rFonts w:ascii="Times New Roman" w:eastAsia="Times New Roman" w:hAnsi="Times New Roman" w:cs="Times New Roman"/>
          <w:color w:val="000000"/>
          <w:sz w:val="28"/>
          <w:szCs w:val="28"/>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917E88" w:rsidRPr="001D5103" w:rsidRDefault="00917E88" w:rsidP="00917E88">
      <w:pPr>
        <w:widowControl w:val="0"/>
        <w:tabs>
          <w:tab w:val="left" w:pos="9781"/>
        </w:tabs>
        <w:spacing w:after="0" w:line="240" w:lineRule="auto"/>
        <w:ind w:right="478"/>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 xml:space="preserve">    Технология (ручной труд) - </w:t>
      </w:r>
      <w:r w:rsidRPr="001D5103">
        <w:rPr>
          <w:rFonts w:ascii="Times New Roman" w:eastAsia="Times New Roman" w:hAnsi="Times New Roman" w:cs="Times New Roman"/>
          <w:color w:val="000000"/>
          <w:sz w:val="28"/>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деятельности.</w:t>
      </w:r>
    </w:p>
    <w:p w:rsidR="00917E88" w:rsidRPr="001D5103" w:rsidRDefault="00917E88" w:rsidP="00917E88">
      <w:pPr>
        <w:widowControl w:val="0"/>
        <w:tabs>
          <w:tab w:val="left" w:pos="687"/>
          <w:tab w:val="left" w:pos="9781"/>
        </w:tabs>
        <w:spacing w:after="0" w:line="240" w:lineRule="auto"/>
        <w:ind w:right="478"/>
        <w:jc w:val="both"/>
        <w:rPr>
          <w:rFonts w:ascii="Times New Roman" w:eastAsia="Times New Roman" w:hAnsi="Times New Roman" w:cs="Times New Roman"/>
          <w:b/>
          <w:color w:val="000000"/>
          <w:sz w:val="28"/>
          <w:szCs w:val="28"/>
          <w:lang w:eastAsia="ru-RU"/>
        </w:rPr>
      </w:pPr>
      <w:r w:rsidRPr="001D5103">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b/>
          <w:color w:val="000000"/>
          <w:sz w:val="28"/>
          <w:szCs w:val="28"/>
          <w:lang w:eastAsia="ru-RU"/>
        </w:rPr>
        <w:t xml:space="preserve">Логопедические занятия - </w:t>
      </w:r>
      <w:r w:rsidRPr="001D5103">
        <w:rPr>
          <w:rFonts w:ascii="Times New Roman" w:eastAsia="Times New Roman" w:hAnsi="Times New Roman" w:cs="Times New Roman"/>
          <w:sz w:val="28"/>
          <w:szCs w:val="28"/>
          <w:lang w:eastAsia="ru-RU"/>
        </w:rPr>
        <w:t>развитие всех сторон речи (фонетико-фонематической, лексик</w:t>
      </w:r>
      <w:proofErr w:type="gramStart"/>
      <w:r w:rsidRPr="001D5103">
        <w:rPr>
          <w:rFonts w:ascii="Times New Roman" w:eastAsia="Times New Roman" w:hAnsi="Times New Roman" w:cs="Times New Roman"/>
          <w:sz w:val="28"/>
          <w:szCs w:val="28"/>
          <w:lang w:eastAsia="ru-RU"/>
        </w:rPr>
        <w:t>о-</w:t>
      </w:r>
      <w:proofErr w:type="gramEnd"/>
      <w:r w:rsidRPr="001D5103">
        <w:rPr>
          <w:rFonts w:ascii="Times New Roman" w:eastAsia="Times New Roman" w:hAnsi="Times New Roman" w:cs="Times New Roman"/>
          <w:sz w:val="28"/>
          <w:szCs w:val="28"/>
          <w:lang w:eastAsia="ru-RU"/>
        </w:rPr>
        <w:t xml:space="preserve"> 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w:t>
      </w:r>
      <w:r w:rsidRPr="001D5103">
        <w:rPr>
          <w:rFonts w:ascii="Times New Roman" w:eastAsia="Times New Roman" w:hAnsi="Times New Roman" w:cs="Times New Roman"/>
          <w:b/>
          <w:color w:val="000000"/>
          <w:sz w:val="28"/>
          <w:szCs w:val="28"/>
          <w:lang w:eastAsia="ru-RU"/>
        </w:rPr>
        <w:t xml:space="preserve"> </w:t>
      </w:r>
    </w:p>
    <w:p w:rsidR="00917E88" w:rsidRPr="001D5103" w:rsidRDefault="00917E88" w:rsidP="00917E88">
      <w:pPr>
        <w:widowControl w:val="0"/>
        <w:tabs>
          <w:tab w:val="left" w:pos="687"/>
          <w:tab w:val="left" w:pos="9781"/>
        </w:tabs>
        <w:spacing w:after="0" w:line="240" w:lineRule="auto"/>
        <w:ind w:right="478"/>
        <w:jc w:val="both"/>
        <w:rPr>
          <w:rFonts w:ascii="Times New Roman" w:eastAsia="Times New Roman" w:hAnsi="Times New Roman" w:cs="Times New Roman"/>
          <w:b/>
          <w:color w:val="000000"/>
          <w:sz w:val="28"/>
          <w:szCs w:val="28"/>
          <w:lang w:eastAsia="ru-RU"/>
        </w:rPr>
      </w:pPr>
      <w:r w:rsidRPr="001D5103">
        <w:rPr>
          <w:rFonts w:ascii="Times New Roman" w:eastAsia="Times New Roman" w:hAnsi="Times New Roman" w:cs="Times New Roman"/>
          <w:b/>
          <w:color w:val="000000"/>
          <w:sz w:val="28"/>
          <w:szCs w:val="28"/>
          <w:lang w:eastAsia="ru-RU"/>
        </w:rPr>
        <w:t xml:space="preserve">      Психокоррекционные занятия - </w:t>
      </w:r>
      <w:r w:rsidRPr="001D5103">
        <w:rPr>
          <w:rFonts w:ascii="Times New Roman" w:eastAsia="Times New Roman" w:hAnsi="Times New Roman" w:cs="Times New Roman"/>
          <w:sz w:val="28"/>
          <w:szCs w:val="28"/>
          <w:lang w:eastAsia="ru-RU"/>
        </w:rPr>
        <w:t xml:space="preserve">в ходе психокорреционных занятий применяются разные формы взаимодействия с </w:t>
      </w:r>
      <w:proofErr w:type="gramStart"/>
      <w:r w:rsidRPr="001D5103">
        <w:rPr>
          <w:rFonts w:ascii="Times New Roman" w:eastAsia="Times New Roman" w:hAnsi="Times New Roman" w:cs="Times New Roman"/>
          <w:sz w:val="28"/>
          <w:szCs w:val="28"/>
          <w:lang w:eastAsia="ru-RU"/>
        </w:rPr>
        <w:t>обучающимися</w:t>
      </w:r>
      <w:proofErr w:type="gramEnd"/>
      <w:r w:rsidRPr="001D5103">
        <w:rPr>
          <w:rFonts w:ascii="Times New Roman" w:eastAsia="Times New Roman" w:hAnsi="Times New Roman" w:cs="Times New Roman"/>
          <w:sz w:val="28"/>
          <w:szCs w:val="28"/>
          <w:lang w:eastAsia="ru-RU"/>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развитие познавательной сферы (формирование учебной мотивации, активизация </w:t>
      </w:r>
      <w:r w:rsidRPr="001D5103">
        <w:rPr>
          <w:rFonts w:ascii="Times New Roman" w:eastAsia="Times New Roman" w:hAnsi="Times New Roman" w:cs="Times New Roman"/>
          <w:sz w:val="28"/>
          <w:szCs w:val="28"/>
          <w:lang w:eastAsia="ru-RU"/>
        </w:rPr>
        <w:lastRenderedPageBreak/>
        <w:t xml:space="preserve">сенсорно-перцептивной, </w:t>
      </w:r>
      <w:proofErr w:type="spellStart"/>
      <w:r w:rsidRPr="001D5103">
        <w:rPr>
          <w:rFonts w:ascii="Times New Roman" w:eastAsia="Times New Roman" w:hAnsi="Times New Roman" w:cs="Times New Roman"/>
          <w:sz w:val="28"/>
          <w:szCs w:val="28"/>
          <w:lang w:eastAsia="ru-RU"/>
        </w:rPr>
        <w:t>мнемической</w:t>
      </w:r>
      <w:proofErr w:type="spellEnd"/>
      <w:r w:rsidRPr="001D5103">
        <w:rPr>
          <w:rFonts w:ascii="Times New Roman" w:eastAsia="Times New Roman" w:hAnsi="Times New Roman" w:cs="Times New Roman"/>
          <w:sz w:val="28"/>
          <w:szCs w:val="28"/>
          <w:lang w:eastAsia="ru-RU"/>
        </w:rPr>
        <w:t xml:space="preserve"> и мыслительной деятельности); развитие эмоционально-личностной сферы (гармонизация </w:t>
      </w:r>
      <w:proofErr w:type="spellStart"/>
      <w:r w:rsidRPr="001D5103">
        <w:rPr>
          <w:rFonts w:ascii="Times New Roman" w:eastAsia="Times New Roman" w:hAnsi="Times New Roman" w:cs="Times New Roman"/>
          <w:sz w:val="28"/>
          <w:szCs w:val="28"/>
          <w:lang w:eastAsia="ru-RU"/>
        </w:rPr>
        <w:t>пихоэмоционального</w:t>
      </w:r>
      <w:proofErr w:type="spellEnd"/>
      <w:r w:rsidRPr="001D5103">
        <w:rPr>
          <w:rFonts w:ascii="Times New Roman" w:eastAsia="Times New Roman" w:hAnsi="Times New Roman" w:cs="Times New Roman"/>
          <w:sz w:val="28"/>
          <w:szCs w:val="28"/>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коммуникативной сферы и социальная интеграции (развитие способности к </w:t>
      </w:r>
      <w:proofErr w:type="spellStart"/>
      <w:r w:rsidRPr="001D5103">
        <w:rPr>
          <w:rFonts w:ascii="Times New Roman" w:eastAsia="Times New Roman" w:hAnsi="Times New Roman" w:cs="Times New Roman"/>
          <w:sz w:val="28"/>
          <w:szCs w:val="28"/>
          <w:lang w:eastAsia="ru-RU"/>
        </w:rPr>
        <w:t>эмпатии</w:t>
      </w:r>
      <w:proofErr w:type="spellEnd"/>
      <w:r w:rsidRPr="001D5103">
        <w:rPr>
          <w:rFonts w:ascii="Times New Roman" w:eastAsia="Times New Roman" w:hAnsi="Times New Roman" w:cs="Times New Roman"/>
          <w:sz w:val="28"/>
          <w:szCs w:val="28"/>
          <w:lang w:eastAsia="ru-RU"/>
        </w:rPr>
        <w:t>,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r w:rsidRPr="001D5103">
        <w:rPr>
          <w:rFonts w:ascii="Times New Roman" w:eastAsia="Times New Roman" w:hAnsi="Times New Roman" w:cs="Times New Roman"/>
          <w:b/>
          <w:color w:val="000000"/>
          <w:sz w:val="28"/>
          <w:szCs w:val="28"/>
          <w:lang w:eastAsia="ru-RU"/>
        </w:rPr>
        <w:t xml:space="preserve"> </w:t>
      </w:r>
    </w:p>
    <w:p w:rsidR="00917E88" w:rsidRPr="001D5103" w:rsidRDefault="00917E88" w:rsidP="00A240F5">
      <w:pPr>
        <w:widowControl w:val="0"/>
        <w:tabs>
          <w:tab w:val="left" w:pos="687"/>
          <w:tab w:val="left" w:pos="9781"/>
        </w:tabs>
        <w:spacing w:after="0" w:line="240" w:lineRule="auto"/>
        <w:ind w:right="478"/>
        <w:jc w:val="both"/>
        <w:rPr>
          <w:rFonts w:ascii="Times New Roman" w:eastAsia="Times New Roman" w:hAnsi="Times New Roman" w:cs="Times New Roman"/>
          <w:b/>
          <w:color w:val="000000"/>
          <w:sz w:val="28"/>
          <w:szCs w:val="28"/>
          <w:lang w:eastAsia="ru-RU"/>
        </w:rPr>
      </w:pPr>
      <w:r w:rsidRPr="001D5103">
        <w:rPr>
          <w:rFonts w:ascii="Times New Roman" w:eastAsia="Times New Roman" w:hAnsi="Times New Roman" w:cs="Times New Roman"/>
          <w:b/>
          <w:color w:val="000000"/>
          <w:sz w:val="28"/>
          <w:szCs w:val="28"/>
          <w:lang w:eastAsia="ru-RU"/>
        </w:rPr>
        <w:t xml:space="preserve">      Адаптивная физкультура - </w:t>
      </w:r>
      <w:r w:rsidRPr="001D5103">
        <w:rPr>
          <w:rFonts w:ascii="Times New Roman" w:eastAsia="Times New Roman" w:hAnsi="Times New Roman" w:cs="Times New Roman"/>
          <w:sz w:val="28"/>
          <w:szCs w:val="28"/>
          <w:lang w:eastAsia="ru-RU"/>
        </w:rPr>
        <w:t>овладение обучающимися основ лечебной физической культуры, слагаемыми которой являются: поддержание оптимального уровня данной категории детей, овладение знаниями в области ЛФК и осуществление оздоровительной деятельности освоенными способами и умениями.</w:t>
      </w:r>
    </w:p>
    <w:p w:rsidR="00917E88" w:rsidRPr="001D5103" w:rsidRDefault="00917E88" w:rsidP="00A240F5">
      <w:pPr>
        <w:widowControl w:val="0"/>
        <w:tabs>
          <w:tab w:val="left" w:pos="687"/>
          <w:tab w:val="left" w:pos="9781"/>
        </w:tabs>
        <w:spacing w:after="0" w:line="240" w:lineRule="auto"/>
        <w:ind w:right="478"/>
        <w:jc w:val="both"/>
        <w:rPr>
          <w:rFonts w:ascii="Times New Roman" w:eastAsia="Times New Roman" w:hAnsi="Times New Roman" w:cs="Times New Roman"/>
          <w:b/>
          <w:sz w:val="28"/>
          <w:szCs w:val="28"/>
          <w:lang w:eastAsia="ru-RU"/>
        </w:rPr>
      </w:pPr>
      <w:r w:rsidRPr="001D5103">
        <w:rPr>
          <w:rFonts w:ascii="Times New Roman" w:eastAsia="Times New Roman" w:hAnsi="Times New Roman" w:cs="Times New Roman"/>
          <w:b/>
          <w:color w:val="000000"/>
          <w:sz w:val="28"/>
          <w:szCs w:val="28"/>
          <w:lang w:eastAsia="ru-RU"/>
        </w:rPr>
        <w:t xml:space="preserve">       Ритмика - </w:t>
      </w:r>
      <w:r w:rsidRPr="001D5103">
        <w:rPr>
          <w:rFonts w:ascii="Times New Roman" w:eastAsia="Times New Roman" w:hAnsi="Times New Roman" w:cs="Times New Roman"/>
          <w:color w:val="00000A"/>
          <w:sz w:val="28"/>
          <w:szCs w:val="28"/>
          <w:lang w:eastAsia="ru-RU"/>
        </w:rPr>
        <w:t xml:space="preserve">коррекция недостатков двигательной, эмоционально-волевой, познавательной сфер; развитие общей и речевой моторики, укрепление здоровья, формирование навыков здорового образа жизни </w:t>
      </w:r>
      <w:proofErr w:type="gramStart"/>
      <w:r w:rsidRPr="001D5103">
        <w:rPr>
          <w:rFonts w:ascii="Times New Roman" w:eastAsia="Times New Roman" w:hAnsi="Times New Roman" w:cs="Times New Roman"/>
          <w:color w:val="00000A"/>
          <w:sz w:val="28"/>
          <w:szCs w:val="28"/>
          <w:lang w:eastAsia="ru-RU"/>
        </w:rPr>
        <w:t>у</w:t>
      </w:r>
      <w:proofErr w:type="gramEnd"/>
      <w:r w:rsidRPr="001D5103">
        <w:rPr>
          <w:rFonts w:ascii="Times New Roman" w:eastAsia="Times New Roman" w:hAnsi="Times New Roman" w:cs="Times New Roman"/>
          <w:color w:val="00000A"/>
          <w:sz w:val="28"/>
          <w:szCs w:val="28"/>
          <w:lang w:eastAsia="ru-RU"/>
        </w:rPr>
        <w:t xml:space="preserve"> обучающихся с умственной отсталостью</w:t>
      </w:r>
      <w:r w:rsidRPr="001D5103">
        <w:rPr>
          <w:rFonts w:ascii="Times New Roman" w:eastAsia="Times New Roman" w:hAnsi="Times New Roman" w:cs="Times New Roman"/>
          <w:b/>
          <w:color w:val="000000"/>
          <w:sz w:val="28"/>
          <w:szCs w:val="28"/>
          <w:lang w:eastAsia="ru-RU"/>
        </w:rPr>
        <w:t>.</w:t>
      </w:r>
    </w:p>
    <w:p w:rsidR="00917E88" w:rsidRPr="00CB0E77" w:rsidRDefault="00762899" w:rsidP="00CB0E77">
      <w:pPr>
        <w:widowControl w:val="0"/>
        <w:tabs>
          <w:tab w:val="left" w:pos="9781"/>
        </w:tabs>
        <w:spacing w:after="0" w:line="240" w:lineRule="auto"/>
        <w:ind w:right="47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17E88" w:rsidRPr="00762899">
        <w:rPr>
          <w:rFonts w:ascii="Times New Roman" w:eastAsia="Times New Roman" w:hAnsi="Times New Roman" w:cs="Times New Roman"/>
          <w:b/>
          <w:color w:val="000000"/>
          <w:sz w:val="28"/>
          <w:szCs w:val="28"/>
          <w:lang w:eastAsia="ru-RU"/>
        </w:rPr>
        <w:t>Внеурочная деятельность</w:t>
      </w:r>
      <w:r w:rsidR="00917E88" w:rsidRPr="001D5103">
        <w:rPr>
          <w:rFonts w:ascii="Times New Roman" w:eastAsia="Times New Roman" w:hAnsi="Times New Roman" w:cs="Times New Roman"/>
          <w:color w:val="000000"/>
          <w:sz w:val="28"/>
          <w:szCs w:val="28"/>
          <w:lang w:eastAsia="ru-RU"/>
        </w:rPr>
        <w:t xml:space="preserve"> по желанию обучающихся и их родителей</w:t>
      </w:r>
      <w:r>
        <w:rPr>
          <w:rFonts w:ascii="Times New Roman" w:eastAsia="Times New Roman" w:hAnsi="Times New Roman" w:cs="Times New Roman"/>
          <w:color w:val="000000"/>
          <w:sz w:val="28"/>
          <w:szCs w:val="28"/>
          <w:lang w:eastAsia="ru-RU"/>
        </w:rPr>
        <w:t xml:space="preserve"> (законных представителей) </w:t>
      </w:r>
      <w:r w:rsidR="00917E88" w:rsidRPr="001D5103">
        <w:rPr>
          <w:rFonts w:ascii="Times New Roman" w:eastAsia="Times New Roman" w:hAnsi="Times New Roman" w:cs="Times New Roman"/>
          <w:color w:val="000000"/>
          <w:sz w:val="28"/>
          <w:szCs w:val="28"/>
          <w:lang w:eastAsia="ru-RU"/>
        </w:rPr>
        <w:t>организуется по направлениям развития личности (нравственно  - эстетическое, экологическая культура, гражданско – патриотическое,  общественно – полезная деятельность). Исходя из задач, форм и содержания внеурочной деятельности, для ее реализации в школе использована оптимизационная модель (на основе оптимизации всех внутренних ресурсов образовательного учреждения и учреждений социума). Время, отведенное на внеурочную деятельность, не учитывается в определении максимально допустимой недельной нагрузки обучающихся, но учитывается при определении объемов финансирования, направленных на реализацию осно</w:t>
      </w:r>
      <w:r w:rsidR="00CB0E77">
        <w:rPr>
          <w:rFonts w:ascii="Times New Roman" w:eastAsia="Times New Roman" w:hAnsi="Times New Roman" w:cs="Times New Roman"/>
          <w:color w:val="000000"/>
          <w:sz w:val="28"/>
          <w:szCs w:val="28"/>
          <w:lang w:eastAsia="ru-RU"/>
        </w:rPr>
        <w:t>вной образовательной программы.</w:t>
      </w:r>
    </w:p>
    <w:p w:rsidR="00917E88" w:rsidRPr="001D5103" w:rsidRDefault="00917E88" w:rsidP="00A240F5">
      <w:pPr>
        <w:widowControl w:val="0"/>
        <w:tabs>
          <w:tab w:val="left" w:pos="9781"/>
        </w:tabs>
        <w:spacing w:after="0" w:line="240" w:lineRule="auto"/>
        <w:ind w:firstLine="240"/>
        <w:jc w:val="center"/>
        <w:rPr>
          <w:rFonts w:ascii="Times New Roman" w:eastAsia="Times New Roman" w:hAnsi="Times New Roman" w:cs="Times New Roman"/>
          <w:b/>
          <w:color w:val="000000"/>
          <w:sz w:val="28"/>
          <w:szCs w:val="28"/>
          <w:lang w:eastAsia="ru-RU"/>
        </w:rPr>
      </w:pPr>
      <w:r w:rsidRPr="001D5103">
        <w:rPr>
          <w:rFonts w:ascii="Times New Roman" w:eastAsia="Times New Roman" w:hAnsi="Times New Roman" w:cs="Times New Roman"/>
          <w:b/>
          <w:color w:val="000000"/>
          <w:sz w:val="28"/>
          <w:szCs w:val="28"/>
          <w:lang w:eastAsia="ru-RU"/>
        </w:rPr>
        <w:t>Базовый компонент в 1-4 классах 6-ю предметными</w:t>
      </w:r>
      <w:r w:rsidRPr="001D5103">
        <w:rPr>
          <w:rFonts w:ascii="Times New Roman" w:eastAsia="Times New Roman" w:hAnsi="Times New Roman" w:cs="Times New Roman"/>
          <w:b/>
          <w:sz w:val="28"/>
          <w:szCs w:val="28"/>
          <w:lang w:eastAsia="ru-RU"/>
        </w:rPr>
        <w:t xml:space="preserve"> </w:t>
      </w:r>
      <w:r w:rsidRPr="001D5103">
        <w:rPr>
          <w:rFonts w:ascii="Times New Roman" w:eastAsia="Times New Roman" w:hAnsi="Times New Roman" w:cs="Times New Roman"/>
          <w:b/>
          <w:bCs/>
          <w:color w:val="000000"/>
          <w:sz w:val="28"/>
          <w:szCs w:val="28"/>
          <w:lang w:eastAsia="ru-RU"/>
        </w:rPr>
        <w:t>областями</w:t>
      </w:r>
      <w:r w:rsidRPr="001D5103">
        <w:rPr>
          <w:rFonts w:ascii="Times New Roman" w:eastAsia="Times New Roman" w:hAnsi="Times New Roman" w:cs="Times New Roman"/>
          <w:b/>
          <w:color w:val="000000"/>
          <w:sz w:val="28"/>
          <w:szCs w:val="28"/>
          <w:lang w:eastAsia="ru-RU"/>
        </w:rPr>
        <w:t>,</w:t>
      </w:r>
    </w:p>
    <w:p w:rsidR="00917E88" w:rsidRPr="001D5103" w:rsidRDefault="00917E88" w:rsidP="00CB0E77">
      <w:pPr>
        <w:widowControl w:val="0"/>
        <w:tabs>
          <w:tab w:val="left" w:pos="9781"/>
        </w:tabs>
        <w:spacing w:after="0" w:line="240" w:lineRule="auto"/>
        <w:ind w:firstLine="426"/>
        <w:jc w:val="center"/>
        <w:rPr>
          <w:rFonts w:ascii="Times New Roman" w:eastAsia="Times New Roman" w:hAnsi="Times New Roman" w:cs="Times New Roman"/>
          <w:b/>
          <w:sz w:val="28"/>
          <w:szCs w:val="28"/>
          <w:lang w:eastAsia="ru-RU"/>
        </w:rPr>
      </w:pPr>
      <w:r w:rsidRPr="001D5103">
        <w:rPr>
          <w:rFonts w:ascii="Times New Roman" w:eastAsia="Times New Roman" w:hAnsi="Times New Roman" w:cs="Times New Roman"/>
          <w:b/>
          <w:color w:val="000000"/>
          <w:sz w:val="28"/>
          <w:szCs w:val="28"/>
          <w:lang w:eastAsia="ru-RU"/>
        </w:rPr>
        <w:t xml:space="preserve">в 5-9 классах </w:t>
      </w:r>
      <w:proofErr w:type="gramStart"/>
      <w:r w:rsidRPr="001D5103">
        <w:rPr>
          <w:rFonts w:ascii="Times New Roman" w:eastAsia="Times New Roman" w:hAnsi="Times New Roman" w:cs="Times New Roman"/>
          <w:b/>
          <w:color w:val="000000"/>
          <w:sz w:val="28"/>
          <w:szCs w:val="28"/>
          <w:lang w:eastAsia="ru-RU"/>
        </w:rPr>
        <w:t>представлен</w:t>
      </w:r>
      <w:proofErr w:type="gramEnd"/>
      <w:r w:rsidRPr="001D5103">
        <w:rPr>
          <w:rFonts w:ascii="Times New Roman" w:eastAsia="Times New Roman" w:hAnsi="Times New Roman" w:cs="Times New Roman"/>
          <w:b/>
          <w:color w:val="000000"/>
          <w:sz w:val="28"/>
          <w:szCs w:val="28"/>
          <w:lang w:eastAsia="ru-RU"/>
        </w:rPr>
        <w:t xml:space="preserve"> 7-ю предметными </w:t>
      </w:r>
      <w:r w:rsidRPr="001D5103">
        <w:rPr>
          <w:rFonts w:ascii="Times New Roman" w:eastAsia="Times New Roman" w:hAnsi="Times New Roman" w:cs="Times New Roman"/>
          <w:b/>
          <w:bCs/>
          <w:color w:val="000000"/>
          <w:sz w:val="28"/>
          <w:szCs w:val="28"/>
          <w:lang w:eastAsia="ru-RU"/>
        </w:rPr>
        <w:t>областями:</w:t>
      </w:r>
    </w:p>
    <w:tbl>
      <w:tblPr>
        <w:tblW w:w="0" w:type="auto"/>
        <w:jc w:val="center"/>
        <w:tblLayout w:type="fixed"/>
        <w:tblCellMar>
          <w:left w:w="0" w:type="dxa"/>
          <w:right w:w="0" w:type="dxa"/>
        </w:tblCellMar>
        <w:tblLook w:val="0000" w:firstRow="0" w:lastRow="0" w:firstColumn="0" w:lastColumn="0" w:noHBand="0" w:noVBand="0"/>
      </w:tblPr>
      <w:tblGrid>
        <w:gridCol w:w="4484"/>
        <w:gridCol w:w="4988"/>
      </w:tblGrid>
      <w:tr w:rsidR="00917E88" w:rsidRPr="001D5103" w:rsidTr="00A240F5">
        <w:trPr>
          <w:trHeight w:hRule="exact" w:val="658"/>
          <w:jc w:val="center"/>
        </w:trPr>
        <w:tc>
          <w:tcPr>
            <w:tcW w:w="4484" w:type="dxa"/>
            <w:tcBorders>
              <w:top w:val="single" w:sz="4" w:space="0" w:color="auto"/>
              <w:left w:val="single" w:sz="4" w:space="0" w:color="auto"/>
              <w:bottom w:val="nil"/>
              <w:right w:val="nil"/>
            </w:tcBorders>
            <w:shd w:val="clear" w:color="auto" w:fill="FFFFFF"/>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1 - 4 классы</w:t>
            </w:r>
          </w:p>
        </w:tc>
        <w:tc>
          <w:tcPr>
            <w:tcW w:w="4988" w:type="dxa"/>
            <w:tcBorders>
              <w:top w:val="single" w:sz="4" w:space="0" w:color="auto"/>
              <w:left w:val="single" w:sz="4" w:space="0" w:color="auto"/>
              <w:bottom w:val="nil"/>
              <w:right w:val="single" w:sz="4" w:space="0" w:color="auto"/>
            </w:tcBorders>
            <w:shd w:val="clear" w:color="auto" w:fill="FFFFFF"/>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bCs/>
                <w:color w:val="000000"/>
                <w:sz w:val="28"/>
                <w:szCs w:val="28"/>
                <w:lang w:eastAsia="ru-RU"/>
              </w:rPr>
              <w:t>5 – 9 классы</w:t>
            </w:r>
          </w:p>
        </w:tc>
      </w:tr>
      <w:tr w:rsidR="00917E88" w:rsidRPr="001D5103" w:rsidTr="00A240F5">
        <w:trPr>
          <w:trHeight w:hRule="exact" w:val="653"/>
          <w:jc w:val="center"/>
        </w:trPr>
        <w:tc>
          <w:tcPr>
            <w:tcW w:w="4484" w:type="dxa"/>
            <w:tcBorders>
              <w:top w:val="single" w:sz="4" w:space="0" w:color="auto"/>
              <w:left w:val="single" w:sz="4" w:space="0" w:color="auto"/>
              <w:bottom w:val="nil"/>
              <w:right w:val="nil"/>
            </w:tcBorders>
            <w:shd w:val="clear" w:color="auto" w:fill="FFFFFF"/>
            <w:vAlign w:val="bottom"/>
          </w:tcPr>
          <w:p w:rsidR="00917E88" w:rsidRPr="001D5103" w:rsidRDefault="00917E88" w:rsidP="00A240F5">
            <w:pPr>
              <w:widowControl w:val="0"/>
              <w:tabs>
                <w:tab w:val="left" w:pos="1661"/>
                <w:tab w:val="left" w:pos="2736"/>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1 . Язык и речевая практика</w:t>
            </w:r>
          </w:p>
        </w:tc>
        <w:tc>
          <w:tcPr>
            <w:tcW w:w="4988" w:type="dxa"/>
            <w:tcBorders>
              <w:top w:val="single" w:sz="4" w:space="0" w:color="auto"/>
              <w:left w:val="single" w:sz="4" w:space="0" w:color="auto"/>
              <w:bottom w:val="nil"/>
              <w:right w:val="single" w:sz="4" w:space="0" w:color="auto"/>
            </w:tcBorders>
            <w:shd w:val="clear" w:color="auto" w:fill="FFFFFF"/>
            <w:vAlign w:val="bottom"/>
          </w:tcPr>
          <w:p w:rsidR="00917E88" w:rsidRPr="001D5103" w:rsidRDefault="00917E88" w:rsidP="00A240F5">
            <w:pPr>
              <w:widowControl w:val="0"/>
              <w:tabs>
                <w:tab w:val="left" w:pos="1790"/>
                <w:tab w:val="left" w:pos="3000"/>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1. Язык и речевая практика</w:t>
            </w:r>
          </w:p>
        </w:tc>
      </w:tr>
      <w:tr w:rsidR="00917E88" w:rsidRPr="001D5103" w:rsidTr="00A240F5">
        <w:trPr>
          <w:trHeight w:hRule="exact" w:val="653"/>
          <w:jc w:val="center"/>
        </w:trPr>
        <w:tc>
          <w:tcPr>
            <w:tcW w:w="4484" w:type="dxa"/>
            <w:tcBorders>
              <w:top w:val="single" w:sz="4" w:space="0" w:color="auto"/>
              <w:left w:val="single" w:sz="4" w:space="0" w:color="auto"/>
              <w:bottom w:val="nil"/>
              <w:right w:val="nil"/>
            </w:tcBorders>
            <w:shd w:val="clear" w:color="auto" w:fill="FFFFFF"/>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2.  Математика</w:t>
            </w:r>
          </w:p>
        </w:tc>
        <w:tc>
          <w:tcPr>
            <w:tcW w:w="4988" w:type="dxa"/>
            <w:tcBorders>
              <w:top w:val="single" w:sz="4" w:space="0" w:color="auto"/>
              <w:left w:val="single" w:sz="4" w:space="0" w:color="auto"/>
              <w:bottom w:val="nil"/>
              <w:right w:val="single" w:sz="4" w:space="0" w:color="auto"/>
            </w:tcBorders>
            <w:shd w:val="clear" w:color="auto" w:fill="FFFFFF"/>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2. Математика</w:t>
            </w:r>
          </w:p>
        </w:tc>
      </w:tr>
      <w:tr w:rsidR="00917E88" w:rsidRPr="001D5103" w:rsidTr="00A240F5">
        <w:trPr>
          <w:trHeight w:hRule="exact" w:val="658"/>
          <w:jc w:val="center"/>
        </w:trPr>
        <w:tc>
          <w:tcPr>
            <w:tcW w:w="4484" w:type="dxa"/>
            <w:tcBorders>
              <w:top w:val="single" w:sz="4" w:space="0" w:color="auto"/>
              <w:left w:val="single" w:sz="4" w:space="0" w:color="auto"/>
              <w:bottom w:val="nil"/>
              <w:right w:val="nil"/>
            </w:tcBorders>
            <w:shd w:val="clear" w:color="auto" w:fill="FFFFFF"/>
            <w:vAlign w:val="bottom"/>
          </w:tcPr>
          <w:p w:rsidR="00917E88" w:rsidRPr="001D5103" w:rsidRDefault="00917E88" w:rsidP="00A240F5">
            <w:pPr>
              <w:widowControl w:val="0"/>
              <w:tabs>
                <w:tab w:val="left" w:pos="749"/>
                <w:tab w:val="left" w:pos="2760"/>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3. Естествознание</w:t>
            </w:r>
          </w:p>
        </w:tc>
        <w:tc>
          <w:tcPr>
            <w:tcW w:w="4988" w:type="dxa"/>
            <w:tcBorders>
              <w:top w:val="single" w:sz="4" w:space="0" w:color="auto"/>
              <w:left w:val="single" w:sz="4" w:space="0" w:color="auto"/>
              <w:bottom w:val="nil"/>
              <w:right w:val="single" w:sz="4" w:space="0" w:color="auto"/>
            </w:tcBorders>
            <w:shd w:val="clear" w:color="auto" w:fill="FFFFFF"/>
            <w:vAlign w:val="bottom"/>
          </w:tcPr>
          <w:p w:rsidR="00917E88" w:rsidRPr="001D5103" w:rsidRDefault="00917E88" w:rsidP="00A240F5">
            <w:pPr>
              <w:widowControl w:val="0"/>
              <w:tabs>
                <w:tab w:val="left" w:pos="883"/>
                <w:tab w:val="left" w:pos="3019"/>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3. Естествознание</w:t>
            </w:r>
          </w:p>
        </w:tc>
      </w:tr>
      <w:tr w:rsidR="00917E88" w:rsidRPr="001D5103" w:rsidTr="00A240F5">
        <w:trPr>
          <w:trHeight w:hRule="exact" w:val="974"/>
          <w:jc w:val="center"/>
        </w:trPr>
        <w:tc>
          <w:tcPr>
            <w:tcW w:w="4484" w:type="dxa"/>
            <w:tcBorders>
              <w:top w:val="single" w:sz="4" w:space="0" w:color="auto"/>
              <w:left w:val="single" w:sz="4" w:space="0" w:color="auto"/>
              <w:bottom w:val="nil"/>
              <w:right w:val="nil"/>
            </w:tcBorders>
            <w:shd w:val="clear" w:color="auto" w:fill="FFFFFF"/>
            <w:vAlign w:val="bottom"/>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4. Искусство</w:t>
            </w:r>
          </w:p>
        </w:tc>
        <w:tc>
          <w:tcPr>
            <w:tcW w:w="4988" w:type="dxa"/>
            <w:tcBorders>
              <w:top w:val="single" w:sz="4" w:space="0" w:color="auto"/>
              <w:left w:val="single" w:sz="4" w:space="0" w:color="auto"/>
              <w:bottom w:val="nil"/>
              <w:right w:val="single" w:sz="4" w:space="0" w:color="auto"/>
            </w:tcBorders>
            <w:shd w:val="clear" w:color="auto" w:fill="FFFFFF"/>
          </w:tcPr>
          <w:p w:rsidR="00917E88" w:rsidRPr="001D5103" w:rsidRDefault="00917E88" w:rsidP="00A240F5">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4. Человек и общество</w:t>
            </w:r>
          </w:p>
        </w:tc>
      </w:tr>
      <w:tr w:rsidR="00917E88" w:rsidRPr="001D5103" w:rsidTr="00A240F5">
        <w:trPr>
          <w:trHeight w:hRule="exact" w:val="974"/>
          <w:jc w:val="center"/>
        </w:trPr>
        <w:tc>
          <w:tcPr>
            <w:tcW w:w="4484" w:type="dxa"/>
            <w:tcBorders>
              <w:top w:val="single" w:sz="4" w:space="0" w:color="auto"/>
              <w:left w:val="single" w:sz="4" w:space="0" w:color="auto"/>
              <w:bottom w:val="nil"/>
              <w:right w:val="nil"/>
            </w:tcBorders>
            <w:shd w:val="clear" w:color="auto" w:fill="FFFFFF"/>
            <w:vAlign w:val="bottom"/>
          </w:tcPr>
          <w:p w:rsidR="00917E88" w:rsidRPr="001D5103" w:rsidRDefault="00917E88" w:rsidP="002406B4">
            <w:pPr>
              <w:widowControl w:val="0"/>
              <w:tabs>
                <w:tab w:val="left" w:pos="1325"/>
                <w:tab w:val="left" w:pos="1867"/>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5. Физическая культура</w:t>
            </w:r>
          </w:p>
        </w:tc>
        <w:tc>
          <w:tcPr>
            <w:tcW w:w="4988" w:type="dxa"/>
            <w:tcBorders>
              <w:top w:val="single" w:sz="4" w:space="0" w:color="auto"/>
              <w:left w:val="single" w:sz="4" w:space="0" w:color="auto"/>
              <w:bottom w:val="nil"/>
              <w:right w:val="single" w:sz="4" w:space="0" w:color="auto"/>
            </w:tcBorders>
            <w:shd w:val="clear" w:color="auto" w:fill="FFFFFF"/>
          </w:tcPr>
          <w:p w:rsidR="00917E88" w:rsidRPr="001D5103" w:rsidRDefault="00917E88" w:rsidP="002406B4">
            <w:pPr>
              <w:widowControl w:val="0"/>
              <w:tabs>
                <w:tab w:val="left" w:pos="662"/>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5. Искусство</w:t>
            </w:r>
          </w:p>
        </w:tc>
      </w:tr>
      <w:tr w:rsidR="00917E88" w:rsidRPr="001D5103" w:rsidTr="00A240F5">
        <w:trPr>
          <w:trHeight w:hRule="exact" w:val="331"/>
          <w:jc w:val="center"/>
        </w:trPr>
        <w:tc>
          <w:tcPr>
            <w:tcW w:w="4484" w:type="dxa"/>
            <w:tcBorders>
              <w:top w:val="single" w:sz="4" w:space="0" w:color="auto"/>
              <w:left w:val="single" w:sz="4" w:space="0" w:color="auto"/>
              <w:bottom w:val="nil"/>
              <w:right w:val="nil"/>
            </w:tcBorders>
            <w:shd w:val="clear" w:color="auto" w:fill="FFFFFF"/>
            <w:vAlign w:val="bottom"/>
          </w:tcPr>
          <w:p w:rsidR="00917E88" w:rsidRPr="001D5103" w:rsidRDefault="00917E8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6. Технология</w:t>
            </w:r>
          </w:p>
        </w:tc>
        <w:tc>
          <w:tcPr>
            <w:tcW w:w="4988" w:type="dxa"/>
            <w:tcBorders>
              <w:top w:val="single" w:sz="4" w:space="0" w:color="auto"/>
              <w:left w:val="single" w:sz="4" w:space="0" w:color="auto"/>
              <w:bottom w:val="nil"/>
              <w:right w:val="single" w:sz="4" w:space="0" w:color="auto"/>
            </w:tcBorders>
            <w:shd w:val="clear" w:color="auto" w:fill="FFFFFF"/>
            <w:vAlign w:val="bottom"/>
          </w:tcPr>
          <w:p w:rsidR="00917E88" w:rsidRPr="001D5103" w:rsidRDefault="00917E8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6. Физическая культура</w:t>
            </w:r>
          </w:p>
        </w:tc>
      </w:tr>
      <w:tr w:rsidR="00917E88" w:rsidRPr="001D5103" w:rsidTr="00A240F5">
        <w:trPr>
          <w:trHeight w:hRule="exact" w:val="984"/>
          <w:jc w:val="center"/>
        </w:trPr>
        <w:tc>
          <w:tcPr>
            <w:tcW w:w="4484" w:type="dxa"/>
            <w:tcBorders>
              <w:top w:val="single" w:sz="4" w:space="0" w:color="auto"/>
              <w:left w:val="single" w:sz="4" w:space="0" w:color="auto"/>
              <w:bottom w:val="single" w:sz="4" w:space="0" w:color="auto"/>
              <w:right w:val="nil"/>
            </w:tcBorders>
            <w:shd w:val="clear" w:color="auto" w:fill="FFFFFF"/>
          </w:tcPr>
          <w:p w:rsidR="00917E88" w:rsidRPr="001D5103" w:rsidRDefault="00917E8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4988" w:type="dxa"/>
            <w:tcBorders>
              <w:top w:val="single" w:sz="4" w:space="0" w:color="auto"/>
              <w:left w:val="single" w:sz="4" w:space="0" w:color="auto"/>
              <w:bottom w:val="single" w:sz="4" w:space="0" w:color="auto"/>
              <w:right w:val="single" w:sz="4" w:space="0" w:color="auto"/>
            </w:tcBorders>
            <w:shd w:val="clear" w:color="auto" w:fill="FFFFFF"/>
            <w:vAlign w:val="bottom"/>
          </w:tcPr>
          <w:p w:rsidR="00917E88" w:rsidRPr="001D5103" w:rsidRDefault="00917E88" w:rsidP="002406B4">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7.</w:t>
            </w:r>
            <w:r w:rsidRPr="001D5103">
              <w:rPr>
                <w:rFonts w:ascii="Times New Roman" w:eastAsia="Times New Roman" w:hAnsi="Times New Roman" w:cs="Times New Roman"/>
                <w:color w:val="000000"/>
                <w:sz w:val="28"/>
                <w:szCs w:val="28"/>
                <w:lang w:eastAsia="ru-RU"/>
              </w:rPr>
              <w:t>Технология</w:t>
            </w:r>
          </w:p>
        </w:tc>
      </w:tr>
    </w:tbl>
    <w:p w:rsidR="00762899" w:rsidRPr="001D5103" w:rsidRDefault="00762899" w:rsidP="00762899">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color w:val="000000"/>
          <w:sz w:val="28"/>
          <w:szCs w:val="28"/>
          <w:lang w:eastAsia="ru-RU"/>
        </w:rPr>
        <w:t xml:space="preserve">Учебный план для 5 – 9 классов содержит и внеурочную деятельность, </w:t>
      </w:r>
      <w:r w:rsidR="00A240F5">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которая организуется по основным направлениям развития личности (нравствен</w:t>
      </w:r>
      <w:r w:rsidR="00A240F5">
        <w:rPr>
          <w:rFonts w:ascii="Times New Roman" w:eastAsia="Times New Roman" w:hAnsi="Times New Roman" w:cs="Times New Roman"/>
          <w:color w:val="000000"/>
          <w:sz w:val="28"/>
          <w:szCs w:val="28"/>
          <w:lang w:eastAsia="ru-RU"/>
        </w:rPr>
        <w:t xml:space="preserve">но - эстетическое, </w:t>
      </w:r>
      <w:r w:rsidRPr="001D5103">
        <w:rPr>
          <w:rFonts w:ascii="Times New Roman" w:eastAsia="Times New Roman" w:hAnsi="Times New Roman" w:cs="Times New Roman"/>
          <w:color w:val="000000"/>
          <w:sz w:val="28"/>
          <w:szCs w:val="28"/>
          <w:lang w:eastAsia="ru-RU"/>
        </w:rPr>
        <w:t>экологическая культура, гражданско – патриотическое,  общественно – полезная деятельность).</w:t>
      </w:r>
    </w:p>
    <w:p w:rsidR="00762899" w:rsidRPr="001D5103" w:rsidRDefault="00762899" w:rsidP="00762899">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D5103">
        <w:rPr>
          <w:rFonts w:ascii="Times New Roman" w:eastAsia="Times New Roman" w:hAnsi="Times New Roman" w:cs="Times New Roman"/>
          <w:color w:val="000000"/>
          <w:sz w:val="28"/>
          <w:szCs w:val="28"/>
          <w:lang w:eastAsia="ru-RU"/>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диспуты, олимпиады, конкурсы, соревнования и т. д</w:t>
      </w:r>
      <w:bookmarkStart w:id="91" w:name="bookmark196"/>
      <w:bookmarkEnd w:id="91"/>
      <w:r w:rsidRPr="001D5103">
        <w:rPr>
          <w:rFonts w:ascii="Times New Roman" w:eastAsia="Times New Roman" w:hAnsi="Times New Roman" w:cs="Times New Roman"/>
          <w:color w:val="000000"/>
          <w:sz w:val="28"/>
          <w:szCs w:val="28"/>
          <w:lang w:eastAsia="ru-RU"/>
        </w:rPr>
        <w:t>.</w:t>
      </w:r>
      <w:proofErr w:type="gramEnd"/>
    </w:p>
    <w:p w:rsidR="00762899" w:rsidRPr="001D5103" w:rsidRDefault="00762899" w:rsidP="00762899">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 xml:space="preserve">Предметная область «Язык и речевая практика» </w:t>
      </w:r>
      <w:r w:rsidRPr="001D5103">
        <w:rPr>
          <w:rFonts w:ascii="Times New Roman" w:eastAsia="Times New Roman" w:hAnsi="Times New Roman" w:cs="Times New Roman"/>
          <w:sz w:val="28"/>
          <w:szCs w:val="28"/>
          <w:lang w:eastAsia="ru-RU"/>
        </w:rPr>
        <w:t xml:space="preserve"> представлена  в 5 классе учебными  предметами « Русский язык », «Чтение», которые решают те же задачи, что и в младших классах, но на более сложном речевом материале.</w:t>
      </w:r>
    </w:p>
    <w:p w:rsidR="00A240F5" w:rsidRPr="001D5103" w:rsidRDefault="00A240F5" w:rsidP="00A240F5">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Предметная область «Математика»</w:t>
      </w:r>
      <w:r w:rsidRPr="001D5103">
        <w:rPr>
          <w:rFonts w:ascii="Times New Roman" w:eastAsia="Times New Roman" w:hAnsi="Times New Roman" w:cs="Times New Roman"/>
          <w:sz w:val="28"/>
          <w:szCs w:val="28"/>
          <w:lang w:eastAsia="ru-RU"/>
        </w:rPr>
        <w:t xml:space="preserve"> представлена элементарной математикой и в ее структуре в 5 классе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 xml:space="preserve">Предметная область «Язык и речевая практика» </w:t>
      </w:r>
      <w:r w:rsidRPr="001D5103">
        <w:rPr>
          <w:rFonts w:ascii="Times New Roman" w:eastAsia="Times New Roman" w:hAnsi="Times New Roman" w:cs="Times New Roman"/>
          <w:sz w:val="28"/>
          <w:szCs w:val="28"/>
          <w:lang w:eastAsia="ru-RU"/>
        </w:rPr>
        <w:t xml:space="preserve"> представлена  в 6 - 9 классах учебными  предметами « Русский язык », «Чтение», которые решают те же задачи, что и в младших классах, но на более сложном речевом материале.</w:t>
      </w:r>
    </w:p>
    <w:p w:rsidR="00A240F5" w:rsidRPr="001D5103" w:rsidRDefault="00A240F5" w:rsidP="00A240F5">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Предметная область «Математика»</w:t>
      </w:r>
      <w:r w:rsidRPr="001D5103">
        <w:rPr>
          <w:rFonts w:ascii="Times New Roman" w:eastAsia="Times New Roman" w:hAnsi="Times New Roman" w:cs="Times New Roman"/>
          <w:sz w:val="28"/>
          <w:szCs w:val="28"/>
          <w:lang w:eastAsia="ru-RU"/>
        </w:rPr>
        <w:t xml:space="preserve"> представлена элементарной математикой и в ее структуре в 6 – 9 классах 1 час отводится на изучение элементов геометрии.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Предметная  область «Человек и общество»</w:t>
      </w:r>
      <w:r w:rsidRPr="001D5103">
        <w:rPr>
          <w:rFonts w:ascii="Times New Roman" w:eastAsia="Times New Roman" w:hAnsi="Times New Roman" w:cs="Times New Roman"/>
          <w:sz w:val="28"/>
          <w:szCs w:val="28"/>
          <w:lang w:eastAsia="ru-RU"/>
        </w:rPr>
        <w:t xml:space="preserve"> включает в себя: «Историю Отечества» (7-9 классы)  и «Обществознание» (8-9 классы). Учебный предмет «История Отечества»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w:t>
      </w:r>
      <w:r w:rsidRPr="001D5103">
        <w:rPr>
          <w:rFonts w:ascii="Times New Roman" w:eastAsia="Times New Roman" w:hAnsi="Times New Roman" w:cs="Times New Roman"/>
          <w:sz w:val="28"/>
          <w:szCs w:val="28"/>
          <w:lang w:eastAsia="ru-RU"/>
        </w:rPr>
        <w:lastRenderedPageBreak/>
        <w:t>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«Обществознание» изучаемое в 8-9 классах, носит характер морально-этической и политико-правовой пропедевтики. Цель данного курса - создание условий для социальной адаптации обучающихся путём повышения их правовой и этической грамотности, создающей основу для успешной интеграции детей с ограниченными возможностями в современное общество, знание своих гражданских обязанностей и умение пользоваться своими правами.</w:t>
      </w:r>
    </w:p>
    <w:p w:rsidR="00A240F5" w:rsidRPr="001D5103" w:rsidRDefault="00A240F5" w:rsidP="00A240F5">
      <w:pPr>
        <w:widowControl w:val="0"/>
        <w:tabs>
          <w:tab w:val="left" w:pos="9781"/>
        </w:tabs>
        <w:spacing w:after="0" w:line="240" w:lineRule="auto"/>
        <w:ind w:firstLine="567"/>
        <w:jc w:val="both"/>
        <w:rPr>
          <w:rFonts w:ascii="Times New Roman" w:eastAsia="Times New Roman" w:hAnsi="Times New Roman" w:cs="Times New Roman"/>
          <w:sz w:val="28"/>
          <w:szCs w:val="28"/>
        </w:rPr>
      </w:pPr>
      <w:r w:rsidRPr="001D5103">
        <w:rPr>
          <w:rFonts w:ascii="Times New Roman" w:eastAsia="Times New Roman" w:hAnsi="Times New Roman" w:cs="Times New Roman"/>
          <w:b/>
          <w:sz w:val="28"/>
          <w:szCs w:val="28"/>
        </w:rPr>
        <w:t>Предметная область «Естествознание»</w:t>
      </w:r>
      <w:r w:rsidRPr="001D5103">
        <w:rPr>
          <w:rFonts w:ascii="Times New Roman" w:eastAsia="Times New Roman" w:hAnsi="Times New Roman" w:cs="Times New Roman"/>
          <w:sz w:val="28"/>
          <w:szCs w:val="28"/>
        </w:rPr>
        <w:t xml:space="preserve"> реализуется тремя учебными предметами: «Природоведение» (5 класс), «География» и «Биология» (6-9 классы).  </w:t>
      </w:r>
    </w:p>
    <w:p w:rsidR="00541047" w:rsidRPr="001D5103" w:rsidRDefault="00A240F5" w:rsidP="00B74FAE">
      <w:pPr>
        <w:widowControl w:val="0"/>
        <w:tabs>
          <w:tab w:val="left" w:pos="9781"/>
        </w:tabs>
        <w:spacing w:after="0" w:line="240" w:lineRule="auto"/>
        <w:ind w:firstLine="567"/>
        <w:jc w:val="both"/>
        <w:rPr>
          <w:rFonts w:ascii="Times New Roman" w:eastAsia="Times New Roman" w:hAnsi="Times New Roman" w:cs="Times New Roman"/>
          <w:color w:val="000000"/>
          <w:sz w:val="28"/>
          <w:szCs w:val="28"/>
          <w:shd w:val="clear" w:color="auto" w:fill="FFFFFF"/>
        </w:rPr>
      </w:pPr>
      <w:r w:rsidRPr="001D5103">
        <w:rPr>
          <w:rFonts w:ascii="Times New Roman" w:eastAsia="Times New Roman" w:hAnsi="Times New Roman" w:cs="Times New Roman"/>
          <w:color w:val="000000"/>
          <w:sz w:val="28"/>
          <w:szCs w:val="28"/>
          <w:shd w:val="clear" w:color="auto" w:fill="FFFFFF"/>
        </w:rPr>
        <w:t xml:space="preserve">Основными задачами курса «Природоведение» являются: формирование элементарных научных знаний о живой и неживой природе; демонстрация тесной взаимосвязи между живой и неживой природой; формирование специальных и </w:t>
      </w:r>
      <w:proofErr w:type="spellStart"/>
      <w:r w:rsidRPr="001D5103">
        <w:rPr>
          <w:rFonts w:ascii="Times New Roman" w:eastAsia="Times New Roman" w:hAnsi="Times New Roman" w:cs="Times New Roman"/>
          <w:color w:val="000000"/>
          <w:sz w:val="28"/>
          <w:szCs w:val="28"/>
          <w:shd w:val="clear" w:color="auto" w:fill="FFFFFF"/>
        </w:rPr>
        <w:t>общеучебных</w:t>
      </w:r>
      <w:proofErr w:type="spellEnd"/>
      <w:r w:rsidRPr="001D5103">
        <w:rPr>
          <w:rFonts w:ascii="Times New Roman" w:eastAsia="Times New Roman" w:hAnsi="Times New Roman" w:cs="Times New Roman"/>
          <w:color w:val="000000"/>
          <w:sz w:val="28"/>
          <w:szCs w:val="28"/>
          <w:shd w:val="clear" w:color="auto" w:fill="FFFFFF"/>
        </w:rPr>
        <w:t xml:space="preserve"> умений и навыков; воспитание бережного отношения к природе, ее ресурсам, знакомство с основными направлениями природоохранительной работы; воспитание социально значимых качеств личности.</w:t>
      </w:r>
    </w:p>
    <w:p w:rsidR="00A240F5" w:rsidRPr="001D5103" w:rsidRDefault="00A240F5" w:rsidP="00A240F5">
      <w:pPr>
        <w:widowControl w:val="0"/>
        <w:tabs>
          <w:tab w:val="left" w:pos="9781"/>
        </w:tabs>
        <w:spacing w:after="0" w:line="240" w:lineRule="auto"/>
        <w:ind w:firstLine="700"/>
        <w:jc w:val="both"/>
        <w:rPr>
          <w:rFonts w:ascii="Times New Roman" w:eastAsia="Times New Roman" w:hAnsi="Times New Roman" w:cs="Times New Roman"/>
          <w:sz w:val="28"/>
          <w:szCs w:val="28"/>
        </w:rPr>
      </w:pPr>
      <w:r w:rsidRPr="001D5103">
        <w:rPr>
          <w:rFonts w:ascii="Times New Roman" w:eastAsia="Times New Roman" w:hAnsi="Times New Roman" w:cs="Times New Roman"/>
          <w:color w:val="000000"/>
          <w:sz w:val="28"/>
          <w:szCs w:val="28"/>
          <w:shd w:val="clear" w:color="auto" w:fill="FFFFFF"/>
        </w:rPr>
        <w:t xml:space="preserve">Изучение предмета </w:t>
      </w:r>
      <w:r w:rsidRPr="001D5103">
        <w:rPr>
          <w:rFonts w:ascii="Times New Roman" w:eastAsia="Times New Roman" w:hAnsi="Times New Roman" w:cs="Times New Roman"/>
          <w:sz w:val="28"/>
          <w:szCs w:val="28"/>
        </w:rPr>
        <w:t xml:space="preserve">«Биология» </w:t>
      </w:r>
      <w:r w:rsidRPr="001D5103">
        <w:rPr>
          <w:rFonts w:ascii="Times New Roman" w:eastAsia="Times New Roman" w:hAnsi="Times New Roman" w:cs="Times New Roman"/>
          <w:color w:val="000000"/>
          <w:sz w:val="28"/>
          <w:szCs w:val="28"/>
          <w:shd w:val="clear" w:color="auto" w:fill="FFFFFF"/>
        </w:rPr>
        <w:t xml:space="preserve">позволяет решать задачи экологического, эстетического, патриотического, физического, трудового и полового воспитания детей и подростков. Знакомство с разнообразием растительного и животного мира воспитывает  у </w:t>
      </w:r>
      <w:proofErr w:type="gramStart"/>
      <w:r w:rsidRPr="001D5103">
        <w:rPr>
          <w:rFonts w:ascii="Times New Roman" w:eastAsia="Times New Roman" w:hAnsi="Times New Roman" w:cs="Times New Roman"/>
          <w:color w:val="000000"/>
          <w:sz w:val="28"/>
          <w:szCs w:val="28"/>
          <w:shd w:val="clear" w:color="auto" w:fill="FFFFFF"/>
        </w:rPr>
        <w:t>обучающихся</w:t>
      </w:r>
      <w:proofErr w:type="gramEnd"/>
      <w:r w:rsidRPr="001D5103">
        <w:rPr>
          <w:rFonts w:ascii="Times New Roman" w:eastAsia="Times New Roman" w:hAnsi="Times New Roman" w:cs="Times New Roman"/>
          <w:color w:val="000000"/>
          <w:sz w:val="28"/>
          <w:szCs w:val="28"/>
          <w:shd w:val="clear" w:color="auto" w:fill="FFFFFF"/>
        </w:rPr>
        <w:t xml:space="preserve"> чувство любви к природе и ответственности за ее сохранность. </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 xml:space="preserve">«География» - элементарный курс физической географии России и зарубежья, позволяющий на основе </w:t>
      </w:r>
      <w:proofErr w:type="spellStart"/>
      <w:r w:rsidRPr="001D5103">
        <w:rPr>
          <w:rFonts w:ascii="Times New Roman" w:eastAsia="Times New Roman" w:hAnsi="Times New Roman" w:cs="Times New Roman"/>
          <w:sz w:val="28"/>
          <w:szCs w:val="28"/>
          <w:lang w:eastAsia="ru-RU"/>
        </w:rPr>
        <w:t>межпредметных</w:t>
      </w:r>
      <w:proofErr w:type="spellEnd"/>
      <w:r w:rsidRPr="001D5103">
        <w:rPr>
          <w:rFonts w:ascii="Times New Roman" w:eastAsia="Times New Roman" w:hAnsi="Times New Roman" w:cs="Times New Roman"/>
          <w:sz w:val="28"/>
          <w:szCs w:val="28"/>
          <w:lang w:eastAsia="ru-RU"/>
        </w:rP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 xml:space="preserve">Знания  по  предметам данного цикла формируют у </w:t>
      </w:r>
      <w:proofErr w:type="gramStart"/>
      <w:r w:rsidRPr="001D5103">
        <w:rPr>
          <w:rFonts w:ascii="Times New Roman" w:eastAsia="Times New Roman" w:hAnsi="Times New Roman" w:cs="Times New Roman"/>
          <w:sz w:val="28"/>
          <w:szCs w:val="28"/>
          <w:lang w:eastAsia="ru-RU"/>
        </w:rPr>
        <w:t>обучающихся</w:t>
      </w:r>
      <w:proofErr w:type="gramEnd"/>
      <w:r w:rsidRPr="001D5103">
        <w:rPr>
          <w:rFonts w:ascii="Times New Roman" w:eastAsia="Times New Roman" w:hAnsi="Times New Roman" w:cs="Times New Roman"/>
          <w:sz w:val="28"/>
          <w:szCs w:val="28"/>
          <w:lang w:eastAsia="ru-RU"/>
        </w:rPr>
        <w:t xml:space="preserve"> коррекционной школы практические навыки взаимодействия с объектами природы, ее явлениями.</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Предметная область «Искусство»</w:t>
      </w:r>
      <w:r w:rsidRPr="001D5103">
        <w:rPr>
          <w:rFonts w:ascii="Times New Roman" w:eastAsia="Times New Roman" w:hAnsi="Times New Roman" w:cs="Times New Roman"/>
          <w:sz w:val="28"/>
          <w:szCs w:val="28"/>
          <w:lang w:eastAsia="ru-RU"/>
        </w:rPr>
        <w:t xml:space="preserve"> реализуется аналогично с первой ступенью обучения – учебными предметами «Изобразительное искусство» и «Музыка». </w:t>
      </w:r>
      <w:proofErr w:type="gramStart"/>
      <w:r w:rsidRPr="001D5103">
        <w:rPr>
          <w:rFonts w:ascii="Times New Roman" w:eastAsia="Times New Roman" w:hAnsi="Times New Roman" w:cs="Times New Roman"/>
          <w:sz w:val="28"/>
          <w:szCs w:val="28"/>
          <w:lang w:eastAsia="ru-RU"/>
        </w:rPr>
        <w:t xml:space="preserve">Принципиальными положениями концепции обучения изобразительному искусству детей с умственной недостаточностью являются: развитие  у  обучающихся  эстетического познания и образного отражения объектов и явлений действительности, использование </w:t>
      </w:r>
      <w:r w:rsidRPr="001D5103">
        <w:rPr>
          <w:rFonts w:ascii="Times New Roman" w:eastAsia="Times New Roman" w:hAnsi="Times New Roman" w:cs="Times New Roman"/>
          <w:sz w:val="28"/>
          <w:szCs w:val="28"/>
          <w:lang w:eastAsia="ru-RU"/>
        </w:rPr>
        <w:lastRenderedPageBreak/>
        <w:t>изобразительной деятельности как средства компенсаторного развития детей с умственной  недостаточностью.</w:t>
      </w:r>
      <w:proofErr w:type="gramEnd"/>
    </w:p>
    <w:p w:rsidR="00A240F5" w:rsidRPr="001D5103" w:rsidRDefault="00A240F5" w:rsidP="00A240F5">
      <w:pPr>
        <w:tabs>
          <w:tab w:val="left" w:pos="9781"/>
        </w:tabs>
        <w:spacing w:after="0" w:line="240" w:lineRule="auto"/>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 xml:space="preserve">Учебный  предмет «Музыка»  в 5 классе продолжает формировать музыкальную культуру обучающихся. </w:t>
      </w:r>
    </w:p>
    <w:p w:rsidR="00A240F5" w:rsidRPr="001D5103" w:rsidRDefault="00A240F5" w:rsidP="00A240F5">
      <w:pPr>
        <w:tabs>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 xml:space="preserve">Предметная область «Физическая культура» </w:t>
      </w:r>
      <w:r w:rsidRPr="001D5103">
        <w:rPr>
          <w:rFonts w:ascii="Times New Roman" w:eastAsia="Times New Roman" w:hAnsi="Times New Roman" w:cs="Times New Roman"/>
          <w:sz w:val="28"/>
          <w:szCs w:val="28"/>
          <w:lang w:eastAsia="ru-RU"/>
        </w:rPr>
        <w:t xml:space="preserve">направлена на коррекцию психофизического развития </w:t>
      </w:r>
      <w:proofErr w:type="gramStart"/>
      <w:r w:rsidRPr="001D5103">
        <w:rPr>
          <w:rFonts w:ascii="Times New Roman" w:eastAsia="Times New Roman" w:hAnsi="Times New Roman" w:cs="Times New Roman"/>
          <w:sz w:val="28"/>
          <w:szCs w:val="28"/>
          <w:lang w:eastAsia="ru-RU"/>
        </w:rPr>
        <w:t>обучающихся</w:t>
      </w:r>
      <w:proofErr w:type="gramEnd"/>
      <w:r w:rsidRPr="001D5103">
        <w:rPr>
          <w:rFonts w:ascii="Times New Roman" w:eastAsia="Times New Roman" w:hAnsi="Times New Roman" w:cs="Times New Roman"/>
          <w:sz w:val="28"/>
          <w:szCs w:val="28"/>
          <w:lang w:eastAsia="ru-RU"/>
        </w:rPr>
        <w:t xml:space="preserve">,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w:t>
      </w:r>
    </w:p>
    <w:p w:rsidR="00A240F5" w:rsidRPr="001D5103" w:rsidRDefault="00A240F5" w:rsidP="00A240F5">
      <w:pPr>
        <w:tabs>
          <w:tab w:val="left" w:pos="851"/>
          <w:tab w:val="left" w:pos="9781"/>
        </w:tabs>
        <w:spacing w:after="0" w:line="240" w:lineRule="auto"/>
        <w:ind w:firstLine="567"/>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b/>
          <w:sz w:val="28"/>
          <w:szCs w:val="28"/>
          <w:lang w:eastAsia="ru-RU"/>
        </w:rPr>
        <w:t>Предметная область «Технологии»</w:t>
      </w:r>
      <w:r w:rsidRPr="001D5103">
        <w:rPr>
          <w:rFonts w:ascii="Times New Roman" w:eastAsia="Times New Roman" w:hAnsi="Times New Roman" w:cs="Times New Roman"/>
          <w:sz w:val="28"/>
          <w:szCs w:val="28"/>
          <w:lang w:eastAsia="ru-RU"/>
        </w:rPr>
        <w:t xml:space="preserve"> предполагает профильный труд  по следующим профилям: </w:t>
      </w:r>
      <w:r w:rsidR="00CB0E77">
        <w:rPr>
          <w:rFonts w:ascii="Times New Roman" w:eastAsia="Times New Roman" w:hAnsi="Times New Roman" w:cs="Times New Roman"/>
          <w:sz w:val="28"/>
          <w:szCs w:val="28"/>
          <w:lang w:eastAsia="ru-RU"/>
        </w:rPr>
        <w:t xml:space="preserve">столярное дело, </w:t>
      </w:r>
      <w:r w:rsidRPr="001D5103">
        <w:rPr>
          <w:rFonts w:ascii="Times New Roman" w:eastAsia="Times New Roman" w:hAnsi="Times New Roman" w:cs="Times New Roman"/>
          <w:sz w:val="28"/>
          <w:szCs w:val="28"/>
          <w:lang w:eastAsia="ru-RU"/>
        </w:rPr>
        <w:t xml:space="preserve">швейное дело, сельскохозяйственный труд, цветоводство. </w:t>
      </w:r>
      <w:proofErr w:type="gramStart"/>
      <w:r w:rsidRPr="001D5103">
        <w:rPr>
          <w:rFonts w:ascii="Times New Roman" w:eastAsia="Times New Roman" w:hAnsi="Times New Roman" w:cs="Times New Roman"/>
          <w:sz w:val="28"/>
          <w:szCs w:val="28"/>
          <w:lang w:eastAsia="ru-RU"/>
        </w:rPr>
        <w:t xml:space="preserve">Для занятий по  профильному труду обучающиеся класса делятся на  группы. </w:t>
      </w:r>
      <w:proofErr w:type="gramEnd"/>
    </w:p>
    <w:p w:rsidR="00A240F5" w:rsidRPr="001D5103" w:rsidRDefault="00A240F5" w:rsidP="00A240F5">
      <w:pPr>
        <w:tabs>
          <w:tab w:val="left" w:pos="851"/>
          <w:tab w:val="left" w:pos="9781"/>
        </w:tabs>
        <w:spacing w:after="0" w:line="240" w:lineRule="auto"/>
        <w:ind w:firstLine="709"/>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За счет школьного компонента введен коррекционно-развивающий учебный предмет основы социальной жизни (</w:t>
      </w:r>
      <w:r>
        <w:rPr>
          <w:rFonts w:ascii="Times New Roman" w:eastAsia="Times New Roman" w:hAnsi="Times New Roman" w:cs="Times New Roman"/>
          <w:sz w:val="28"/>
          <w:szCs w:val="28"/>
          <w:lang w:eastAsia="ru-RU"/>
        </w:rPr>
        <w:t xml:space="preserve">далее - </w:t>
      </w:r>
      <w:r w:rsidRPr="001D5103">
        <w:rPr>
          <w:rFonts w:ascii="Times New Roman" w:eastAsia="Times New Roman" w:hAnsi="Times New Roman" w:cs="Times New Roman"/>
          <w:sz w:val="28"/>
          <w:szCs w:val="28"/>
          <w:lang w:eastAsia="ru-RU"/>
        </w:rPr>
        <w:t xml:space="preserve">ОСЖ).  Курс ОСЖ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обучающихся.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w:t>
      </w:r>
    </w:p>
    <w:p w:rsidR="00A240F5" w:rsidRPr="001D5103" w:rsidRDefault="00A240F5" w:rsidP="00A240F5">
      <w:pPr>
        <w:widowControl w:val="0"/>
        <w:tabs>
          <w:tab w:val="left" w:pos="851"/>
          <w:tab w:val="left" w:pos="9072"/>
          <w:tab w:val="left" w:pos="9781"/>
        </w:tabs>
        <w:snapToGrid w:val="0"/>
        <w:spacing w:after="0" w:line="240" w:lineRule="auto"/>
        <w:ind w:firstLine="709"/>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Коррекционно-развивающим работа в учебном плане 5-9 классах представлена следующими занятиями: логопедические занятия  в 5-9 классах проводятся во второй половине дня по расписанию, коррекционный курс по социализации и адаптации личности «Человек среди людей» с социальным педагогом, здоровьесберегающие занятия в сенсорной комнате  с педагогом-психологом, коррекционные занятия по профориентации с воспитателями.</w:t>
      </w:r>
    </w:p>
    <w:p w:rsidR="00A240F5" w:rsidRPr="001D5103" w:rsidRDefault="00A240F5" w:rsidP="00A240F5">
      <w:pPr>
        <w:tabs>
          <w:tab w:val="left" w:pos="851"/>
          <w:tab w:val="left" w:pos="9781"/>
        </w:tabs>
        <w:spacing w:after="0" w:line="240" w:lineRule="auto"/>
        <w:ind w:firstLine="709"/>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 xml:space="preserve">Индивидуально - групповые коррекционные занятия выносятся за сетку часов и не входят в максимальную нагрузку обучающихся в связи с тем, что количество недельных часов,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25 минут, поскольку занятия ведутся индивидуально или  в маленьких группах (2-3 человека), укомплектованных на основе сходства корригируемых недостатков. </w:t>
      </w:r>
    </w:p>
    <w:p w:rsidR="00A240F5" w:rsidRPr="001D5103" w:rsidRDefault="00A240F5" w:rsidP="00A240F5">
      <w:pPr>
        <w:widowControl w:val="0"/>
        <w:tabs>
          <w:tab w:val="left" w:pos="851"/>
          <w:tab w:val="left" w:pos="9072"/>
          <w:tab w:val="left" w:pos="9781"/>
        </w:tabs>
        <w:snapToGrid w:val="0"/>
        <w:spacing w:after="0" w:line="240" w:lineRule="auto"/>
        <w:ind w:firstLine="709"/>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Трудовая практика для обучающихся  5-8 классов проводится в течение учебного года, для обучающихся 9 классов по окончании учебного года в течение 10 дней.</w:t>
      </w:r>
    </w:p>
    <w:p w:rsidR="00A240F5" w:rsidRDefault="00A240F5" w:rsidP="00A240F5">
      <w:pPr>
        <w:widowControl w:val="0"/>
        <w:tabs>
          <w:tab w:val="left" w:pos="851"/>
          <w:tab w:val="left" w:pos="9072"/>
          <w:tab w:val="left" w:pos="9356"/>
          <w:tab w:val="left" w:pos="9781"/>
        </w:tabs>
        <w:snapToGrid w:val="0"/>
        <w:spacing w:after="0" w:line="240" w:lineRule="auto"/>
        <w:ind w:firstLine="709"/>
        <w:jc w:val="both"/>
        <w:rPr>
          <w:rFonts w:ascii="Times New Roman" w:eastAsia="Times New Roman" w:hAnsi="Times New Roman" w:cs="Times New Roman"/>
          <w:sz w:val="28"/>
          <w:szCs w:val="28"/>
          <w:lang w:eastAsia="ru-RU"/>
        </w:rPr>
      </w:pPr>
      <w:r w:rsidRPr="001D5103">
        <w:rPr>
          <w:rFonts w:ascii="Times New Roman" w:eastAsia="Times New Roman" w:hAnsi="Times New Roman" w:cs="Times New Roman"/>
          <w:sz w:val="28"/>
          <w:szCs w:val="28"/>
          <w:lang w:eastAsia="ru-RU"/>
        </w:rPr>
        <w:t>По окончании 9 класса (после прохождения трудовой практики) обучающиеся сдают экзамены по  трудовому обучению и получают свидетельство об окончании образовательной организации.</w:t>
      </w:r>
    </w:p>
    <w:p w:rsidR="00E153FE" w:rsidRPr="001D5103" w:rsidRDefault="00E153FE" w:rsidP="00E153FE">
      <w:pPr>
        <w:widowControl w:val="0"/>
        <w:tabs>
          <w:tab w:val="left" w:pos="851"/>
          <w:tab w:val="left" w:pos="9072"/>
          <w:tab w:val="left" w:pos="9356"/>
          <w:tab w:val="left" w:pos="9781"/>
        </w:tabs>
        <w:snapToGrid w:val="0"/>
        <w:spacing w:after="0" w:line="240" w:lineRule="auto"/>
        <w:ind w:hanging="142"/>
        <w:jc w:val="both"/>
        <w:rPr>
          <w:rFonts w:ascii="Times New Roman" w:eastAsia="Times New Roman" w:hAnsi="Times New Roman" w:cs="Times New Roman"/>
          <w:sz w:val="28"/>
          <w:szCs w:val="28"/>
          <w:lang w:eastAsia="ru-RU"/>
        </w:rPr>
      </w:pPr>
    </w:p>
    <w:p w:rsidR="00A240F5" w:rsidRPr="001D5103" w:rsidRDefault="00A240F5" w:rsidP="00A240F5">
      <w:pPr>
        <w:widowControl w:val="0"/>
        <w:tabs>
          <w:tab w:val="left" w:pos="851"/>
          <w:tab w:val="left" w:pos="9781"/>
        </w:tabs>
        <w:spacing w:after="0" w:line="240" w:lineRule="auto"/>
        <w:ind w:firstLine="709"/>
        <w:jc w:val="both"/>
        <w:rPr>
          <w:rFonts w:ascii="Times New Roman" w:eastAsia="Times New Roman" w:hAnsi="Times New Roman" w:cs="Times New Roman"/>
          <w:b/>
          <w:sz w:val="28"/>
          <w:szCs w:val="28"/>
          <w:lang w:eastAsia="ru-RU"/>
        </w:rPr>
      </w:pPr>
      <w:r w:rsidRPr="001D5103">
        <w:rPr>
          <w:rFonts w:ascii="Times New Roman" w:eastAsia="Times New Roman" w:hAnsi="Times New Roman" w:cs="Times New Roman"/>
          <w:b/>
          <w:color w:val="000000"/>
          <w:sz w:val="28"/>
          <w:szCs w:val="28"/>
          <w:lang w:eastAsia="ru-RU"/>
        </w:rPr>
        <w:lastRenderedPageBreak/>
        <w:t>При организации работы по реализации учебного плана учитывалось следующее:</w:t>
      </w:r>
    </w:p>
    <w:p w:rsidR="00A240F5" w:rsidRPr="001D5103" w:rsidRDefault="00A240F5" w:rsidP="00A240F5">
      <w:pPr>
        <w:widowControl w:val="0"/>
        <w:tabs>
          <w:tab w:val="left" w:pos="217"/>
          <w:tab w:val="left" w:pos="851"/>
          <w:tab w:val="left" w:pos="9781"/>
        </w:tabs>
        <w:spacing w:after="0" w:line="240" w:lineRule="auto"/>
        <w:jc w:val="both"/>
        <w:rPr>
          <w:rFonts w:ascii="Times New Roman" w:eastAsia="Times New Roman" w:hAnsi="Times New Roman" w:cs="Times New Roman"/>
          <w:sz w:val="28"/>
          <w:szCs w:val="28"/>
          <w:lang w:eastAsia="ru-RU"/>
        </w:rPr>
      </w:pPr>
      <w:bookmarkStart w:id="92" w:name="bookmark206"/>
      <w:bookmarkEnd w:id="92"/>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 xml:space="preserve">обязательная учебная нагрузка </w:t>
      </w:r>
      <w:proofErr w:type="gramStart"/>
      <w:r w:rsidRPr="001D5103">
        <w:rPr>
          <w:rFonts w:ascii="Times New Roman" w:eastAsia="Times New Roman" w:hAnsi="Times New Roman" w:cs="Times New Roman"/>
          <w:color w:val="000000"/>
          <w:sz w:val="28"/>
          <w:szCs w:val="28"/>
          <w:lang w:eastAsia="ru-RU"/>
        </w:rPr>
        <w:t>обучающихся</w:t>
      </w:r>
      <w:proofErr w:type="gramEnd"/>
      <w:r w:rsidRPr="001D5103">
        <w:rPr>
          <w:rFonts w:ascii="Times New Roman" w:eastAsia="Times New Roman" w:hAnsi="Times New Roman" w:cs="Times New Roman"/>
          <w:color w:val="000000"/>
          <w:sz w:val="28"/>
          <w:szCs w:val="28"/>
          <w:lang w:eastAsia="ru-RU"/>
        </w:rPr>
        <w:t xml:space="preserve"> в школе</w:t>
      </w:r>
      <w:r>
        <w:rPr>
          <w:rFonts w:ascii="Times New Roman" w:eastAsia="Times New Roman" w:hAnsi="Times New Roman" w:cs="Times New Roman"/>
          <w:color w:val="000000"/>
          <w:sz w:val="28"/>
          <w:szCs w:val="28"/>
          <w:lang w:eastAsia="ru-RU"/>
        </w:rPr>
        <w:t>,  не превышающая</w:t>
      </w:r>
      <w:r w:rsidRPr="001D5103">
        <w:rPr>
          <w:rFonts w:ascii="Times New Roman" w:eastAsia="Times New Roman" w:hAnsi="Times New Roman" w:cs="Times New Roman"/>
          <w:color w:val="000000"/>
          <w:sz w:val="28"/>
          <w:szCs w:val="28"/>
          <w:lang w:eastAsia="ru-RU"/>
        </w:rPr>
        <w:t xml:space="preserve"> объем максимальной учебной нагрузки;</w:t>
      </w:r>
    </w:p>
    <w:p w:rsidR="00A240F5" w:rsidRPr="001D5103" w:rsidRDefault="00A240F5" w:rsidP="00A240F5">
      <w:pPr>
        <w:widowControl w:val="0"/>
        <w:tabs>
          <w:tab w:val="left" w:pos="222"/>
          <w:tab w:val="left" w:pos="851"/>
          <w:tab w:val="left" w:pos="9781"/>
        </w:tabs>
        <w:spacing w:after="0" w:line="240" w:lineRule="auto"/>
        <w:jc w:val="both"/>
        <w:rPr>
          <w:rFonts w:ascii="Times New Roman" w:eastAsia="Times New Roman" w:hAnsi="Times New Roman" w:cs="Times New Roman"/>
          <w:sz w:val="28"/>
          <w:szCs w:val="28"/>
          <w:lang w:eastAsia="ru-RU"/>
        </w:rPr>
      </w:pPr>
      <w:bookmarkStart w:id="93" w:name="bookmark207"/>
      <w:bookmarkEnd w:id="93"/>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расписание уроков</w:t>
      </w:r>
      <w:r>
        <w:rPr>
          <w:rFonts w:ascii="Times New Roman" w:eastAsia="Times New Roman" w:hAnsi="Times New Roman" w:cs="Times New Roman"/>
          <w:color w:val="000000"/>
          <w:sz w:val="28"/>
          <w:szCs w:val="28"/>
          <w:lang w:eastAsia="ru-RU"/>
        </w:rPr>
        <w:t>,  составленное</w:t>
      </w:r>
      <w:r w:rsidRPr="001D5103">
        <w:rPr>
          <w:rFonts w:ascii="Times New Roman" w:eastAsia="Times New Roman" w:hAnsi="Times New Roman" w:cs="Times New Roman"/>
          <w:color w:val="000000"/>
          <w:sz w:val="28"/>
          <w:szCs w:val="28"/>
          <w:lang w:eastAsia="ru-RU"/>
        </w:rPr>
        <w:t xml:space="preserve"> отдельно для обязательных и коррекционно – развивающих  занятий. Между началом коррекционно – развивающих занятий и последним уроком обязательных занятий устраивается перерыв в 30 минут.</w:t>
      </w:r>
    </w:p>
    <w:p w:rsidR="00A240F5" w:rsidRPr="001D5103" w:rsidRDefault="00A240F5" w:rsidP="00A240F5">
      <w:pPr>
        <w:widowControl w:val="0"/>
        <w:tabs>
          <w:tab w:val="left" w:pos="851"/>
          <w:tab w:val="left" w:pos="9781"/>
        </w:tabs>
        <w:spacing w:after="0" w:line="240" w:lineRule="auto"/>
        <w:jc w:val="both"/>
        <w:rPr>
          <w:rFonts w:ascii="Times New Roman" w:eastAsia="Times New Roman" w:hAnsi="Times New Roman" w:cs="Times New Roman"/>
          <w:sz w:val="28"/>
          <w:szCs w:val="28"/>
          <w:lang w:eastAsia="ru-RU"/>
        </w:rPr>
      </w:pPr>
      <w:bookmarkStart w:id="94" w:name="bookmark208"/>
      <w:bookmarkEnd w:id="94"/>
      <w:r>
        <w:rPr>
          <w:rFonts w:ascii="Times New Roman" w:eastAsia="Times New Roman" w:hAnsi="Times New Roman" w:cs="Times New Roman"/>
          <w:color w:val="000000"/>
          <w:sz w:val="28"/>
          <w:szCs w:val="28"/>
          <w:lang w:eastAsia="ru-RU"/>
        </w:rPr>
        <w:t>Данный учебный план</w:t>
      </w:r>
      <w:r w:rsidRPr="001D5103">
        <w:rPr>
          <w:rFonts w:ascii="Times New Roman" w:eastAsia="Times New Roman" w:hAnsi="Times New Roman" w:cs="Times New Roman"/>
          <w:color w:val="000000"/>
          <w:sz w:val="28"/>
          <w:szCs w:val="28"/>
          <w:lang w:eastAsia="ru-RU"/>
        </w:rPr>
        <w:t xml:space="preserve"> предполагает:</w:t>
      </w:r>
    </w:p>
    <w:p w:rsidR="00A240F5" w:rsidRPr="001D5103" w:rsidRDefault="00A240F5" w:rsidP="00A240F5">
      <w:pPr>
        <w:widowControl w:val="0"/>
        <w:tabs>
          <w:tab w:val="left" w:pos="227"/>
          <w:tab w:val="left" w:pos="851"/>
          <w:tab w:val="left" w:pos="9781"/>
        </w:tabs>
        <w:spacing w:after="0" w:line="240" w:lineRule="auto"/>
        <w:jc w:val="both"/>
        <w:rPr>
          <w:rFonts w:ascii="Times New Roman" w:eastAsia="Times New Roman" w:hAnsi="Times New Roman" w:cs="Times New Roman"/>
          <w:sz w:val="28"/>
          <w:szCs w:val="28"/>
          <w:lang w:eastAsia="ru-RU"/>
        </w:rPr>
      </w:pPr>
      <w:bookmarkStart w:id="95" w:name="bookmark209"/>
      <w:bookmarkEnd w:id="95"/>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удовлетворение образовательных потребностей обучающихся и родителей;</w:t>
      </w:r>
    </w:p>
    <w:p w:rsidR="00A240F5" w:rsidRPr="001D5103" w:rsidRDefault="00A240F5" w:rsidP="00A240F5">
      <w:pPr>
        <w:widowControl w:val="0"/>
        <w:tabs>
          <w:tab w:val="left" w:pos="227"/>
          <w:tab w:val="left" w:pos="851"/>
          <w:tab w:val="left" w:pos="9781"/>
        </w:tabs>
        <w:spacing w:after="0" w:line="240" w:lineRule="auto"/>
        <w:jc w:val="both"/>
        <w:rPr>
          <w:rFonts w:ascii="Times New Roman" w:eastAsia="Times New Roman" w:hAnsi="Times New Roman" w:cs="Times New Roman"/>
          <w:sz w:val="28"/>
          <w:szCs w:val="28"/>
          <w:lang w:eastAsia="ru-RU"/>
        </w:rPr>
      </w:pPr>
      <w:bookmarkStart w:id="96" w:name="bookmark210"/>
      <w:bookmarkEnd w:id="96"/>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повышение качества знаний;</w:t>
      </w:r>
    </w:p>
    <w:p w:rsidR="00A240F5" w:rsidRDefault="00A240F5" w:rsidP="00A240F5">
      <w:pPr>
        <w:widowControl w:val="0"/>
        <w:tabs>
          <w:tab w:val="left" w:pos="227"/>
          <w:tab w:val="left" w:pos="851"/>
          <w:tab w:val="left" w:pos="9781"/>
        </w:tabs>
        <w:spacing w:after="0" w:line="240" w:lineRule="auto"/>
        <w:jc w:val="both"/>
        <w:rPr>
          <w:rFonts w:ascii="Times New Roman" w:eastAsia="Times New Roman" w:hAnsi="Times New Roman" w:cs="Times New Roman"/>
          <w:sz w:val="28"/>
          <w:szCs w:val="28"/>
          <w:lang w:eastAsia="ru-RU"/>
        </w:rPr>
      </w:pPr>
      <w:bookmarkStart w:id="97" w:name="bookmark211"/>
      <w:bookmarkEnd w:id="97"/>
      <w:r>
        <w:rPr>
          <w:rFonts w:ascii="Times New Roman" w:eastAsia="Times New Roman" w:hAnsi="Times New Roman" w:cs="Times New Roman"/>
          <w:color w:val="000000"/>
          <w:sz w:val="28"/>
          <w:szCs w:val="28"/>
          <w:lang w:eastAsia="ru-RU"/>
        </w:rPr>
        <w:t xml:space="preserve">- </w:t>
      </w:r>
      <w:r w:rsidRPr="001D5103">
        <w:rPr>
          <w:rFonts w:ascii="Times New Roman" w:eastAsia="Times New Roman" w:hAnsi="Times New Roman" w:cs="Times New Roman"/>
          <w:color w:val="000000"/>
          <w:sz w:val="28"/>
          <w:szCs w:val="28"/>
          <w:lang w:eastAsia="ru-RU"/>
        </w:rPr>
        <w:t>создание каждому школьнику условий для самореализации и развития.</w:t>
      </w:r>
    </w:p>
    <w:p w:rsidR="00B430FB" w:rsidRPr="00B74FAE" w:rsidRDefault="00A240F5" w:rsidP="00B74FAE">
      <w:pPr>
        <w:widowControl w:val="0"/>
        <w:tabs>
          <w:tab w:val="left" w:pos="6390"/>
          <w:tab w:val="left" w:pos="9781"/>
        </w:tabs>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sz w:val="28"/>
          <w:szCs w:val="28"/>
          <w:lang w:eastAsia="ru-RU"/>
        </w:rPr>
        <w:t xml:space="preserve"> </w:t>
      </w:r>
      <w:r w:rsidRPr="009000C3">
        <w:rPr>
          <w:rFonts w:ascii="Times New Roman" w:eastAsia="Times New Roman" w:hAnsi="Times New Roman" w:cs="Times New Roman"/>
          <w:iCs/>
          <w:color w:val="000000"/>
          <w:sz w:val="28"/>
          <w:szCs w:val="28"/>
          <w:lang w:eastAsia="ru-RU"/>
        </w:rPr>
        <w:t>Выводы:</w:t>
      </w:r>
      <w:r w:rsidRPr="009000C3">
        <w:rPr>
          <w:rFonts w:ascii="Times New Roman" w:eastAsia="Times New Roman" w:hAnsi="Times New Roman" w:cs="Times New Roman"/>
          <w:sz w:val="28"/>
          <w:szCs w:val="28"/>
          <w:lang w:eastAsia="ru-RU"/>
        </w:rPr>
        <w:t xml:space="preserve"> </w:t>
      </w:r>
      <w:proofErr w:type="gramStart"/>
      <w:r w:rsidRPr="009000C3">
        <w:rPr>
          <w:rFonts w:ascii="Times New Roman" w:eastAsia="Times New Roman" w:hAnsi="Times New Roman" w:cs="Times New Roman"/>
          <w:iCs/>
          <w:color w:val="000000"/>
          <w:sz w:val="28"/>
          <w:szCs w:val="28"/>
          <w:lang w:eastAsia="ru-RU"/>
        </w:rPr>
        <w:t>ГКОУ «Специальная (коррекционная) общеобразовательная школа-интернат № 2» создает условия для реализации права на получение общедоступного и бесплатного образования всех уровней образования;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w:t>
      </w:r>
      <w:r w:rsidRPr="001D5103">
        <w:rPr>
          <w:rFonts w:ascii="Times New Roman" w:eastAsia="Times New Roman" w:hAnsi="Times New Roman" w:cs="Times New Roman"/>
          <w:sz w:val="28"/>
          <w:szCs w:val="28"/>
          <w:lang w:eastAsia="ru-RU"/>
        </w:rPr>
        <w:t xml:space="preserve"> </w:t>
      </w:r>
      <w:r w:rsidRPr="009000C3">
        <w:rPr>
          <w:rFonts w:ascii="Times New Roman" w:eastAsia="Times New Roman" w:hAnsi="Times New Roman" w:cs="Times New Roman"/>
          <w:iCs/>
          <w:color w:val="000000"/>
          <w:sz w:val="28"/>
          <w:szCs w:val="28"/>
          <w:lang w:eastAsia="ru-RU"/>
        </w:rPr>
        <w:t>самообразовании и получении дополнительного образования;</w:t>
      </w:r>
      <w:proofErr w:type="gramEnd"/>
      <w:r w:rsidRPr="009000C3">
        <w:rPr>
          <w:rFonts w:ascii="Times New Roman" w:eastAsia="Times New Roman" w:hAnsi="Times New Roman" w:cs="Times New Roman"/>
          <w:iCs/>
          <w:color w:val="000000"/>
          <w:sz w:val="28"/>
          <w:szCs w:val="28"/>
          <w:lang w:eastAsia="ru-RU"/>
        </w:rPr>
        <w:t xml:space="preserve"> школа несет ответственность за качество образования и его</w:t>
      </w:r>
      <w:r w:rsidRPr="001D5103">
        <w:rPr>
          <w:rFonts w:ascii="Times New Roman" w:eastAsia="Times New Roman" w:hAnsi="Times New Roman" w:cs="Times New Roman"/>
          <w:sz w:val="28"/>
          <w:szCs w:val="28"/>
          <w:lang w:eastAsia="ru-RU"/>
        </w:rPr>
        <w:t xml:space="preserve"> </w:t>
      </w:r>
      <w:r w:rsidRPr="009000C3">
        <w:rPr>
          <w:rFonts w:ascii="Times New Roman" w:eastAsia="Times New Roman" w:hAnsi="Times New Roman" w:cs="Times New Roman"/>
          <w:iCs/>
          <w:color w:val="000000"/>
          <w:sz w:val="28"/>
          <w:szCs w:val="28"/>
          <w:lang w:eastAsia="ru-RU"/>
        </w:rPr>
        <w:t>соответствие государственным образовательным стандартам, за адекватность применяемых форм, методов и средств организации образовательного процесс возрастным психофизиологическим</w:t>
      </w:r>
      <w:r w:rsidRPr="001D5103">
        <w:rPr>
          <w:rFonts w:ascii="Times New Roman" w:eastAsia="Times New Roman" w:hAnsi="Times New Roman" w:cs="Times New Roman"/>
          <w:sz w:val="28"/>
          <w:szCs w:val="28"/>
          <w:lang w:eastAsia="ru-RU"/>
        </w:rPr>
        <w:t xml:space="preserve"> </w:t>
      </w:r>
      <w:r w:rsidRPr="009000C3">
        <w:rPr>
          <w:rFonts w:ascii="Times New Roman" w:eastAsia="Times New Roman" w:hAnsi="Times New Roman" w:cs="Times New Roman"/>
          <w:iCs/>
          <w:color w:val="000000"/>
          <w:sz w:val="28"/>
          <w:szCs w:val="28"/>
          <w:lang w:eastAsia="ru-RU"/>
        </w:rPr>
        <w:t>особенностям, склонностям, способностям, интересам обучающихся, требованиям охраны их жизни и здоровья. Деятельность ГКОУ «Специальная (коррекционная) общеобразовательная школа-интернат № 2» основывается на принципах демократии, гуманизма, общедоступности, приоритета духовно</w:t>
      </w:r>
      <w:r w:rsidRPr="009000C3">
        <w:rPr>
          <w:rFonts w:ascii="Times New Roman" w:eastAsia="Times New Roman" w:hAnsi="Times New Roman" w:cs="Times New Roman"/>
          <w:iCs/>
          <w:color w:val="000000"/>
          <w:sz w:val="28"/>
          <w:szCs w:val="28"/>
          <w:lang w:eastAsia="ru-RU"/>
        </w:rPr>
        <w:softHyphen/>
        <w:t xml:space="preserve"> - </w:t>
      </w:r>
      <w:r w:rsidR="009000C3">
        <w:rPr>
          <w:rFonts w:ascii="Times New Roman" w:eastAsia="Times New Roman" w:hAnsi="Times New Roman" w:cs="Times New Roman"/>
          <w:iCs/>
          <w:color w:val="000000"/>
          <w:sz w:val="28"/>
          <w:szCs w:val="28"/>
          <w:lang w:eastAsia="ru-RU"/>
        </w:rPr>
        <w:t xml:space="preserve">нравственных ценностей, </w:t>
      </w:r>
      <w:r w:rsidR="009000C3" w:rsidRPr="009000C3">
        <w:rPr>
          <w:rFonts w:ascii="Times New Roman" w:eastAsia="Times New Roman" w:hAnsi="Times New Roman" w:cs="Times New Roman"/>
          <w:iCs/>
          <w:color w:val="000000"/>
          <w:sz w:val="28"/>
          <w:szCs w:val="28"/>
          <w:lang w:eastAsia="ru-RU"/>
        </w:rPr>
        <w:t xml:space="preserve">жизни </w:t>
      </w:r>
      <w:r w:rsidR="00847296">
        <w:rPr>
          <w:rFonts w:ascii="Times New Roman" w:eastAsia="Times New Roman" w:hAnsi="Times New Roman" w:cs="Times New Roman"/>
          <w:iCs/>
          <w:color w:val="000000"/>
          <w:sz w:val="28"/>
          <w:szCs w:val="28"/>
          <w:lang w:eastAsia="ru-RU"/>
        </w:rPr>
        <w:t>и</w:t>
      </w:r>
      <w:r w:rsidR="00847296" w:rsidRPr="00847296">
        <w:rPr>
          <w:rFonts w:ascii="Times New Roman" w:eastAsia="Times New Roman" w:hAnsi="Times New Roman" w:cs="Times New Roman"/>
          <w:iCs/>
          <w:color w:val="000000"/>
          <w:sz w:val="28"/>
          <w:szCs w:val="28"/>
          <w:lang w:eastAsia="ru-RU"/>
        </w:rPr>
        <w:t xml:space="preserve"> </w:t>
      </w:r>
      <w:r w:rsidR="00847296" w:rsidRPr="009000C3">
        <w:rPr>
          <w:rFonts w:ascii="Times New Roman" w:eastAsia="Times New Roman" w:hAnsi="Times New Roman" w:cs="Times New Roman"/>
          <w:iCs/>
          <w:color w:val="000000"/>
          <w:sz w:val="28"/>
          <w:szCs w:val="28"/>
          <w:lang w:eastAsia="ru-RU"/>
        </w:rPr>
        <w:t>здоровья человека,</w:t>
      </w:r>
      <w:r w:rsidR="00847296" w:rsidRPr="00847296">
        <w:rPr>
          <w:rFonts w:ascii="Times New Roman" w:eastAsia="Times New Roman" w:hAnsi="Times New Roman" w:cs="Times New Roman"/>
          <w:iCs/>
          <w:color w:val="000000"/>
          <w:sz w:val="28"/>
          <w:szCs w:val="28"/>
          <w:lang w:eastAsia="ru-RU"/>
        </w:rPr>
        <w:t xml:space="preserve"> </w:t>
      </w:r>
      <w:r w:rsidR="00847296" w:rsidRPr="009000C3">
        <w:rPr>
          <w:rFonts w:ascii="Times New Roman" w:eastAsia="Times New Roman" w:hAnsi="Times New Roman" w:cs="Times New Roman"/>
          <w:iCs/>
          <w:color w:val="000000"/>
          <w:sz w:val="28"/>
          <w:szCs w:val="28"/>
          <w:lang w:eastAsia="ru-RU"/>
        </w:rPr>
        <w:t>гражданственности, свободного развития</w:t>
      </w:r>
      <w:r w:rsidR="00B430FB" w:rsidRPr="00B430FB">
        <w:rPr>
          <w:rFonts w:ascii="Times New Roman" w:eastAsia="Times New Roman" w:hAnsi="Times New Roman" w:cs="Times New Roman"/>
          <w:iCs/>
          <w:color w:val="000000"/>
          <w:sz w:val="28"/>
          <w:szCs w:val="28"/>
          <w:lang w:eastAsia="ru-RU"/>
        </w:rPr>
        <w:t xml:space="preserve"> </w:t>
      </w:r>
      <w:r w:rsidR="00B430FB" w:rsidRPr="009000C3">
        <w:rPr>
          <w:rFonts w:ascii="Times New Roman" w:eastAsia="Times New Roman" w:hAnsi="Times New Roman" w:cs="Times New Roman"/>
          <w:iCs/>
          <w:color w:val="000000"/>
          <w:sz w:val="28"/>
          <w:szCs w:val="28"/>
          <w:lang w:eastAsia="ru-RU"/>
        </w:rPr>
        <w:t>личности, автономности и светского характера образования.</w:t>
      </w:r>
    </w:p>
    <w:p w:rsidR="00B430FB" w:rsidRPr="00B74FAE" w:rsidRDefault="00B430FB" w:rsidP="00B74FAE">
      <w:pPr>
        <w:pStyle w:val="a3"/>
        <w:widowControl w:val="0"/>
        <w:numPr>
          <w:ilvl w:val="0"/>
          <w:numId w:val="13"/>
        </w:numPr>
        <w:tabs>
          <w:tab w:val="left" w:pos="1566"/>
          <w:tab w:val="left" w:pos="9781"/>
        </w:tabs>
        <w:spacing w:after="0" w:line="240" w:lineRule="auto"/>
        <w:jc w:val="both"/>
        <w:rPr>
          <w:rFonts w:ascii="Times New Roman" w:eastAsia="Times New Roman" w:hAnsi="Times New Roman" w:cs="Times New Roman"/>
          <w:b/>
          <w:bCs/>
          <w:color w:val="000000"/>
          <w:sz w:val="28"/>
          <w:szCs w:val="28"/>
          <w:lang w:eastAsia="ru-RU"/>
        </w:rPr>
      </w:pPr>
      <w:r w:rsidRPr="00B74FAE">
        <w:rPr>
          <w:rFonts w:ascii="Times New Roman" w:eastAsia="Times New Roman" w:hAnsi="Times New Roman" w:cs="Times New Roman"/>
          <w:b/>
          <w:bCs/>
          <w:color w:val="000000"/>
          <w:sz w:val="28"/>
          <w:szCs w:val="28"/>
          <w:lang w:eastAsia="ru-RU"/>
        </w:rPr>
        <w:t>Образовательный и квалификационный уровень педагогических кадров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026"/>
        <w:gridCol w:w="2140"/>
        <w:gridCol w:w="2119"/>
      </w:tblGrid>
      <w:tr w:rsidR="00353F6C" w:rsidRPr="007909CE" w:rsidTr="00353F6C">
        <w:tc>
          <w:tcPr>
            <w:tcW w:w="3320" w:type="dxa"/>
          </w:tcPr>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Параметры</w:t>
            </w:r>
          </w:p>
        </w:tc>
        <w:tc>
          <w:tcPr>
            <w:tcW w:w="2026" w:type="dxa"/>
          </w:tcPr>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2018-2019</w:t>
            </w:r>
          </w:p>
        </w:tc>
        <w:tc>
          <w:tcPr>
            <w:tcW w:w="2140" w:type="dxa"/>
          </w:tcPr>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2019 - 2020</w:t>
            </w:r>
          </w:p>
        </w:tc>
        <w:tc>
          <w:tcPr>
            <w:tcW w:w="2119" w:type="dxa"/>
          </w:tcPr>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2020 - 2021</w:t>
            </w:r>
          </w:p>
        </w:tc>
      </w:tr>
      <w:tr w:rsidR="00353F6C" w:rsidRPr="007909CE" w:rsidTr="00353F6C">
        <w:trPr>
          <w:trHeight w:val="1047"/>
        </w:trPr>
        <w:tc>
          <w:tcPr>
            <w:tcW w:w="3320" w:type="dxa"/>
          </w:tcPr>
          <w:p w:rsidR="00353F6C" w:rsidRPr="007909CE" w:rsidRDefault="00353F6C" w:rsidP="00D93118">
            <w:pPr>
              <w:widowControl w:val="0"/>
              <w:tabs>
                <w:tab w:val="left" w:pos="1714"/>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Всего </w:t>
            </w:r>
            <w:proofErr w:type="gramStart"/>
            <w:r w:rsidRPr="007909CE">
              <w:rPr>
                <w:rFonts w:ascii="Times New Roman" w:eastAsia="Times New Roman" w:hAnsi="Times New Roman" w:cs="Times New Roman"/>
                <w:color w:val="000000"/>
                <w:sz w:val="28"/>
                <w:szCs w:val="28"/>
                <w:lang w:eastAsia="ru-RU"/>
              </w:rPr>
              <w:t>педагогических</w:t>
            </w:r>
            <w:proofErr w:type="gramEnd"/>
          </w:p>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работников</w:t>
            </w:r>
          </w:p>
        </w:tc>
        <w:tc>
          <w:tcPr>
            <w:tcW w:w="2026"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32</w:t>
            </w:r>
          </w:p>
        </w:tc>
        <w:tc>
          <w:tcPr>
            <w:tcW w:w="214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27</w:t>
            </w:r>
          </w:p>
        </w:tc>
        <w:tc>
          <w:tcPr>
            <w:tcW w:w="2119"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p>
        </w:tc>
      </w:tr>
      <w:tr w:rsidR="00353F6C" w:rsidRPr="007909CE" w:rsidTr="00353F6C">
        <w:trPr>
          <w:trHeight w:val="977"/>
        </w:trPr>
        <w:tc>
          <w:tcPr>
            <w:tcW w:w="3320" w:type="dxa"/>
          </w:tcPr>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 Образование:</w:t>
            </w:r>
          </w:p>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высшее педагогическое</w:t>
            </w:r>
          </w:p>
        </w:tc>
        <w:tc>
          <w:tcPr>
            <w:tcW w:w="2026"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25 (78 %)</w:t>
            </w:r>
          </w:p>
        </w:tc>
        <w:tc>
          <w:tcPr>
            <w:tcW w:w="2140" w:type="dxa"/>
          </w:tcPr>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24 (89%)</w:t>
            </w:r>
          </w:p>
        </w:tc>
        <w:tc>
          <w:tcPr>
            <w:tcW w:w="2119" w:type="dxa"/>
          </w:tcPr>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E652BD">
              <w:rPr>
                <w:rFonts w:ascii="Times New Roman" w:eastAsia="Times New Roman" w:hAnsi="Times New Roman" w:cs="Times New Roman"/>
                <w:color w:val="000000"/>
                <w:sz w:val="28"/>
                <w:szCs w:val="28"/>
                <w:lang w:eastAsia="ru-RU"/>
              </w:rPr>
              <w:t xml:space="preserve"> (88</w:t>
            </w:r>
            <w:r>
              <w:rPr>
                <w:rFonts w:ascii="Times New Roman" w:eastAsia="Times New Roman" w:hAnsi="Times New Roman" w:cs="Times New Roman"/>
                <w:color w:val="000000"/>
                <w:sz w:val="28"/>
                <w:szCs w:val="28"/>
                <w:lang w:eastAsia="ru-RU"/>
              </w:rPr>
              <w:t xml:space="preserve"> %)</w:t>
            </w:r>
          </w:p>
        </w:tc>
      </w:tr>
      <w:tr w:rsidR="00353F6C" w:rsidRPr="007909CE" w:rsidTr="00353F6C">
        <w:tc>
          <w:tcPr>
            <w:tcW w:w="332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color w:val="000000"/>
                <w:sz w:val="28"/>
                <w:szCs w:val="28"/>
                <w:lang w:eastAsia="ru-RU"/>
              </w:rPr>
              <w:t>среднее профессиональное</w:t>
            </w:r>
          </w:p>
        </w:tc>
        <w:tc>
          <w:tcPr>
            <w:tcW w:w="2026"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7 (22 %)</w:t>
            </w:r>
          </w:p>
        </w:tc>
        <w:tc>
          <w:tcPr>
            <w:tcW w:w="214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7 (11%)</w:t>
            </w:r>
          </w:p>
        </w:tc>
        <w:tc>
          <w:tcPr>
            <w:tcW w:w="2119"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(12 %)</w:t>
            </w:r>
          </w:p>
        </w:tc>
      </w:tr>
      <w:tr w:rsidR="00353F6C" w:rsidRPr="007909CE" w:rsidTr="00353F6C">
        <w:tc>
          <w:tcPr>
            <w:tcW w:w="3320" w:type="dxa"/>
          </w:tcPr>
          <w:p w:rsidR="00353F6C" w:rsidRPr="007909CE" w:rsidRDefault="00353F6C" w:rsidP="00D93118">
            <w:pPr>
              <w:widowControl w:val="0"/>
              <w:tabs>
                <w:tab w:val="left" w:pos="1200"/>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2.Квалификационные</w:t>
            </w:r>
          </w:p>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категории:</w:t>
            </w:r>
          </w:p>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p>
        </w:tc>
        <w:tc>
          <w:tcPr>
            <w:tcW w:w="2026"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p>
        </w:tc>
        <w:tc>
          <w:tcPr>
            <w:tcW w:w="214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p>
        </w:tc>
        <w:tc>
          <w:tcPr>
            <w:tcW w:w="2119"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p>
        </w:tc>
      </w:tr>
      <w:tr w:rsidR="00353F6C" w:rsidRPr="007909CE" w:rsidTr="00353F6C">
        <w:tc>
          <w:tcPr>
            <w:tcW w:w="332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color w:val="000000"/>
                <w:sz w:val="28"/>
                <w:szCs w:val="28"/>
                <w:lang w:eastAsia="ru-RU"/>
              </w:rPr>
              <w:t>высшая</w:t>
            </w:r>
          </w:p>
        </w:tc>
        <w:tc>
          <w:tcPr>
            <w:tcW w:w="2026"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13(41 %)</w:t>
            </w:r>
          </w:p>
        </w:tc>
        <w:tc>
          <w:tcPr>
            <w:tcW w:w="214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16 (59%)</w:t>
            </w:r>
          </w:p>
        </w:tc>
        <w:tc>
          <w:tcPr>
            <w:tcW w:w="2119" w:type="dxa"/>
          </w:tcPr>
          <w:p w:rsidR="00353F6C" w:rsidRPr="007909CE" w:rsidRDefault="001D02D7"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16</w:t>
            </w:r>
            <w:r w:rsidR="00E652B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(62 %)</w:t>
            </w:r>
          </w:p>
        </w:tc>
      </w:tr>
      <w:tr w:rsidR="00353F6C" w:rsidRPr="007909CE" w:rsidTr="00353F6C">
        <w:trPr>
          <w:trHeight w:val="452"/>
        </w:trPr>
        <w:tc>
          <w:tcPr>
            <w:tcW w:w="3320" w:type="dxa"/>
          </w:tcPr>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первая</w:t>
            </w:r>
          </w:p>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p>
        </w:tc>
        <w:tc>
          <w:tcPr>
            <w:tcW w:w="2026"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lastRenderedPageBreak/>
              <w:t>9 (28 %)</w:t>
            </w:r>
          </w:p>
        </w:tc>
        <w:tc>
          <w:tcPr>
            <w:tcW w:w="214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7 (26%)</w:t>
            </w:r>
          </w:p>
        </w:tc>
        <w:tc>
          <w:tcPr>
            <w:tcW w:w="2119" w:type="dxa"/>
          </w:tcPr>
          <w:p w:rsidR="00353F6C" w:rsidRPr="007909CE" w:rsidRDefault="001D02D7"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(19 %)</w:t>
            </w:r>
          </w:p>
        </w:tc>
      </w:tr>
      <w:tr w:rsidR="00353F6C" w:rsidRPr="007909CE" w:rsidTr="00353F6C">
        <w:tc>
          <w:tcPr>
            <w:tcW w:w="3320" w:type="dxa"/>
          </w:tcPr>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lastRenderedPageBreak/>
              <w:t xml:space="preserve">соответствие </w:t>
            </w:r>
            <w:proofErr w:type="gramStart"/>
            <w:r w:rsidRPr="007909CE">
              <w:rPr>
                <w:rFonts w:ascii="Times New Roman" w:eastAsia="Times New Roman" w:hAnsi="Times New Roman" w:cs="Times New Roman"/>
                <w:color w:val="000000"/>
                <w:sz w:val="28"/>
                <w:szCs w:val="28"/>
                <w:lang w:eastAsia="ru-RU"/>
              </w:rPr>
              <w:t>занимаемой</w:t>
            </w:r>
            <w:proofErr w:type="gramEnd"/>
          </w:p>
          <w:p w:rsidR="00353F6C" w:rsidRPr="007909CE" w:rsidRDefault="00353F6C"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должности</w:t>
            </w:r>
          </w:p>
        </w:tc>
        <w:tc>
          <w:tcPr>
            <w:tcW w:w="2026"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8 (25 %)</w:t>
            </w:r>
          </w:p>
        </w:tc>
        <w:tc>
          <w:tcPr>
            <w:tcW w:w="214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4 (15%)</w:t>
            </w:r>
          </w:p>
        </w:tc>
        <w:tc>
          <w:tcPr>
            <w:tcW w:w="2119" w:type="dxa"/>
          </w:tcPr>
          <w:p w:rsidR="00353F6C" w:rsidRPr="007909CE" w:rsidRDefault="001D02D7"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(15 %)</w:t>
            </w:r>
          </w:p>
        </w:tc>
      </w:tr>
      <w:tr w:rsidR="00353F6C" w:rsidRPr="007909CE" w:rsidTr="00353F6C">
        <w:tc>
          <w:tcPr>
            <w:tcW w:w="332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color w:val="000000"/>
                <w:sz w:val="28"/>
                <w:szCs w:val="28"/>
                <w:lang w:eastAsia="ru-RU"/>
              </w:rPr>
              <w:t>без категории</w:t>
            </w:r>
          </w:p>
        </w:tc>
        <w:tc>
          <w:tcPr>
            <w:tcW w:w="2026"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2 (6 %)</w:t>
            </w:r>
          </w:p>
        </w:tc>
        <w:tc>
          <w:tcPr>
            <w:tcW w:w="214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w:t>
            </w:r>
          </w:p>
        </w:tc>
        <w:tc>
          <w:tcPr>
            <w:tcW w:w="2119" w:type="dxa"/>
          </w:tcPr>
          <w:p w:rsidR="00353F6C" w:rsidRPr="007909CE" w:rsidRDefault="001D02D7"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(4 %)</w:t>
            </w:r>
          </w:p>
        </w:tc>
      </w:tr>
      <w:tr w:rsidR="00353F6C" w:rsidRPr="007909CE" w:rsidTr="00353F6C">
        <w:tc>
          <w:tcPr>
            <w:tcW w:w="332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3.Количество молодых специалистов</w:t>
            </w:r>
          </w:p>
        </w:tc>
        <w:tc>
          <w:tcPr>
            <w:tcW w:w="2026"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8 (25 %)</w:t>
            </w:r>
          </w:p>
        </w:tc>
        <w:tc>
          <w:tcPr>
            <w:tcW w:w="2140" w:type="dxa"/>
          </w:tcPr>
          <w:p w:rsidR="00353F6C" w:rsidRPr="007909CE" w:rsidRDefault="00353F6C"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sidRPr="007909CE">
              <w:rPr>
                <w:rFonts w:ascii="Times New Roman" w:eastAsia="Times New Roman" w:hAnsi="Times New Roman" w:cs="Times New Roman"/>
                <w:bCs/>
                <w:color w:val="000000"/>
                <w:sz w:val="28"/>
                <w:szCs w:val="28"/>
                <w:lang w:eastAsia="ru-RU"/>
              </w:rPr>
              <w:t>5 (18,5%)</w:t>
            </w:r>
          </w:p>
        </w:tc>
        <w:tc>
          <w:tcPr>
            <w:tcW w:w="2119" w:type="dxa"/>
          </w:tcPr>
          <w:p w:rsidR="00353F6C" w:rsidRPr="007909CE" w:rsidRDefault="00E652BD" w:rsidP="00D93118">
            <w:pPr>
              <w:widowControl w:val="0"/>
              <w:tabs>
                <w:tab w:val="left" w:pos="1566"/>
                <w:tab w:val="left" w:pos="9781"/>
              </w:tab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 (19 %)</w:t>
            </w:r>
          </w:p>
        </w:tc>
      </w:tr>
    </w:tbl>
    <w:p w:rsidR="00B709DE" w:rsidRDefault="00B709DE" w:rsidP="00B430FB">
      <w:pPr>
        <w:keepNext/>
        <w:keepLines/>
        <w:widowControl w:val="0"/>
        <w:tabs>
          <w:tab w:val="left" w:pos="9781"/>
        </w:tabs>
        <w:spacing w:after="0" w:line="240" w:lineRule="auto"/>
        <w:jc w:val="both"/>
        <w:outlineLvl w:val="2"/>
        <w:rPr>
          <w:rFonts w:ascii="Times New Roman" w:eastAsia="Times New Roman" w:hAnsi="Times New Roman" w:cs="Times New Roman"/>
          <w:sz w:val="28"/>
          <w:szCs w:val="28"/>
          <w:lang w:eastAsia="ru-RU"/>
        </w:rPr>
      </w:pPr>
      <w:bookmarkStart w:id="98" w:name="bookmark215"/>
      <w:bookmarkStart w:id="99" w:name="bookmark213"/>
      <w:bookmarkStart w:id="100" w:name="bookmark214"/>
      <w:bookmarkStart w:id="101" w:name="bookmark216"/>
      <w:bookmarkEnd w:id="98"/>
    </w:p>
    <w:p w:rsidR="00B430FB" w:rsidRPr="007909CE" w:rsidRDefault="00B430FB" w:rsidP="00B430FB">
      <w:pPr>
        <w:keepNext/>
        <w:keepLines/>
        <w:widowControl w:val="0"/>
        <w:tabs>
          <w:tab w:val="left" w:pos="9781"/>
        </w:tabs>
        <w:spacing w:after="0" w:line="240" w:lineRule="auto"/>
        <w:jc w:val="both"/>
        <w:outlineLvl w:val="2"/>
        <w:rPr>
          <w:rFonts w:ascii="Times New Roman" w:eastAsia="Times New Roman" w:hAnsi="Times New Roman" w:cs="Times New Roman"/>
          <w:sz w:val="28"/>
          <w:szCs w:val="28"/>
          <w:lang w:eastAsia="ru-RU"/>
        </w:rPr>
      </w:pPr>
      <w:r w:rsidRPr="007909CE">
        <w:rPr>
          <w:rFonts w:ascii="Times New Roman" w:eastAsia="Times New Roman" w:hAnsi="Times New Roman" w:cs="Times New Roman"/>
          <w:b/>
          <w:bCs/>
          <w:color w:val="000000"/>
          <w:sz w:val="28"/>
          <w:szCs w:val="28"/>
          <w:lang w:eastAsia="ru-RU"/>
        </w:rPr>
        <w:t xml:space="preserve"> 6.1.Имеют почетные звания</w:t>
      </w:r>
      <w:bookmarkEnd w:id="99"/>
      <w:bookmarkEnd w:id="100"/>
      <w:bookmarkEnd w:id="101"/>
    </w:p>
    <w:p w:rsidR="00B430FB" w:rsidRPr="007909CE" w:rsidRDefault="00B430FB" w:rsidP="00B430FB">
      <w:pPr>
        <w:widowControl w:val="0"/>
        <w:tabs>
          <w:tab w:val="left" w:pos="9781"/>
        </w:tabs>
        <w:spacing w:after="0" w:line="240" w:lineRule="auto"/>
        <w:ind w:firstLine="200"/>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Количество учителей с почетными званиями осталось на прежнем уровне:</w:t>
      </w:r>
    </w:p>
    <w:tbl>
      <w:tblPr>
        <w:tblW w:w="9872" w:type="dxa"/>
        <w:jc w:val="center"/>
        <w:tblInd w:w="-323" w:type="dxa"/>
        <w:tblLayout w:type="fixed"/>
        <w:tblCellMar>
          <w:left w:w="0" w:type="dxa"/>
          <w:right w:w="0" w:type="dxa"/>
        </w:tblCellMar>
        <w:tblLook w:val="0000" w:firstRow="0" w:lastRow="0" w:firstColumn="0" w:lastColumn="0" w:noHBand="0" w:noVBand="0"/>
      </w:tblPr>
      <w:tblGrid>
        <w:gridCol w:w="3403"/>
        <w:gridCol w:w="1276"/>
        <w:gridCol w:w="1219"/>
        <w:gridCol w:w="859"/>
        <w:gridCol w:w="1128"/>
        <w:gridCol w:w="870"/>
        <w:gridCol w:w="1117"/>
      </w:tblGrid>
      <w:tr w:rsidR="001D02D7" w:rsidRPr="007909CE" w:rsidTr="001D02D7">
        <w:trPr>
          <w:trHeight w:hRule="exact" w:val="1075"/>
          <w:jc w:val="center"/>
        </w:trPr>
        <w:tc>
          <w:tcPr>
            <w:tcW w:w="3403" w:type="dxa"/>
            <w:tcBorders>
              <w:top w:val="single" w:sz="4" w:space="0" w:color="auto"/>
              <w:left w:val="single" w:sz="4" w:space="0" w:color="auto"/>
              <w:bottom w:val="nil"/>
              <w:right w:val="nil"/>
            </w:tcBorders>
            <w:shd w:val="clear" w:color="auto" w:fill="FFFFFF"/>
          </w:tcPr>
          <w:p w:rsidR="001D02D7" w:rsidRPr="007909CE" w:rsidRDefault="001D02D7"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2495" w:type="dxa"/>
            <w:gridSpan w:val="2"/>
            <w:tcBorders>
              <w:top w:val="single" w:sz="4" w:space="0" w:color="auto"/>
              <w:left w:val="single" w:sz="4" w:space="0" w:color="auto"/>
              <w:bottom w:val="nil"/>
              <w:right w:val="nil"/>
            </w:tcBorders>
            <w:shd w:val="clear" w:color="auto" w:fill="FFFFFF"/>
            <w:vAlign w:val="center"/>
          </w:tcPr>
          <w:p w:rsidR="001D02D7" w:rsidRPr="007909CE" w:rsidRDefault="001D02D7"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2018-2019</w:t>
            </w:r>
          </w:p>
          <w:p w:rsidR="001D02D7" w:rsidRPr="007909CE" w:rsidRDefault="001D02D7" w:rsidP="00D93118">
            <w:pPr>
              <w:widowControl w:val="0"/>
              <w:tabs>
                <w:tab w:val="left" w:pos="9781"/>
              </w:tabs>
              <w:spacing w:after="0" w:line="240" w:lineRule="auto"/>
              <w:ind w:firstLine="460"/>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уч. год</w:t>
            </w:r>
          </w:p>
        </w:tc>
        <w:tc>
          <w:tcPr>
            <w:tcW w:w="1987" w:type="dxa"/>
            <w:gridSpan w:val="2"/>
            <w:tcBorders>
              <w:top w:val="single" w:sz="4" w:space="0" w:color="auto"/>
              <w:left w:val="single" w:sz="4" w:space="0" w:color="auto"/>
              <w:bottom w:val="nil"/>
              <w:right w:val="single" w:sz="4" w:space="0" w:color="auto"/>
            </w:tcBorders>
            <w:shd w:val="clear" w:color="auto" w:fill="FFFFFF"/>
            <w:vAlign w:val="center"/>
          </w:tcPr>
          <w:p w:rsidR="001D02D7" w:rsidRPr="007909CE" w:rsidRDefault="001D02D7"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2019-2020</w:t>
            </w:r>
          </w:p>
          <w:p w:rsidR="001D02D7" w:rsidRPr="007909CE" w:rsidRDefault="001D02D7"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уч. год</w:t>
            </w:r>
          </w:p>
        </w:tc>
        <w:tc>
          <w:tcPr>
            <w:tcW w:w="1987" w:type="dxa"/>
            <w:gridSpan w:val="2"/>
            <w:tcBorders>
              <w:top w:val="single" w:sz="4" w:space="0" w:color="auto"/>
              <w:left w:val="single" w:sz="4" w:space="0" w:color="auto"/>
              <w:bottom w:val="nil"/>
              <w:right w:val="single" w:sz="4" w:space="0" w:color="auto"/>
            </w:tcBorders>
            <w:shd w:val="clear" w:color="auto" w:fill="FFFFFF"/>
          </w:tcPr>
          <w:p w:rsidR="001D02D7" w:rsidRDefault="001D02D7" w:rsidP="00D93118">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p>
          <w:p w:rsidR="001D02D7" w:rsidRPr="001D02D7" w:rsidRDefault="001D02D7" w:rsidP="001D02D7">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 2021 уч. год</w:t>
            </w:r>
          </w:p>
        </w:tc>
      </w:tr>
      <w:tr w:rsidR="001D02D7" w:rsidRPr="007909CE" w:rsidTr="001D02D7">
        <w:trPr>
          <w:trHeight w:hRule="exact" w:val="542"/>
          <w:jc w:val="center"/>
        </w:trPr>
        <w:tc>
          <w:tcPr>
            <w:tcW w:w="3403" w:type="dxa"/>
            <w:tcBorders>
              <w:top w:val="single" w:sz="4" w:space="0" w:color="auto"/>
              <w:left w:val="single" w:sz="4" w:space="0" w:color="auto"/>
              <w:bottom w:val="nil"/>
              <w:right w:val="nil"/>
            </w:tcBorders>
            <w:shd w:val="clear" w:color="auto" w:fill="FFFFFF"/>
          </w:tcPr>
          <w:p w:rsidR="001D02D7" w:rsidRPr="007909CE" w:rsidRDefault="001D02D7" w:rsidP="00D93118">
            <w:pPr>
              <w:widowControl w:val="0"/>
              <w:tabs>
                <w:tab w:val="left" w:pos="9781"/>
              </w:tabs>
              <w:spacing w:after="0" w:line="240" w:lineRule="auto"/>
              <w:ind w:left="140"/>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В том числе:</w:t>
            </w:r>
          </w:p>
        </w:tc>
        <w:tc>
          <w:tcPr>
            <w:tcW w:w="1276" w:type="dxa"/>
            <w:tcBorders>
              <w:top w:val="single" w:sz="4" w:space="0" w:color="auto"/>
              <w:left w:val="single" w:sz="4" w:space="0" w:color="auto"/>
              <w:bottom w:val="nil"/>
              <w:right w:val="nil"/>
            </w:tcBorders>
            <w:shd w:val="clear" w:color="auto" w:fill="FFFFFF"/>
          </w:tcPr>
          <w:p w:rsidR="001D02D7" w:rsidRPr="007909CE" w:rsidRDefault="001D02D7"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Чел.</w:t>
            </w:r>
          </w:p>
        </w:tc>
        <w:tc>
          <w:tcPr>
            <w:tcW w:w="1219" w:type="dxa"/>
            <w:tcBorders>
              <w:top w:val="single" w:sz="4" w:space="0" w:color="auto"/>
              <w:left w:val="single" w:sz="4" w:space="0" w:color="auto"/>
              <w:bottom w:val="nil"/>
              <w:right w:val="nil"/>
            </w:tcBorders>
            <w:shd w:val="clear" w:color="auto" w:fill="FFFFFF"/>
          </w:tcPr>
          <w:p w:rsidR="001D02D7" w:rsidRPr="007909CE" w:rsidRDefault="001D02D7" w:rsidP="00D93118">
            <w:pPr>
              <w:widowControl w:val="0"/>
              <w:tabs>
                <w:tab w:val="left" w:pos="9781"/>
              </w:tabs>
              <w:spacing w:after="0" w:line="240" w:lineRule="auto"/>
              <w:ind w:firstLine="220"/>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859" w:type="dxa"/>
            <w:tcBorders>
              <w:top w:val="single" w:sz="4" w:space="0" w:color="auto"/>
              <w:left w:val="single" w:sz="4" w:space="0" w:color="auto"/>
              <w:bottom w:val="nil"/>
              <w:right w:val="nil"/>
            </w:tcBorders>
            <w:shd w:val="clear" w:color="auto" w:fill="FFFFFF"/>
          </w:tcPr>
          <w:p w:rsidR="001D02D7" w:rsidRPr="007909CE" w:rsidRDefault="001D02D7"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Чел.</w:t>
            </w:r>
          </w:p>
        </w:tc>
        <w:tc>
          <w:tcPr>
            <w:tcW w:w="1128" w:type="dxa"/>
            <w:tcBorders>
              <w:top w:val="single" w:sz="4" w:space="0" w:color="auto"/>
              <w:left w:val="single" w:sz="4" w:space="0" w:color="auto"/>
              <w:bottom w:val="nil"/>
              <w:right w:val="single" w:sz="4" w:space="0" w:color="auto"/>
            </w:tcBorders>
            <w:shd w:val="clear" w:color="auto" w:fill="FFFFFF"/>
          </w:tcPr>
          <w:p w:rsidR="001D02D7" w:rsidRPr="007909CE" w:rsidRDefault="001D02D7"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870" w:type="dxa"/>
            <w:tcBorders>
              <w:top w:val="single" w:sz="4" w:space="0" w:color="auto"/>
              <w:left w:val="single" w:sz="4" w:space="0" w:color="auto"/>
              <w:bottom w:val="nil"/>
              <w:right w:val="single" w:sz="4" w:space="0" w:color="auto"/>
            </w:tcBorders>
            <w:shd w:val="clear" w:color="auto" w:fill="FFFFFF"/>
          </w:tcPr>
          <w:p w:rsidR="001D02D7" w:rsidRPr="007909CE" w:rsidRDefault="001D02D7" w:rsidP="00D93118">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Чел.</w:t>
            </w:r>
          </w:p>
        </w:tc>
        <w:tc>
          <w:tcPr>
            <w:tcW w:w="1117" w:type="dxa"/>
            <w:tcBorders>
              <w:top w:val="single" w:sz="4" w:space="0" w:color="auto"/>
              <w:left w:val="single" w:sz="4" w:space="0" w:color="auto"/>
              <w:bottom w:val="nil"/>
              <w:right w:val="single" w:sz="4" w:space="0" w:color="auto"/>
            </w:tcBorders>
            <w:shd w:val="clear" w:color="auto" w:fill="FFFFFF"/>
          </w:tcPr>
          <w:p w:rsidR="001D02D7" w:rsidRPr="007909CE" w:rsidRDefault="001D02D7" w:rsidP="00D93118">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1D02D7" w:rsidRPr="007909CE" w:rsidTr="001D02D7">
        <w:trPr>
          <w:trHeight w:hRule="exact" w:val="641"/>
          <w:jc w:val="center"/>
        </w:trPr>
        <w:tc>
          <w:tcPr>
            <w:tcW w:w="3403" w:type="dxa"/>
            <w:tcBorders>
              <w:top w:val="single" w:sz="4" w:space="0" w:color="auto"/>
              <w:left w:val="single" w:sz="4" w:space="0" w:color="auto"/>
              <w:bottom w:val="single" w:sz="4" w:space="0" w:color="auto"/>
              <w:right w:val="nil"/>
            </w:tcBorders>
            <w:shd w:val="clear" w:color="auto" w:fill="FFFFFF"/>
          </w:tcPr>
          <w:p w:rsidR="001D02D7" w:rsidRPr="007909CE" w:rsidRDefault="001D02D7"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Почётный работник общего образования РФ</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D02D7" w:rsidRPr="007909CE" w:rsidRDefault="001D02D7" w:rsidP="001965DD">
            <w:pPr>
              <w:widowControl w:val="0"/>
              <w:tabs>
                <w:tab w:val="left" w:pos="9781"/>
              </w:tabs>
              <w:spacing w:after="0" w:line="240" w:lineRule="auto"/>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219" w:type="dxa"/>
            <w:tcBorders>
              <w:top w:val="single" w:sz="4" w:space="0" w:color="auto"/>
              <w:left w:val="single" w:sz="4" w:space="0" w:color="auto"/>
              <w:bottom w:val="single" w:sz="4" w:space="0" w:color="auto"/>
              <w:right w:val="nil"/>
            </w:tcBorders>
            <w:shd w:val="clear" w:color="auto" w:fill="FFFFFF"/>
            <w:vAlign w:val="center"/>
          </w:tcPr>
          <w:p w:rsidR="001D02D7" w:rsidRPr="007909CE" w:rsidRDefault="001D02D7" w:rsidP="001965DD">
            <w:pPr>
              <w:widowControl w:val="0"/>
              <w:tabs>
                <w:tab w:val="left" w:pos="9781"/>
              </w:tabs>
              <w:spacing w:after="0" w:line="240" w:lineRule="auto"/>
              <w:ind w:firstLine="220"/>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3</w:t>
            </w:r>
            <w:r w:rsidRPr="007909CE">
              <w:rPr>
                <w:rFonts w:ascii="Times New Roman" w:eastAsia="Times New Roman" w:hAnsi="Times New Roman" w:cs="Times New Roman"/>
                <w:color w:val="000000"/>
                <w:sz w:val="28"/>
                <w:szCs w:val="28"/>
                <w:lang w:eastAsia="ru-RU"/>
              </w:rPr>
              <w:t>%</w:t>
            </w:r>
          </w:p>
        </w:tc>
        <w:tc>
          <w:tcPr>
            <w:tcW w:w="859" w:type="dxa"/>
            <w:tcBorders>
              <w:top w:val="single" w:sz="4" w:space="0" w:color="auto"/>
              <w:left w:val="single" w:sz="4" w:space="0" w:color="auto"/>
              <w:bottom w:val="single" w:sz="4" w:space="0" w:color="auto"/>
              <w:right w:val="nil"/>
            </w:tcBorders>
            <w:shd w:val="clear" w:color="auto" w:fill="FFFFFF"/>
            <w:vAlign w:val="center"/>
          </w:tcPr>
          <w:p w:rsidR="001D02D7" w:rsidRPr="007909CE" w:rsidRDefault="001D02D7" w:rsidP="001965DD">
            <w:pPr>
              <w:widowControl w:val="0"/>
              <w:tabs>
                <w:tab w:val="left" w:pos="9781"/>
              </w:tabs>
              <w:spacing w:after="0" w:line="240" w:lineRule="auto"/>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1D02D7" w:rsidRPr="007909CE" w:rsidRDefault="001D02D7" w:rsidP="001965DD">
            <w:pPr>
              <w:widowControl w:val="0"/>
              <w:tabs>
                <w:tab w:val="left" w:pos="9781"/>
              </w:tabs>
              <w:spacing w:after="0" w:line="240" w:lineRule="auto"/>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3,7</w:t>
            </w:r>
            <w:r w:rsidRPr="007909CE">
              <w:rPr>
                <w:rFonts w:ascii="Times New Roman" w:eastAsia="Times New Roman" w:hAnsi="Times New Roman" w:cs="Times New Roman"/>
                <w:color w:val="000000"/>
                <w:sz w:val="28"/>
                <w:szCs w:val="28"/>
                <w:lang w:eastAsia="ru-RU"/>
              </w:rPr>
              <w:t>%</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1D02D7" w:rsidRPr="007909CE" w:rsidRDefault="001D02D7" w:rsidP="001965DD">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1D02D7" w:rsidRPr="007909CE" w:rsidRDefault="001D02D7" w:rsidP="001965DD">
            <w:pPr>
              <w:widowControl w:val="0"/>
              <w:tabs>
                <w:tab w:val="left" w:pos="97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p>
        </w:tc>
      </w:tr>
      <w:tr w:rsidR="001D02D7" w:rsidRPr="007909CE" w:rsidTr="001D02D7">
        <w:trPr>
          <w:trHeight w:hRule="exact" w:val="641"/>
          <w:jc w:val="center"/>
        </w:trPr>
        <w:tc>
          <w:tcPr>
            <w:tcW w:w="3403" w:type="dxa"/>
            <w:tcBorders>
              <w:top w:val="single" w:sz="4" w:space="0" w:color="auto"/>
              <w:left w:val="single" w:sz="4" w:space="0" w:color="auto"/>
              <w:bottom w:val="single" w:sz="4" w:space="0" w:color="auto"/>
              <w:right w:val="nil"/>
            </w:tcBorders>
            <w:shd w:val="clear" w:color="auto" w:fill="FFFFFF"/>
          </w:tcPr>
          <w:p w:rsidR="001D02D7" w:rsidRPr="007909CE" w:rsidRDefault="001D02D7"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Почетная </w:t>
            </w:r>
            <w:r w:rsidRPr="007909CE">
              <w:rPr>
                <w:rFonts w:ascii="Times New Roman" w:eastAsia="Times New Roman" w:hAnsi="Times New Roman" w:cs="Times New Roman"/>
                <w:color w:val="000000"/>
                <w:sz w:val="28"/>
                <w:szCs w:val="28"/>
                <w:lang w:eastAsia="ru-RU"/>
              </w:rPr>
              <w:t>грамота Министерства образования РФ</w:t>
            </w:r>
          </w:p>
        </w:tc>
        <w:tc>
          <w:tcPr>
            <w:tcW w:w="1276" w:type="dxa"/>
            <w:tcBorders>
              <w:top w:val="single" w:sz="4" w:space="0" w:color="auto"/>
              <w:left w:val="single" w:sz="4" w:space="0" w:color="auto"/>
              <w:bottom w:val="single" w:sz="4" w:space="0" w:color="auto"/>
              <w:right w:val="nil"/>
            </w:tcBorders>
            <w:shd w:val="clear" w:color="auto" w:fill="FFFFFF"/>
            <w:vAlign w:val="center"/>
          </w:tcPr>
          <w:p w:rsidR="001D02D7" w:rsidRPr="007909CE" w:rsidRDefault="001D02D7" w:rsidP="001965DD">
            <w:pPr>
              <w:widowControl w:val="0"/>
              <w:tabs>
                <w:tab w:val="left" w:pos="9781"/>
              </w:tabs>
              <w:spacing w:after="0" w:line="240" w:lineRule="auto"/>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4</w:t>
            </w:r>
          </w:p>
        </w:tc>
        <w:tc>
          <w:tcPr>
            <w:tcW w:w="1219" w:type="dxa"/>
            <w:tcBorders>
              <w:top w:val="single" w:sz="4" w:space="0" w:color="auto"/>
              <w:left w:val="single" w:sz="4" w:space="0" w:color="auto"/>
              <w:bottom w:val="single" w:sz="4" w:space="0" w:color="auto"/>
              <w:right w:val="nil"/>
            </w:tcBorders>
            <w:shd w:val="clear" w:color="auto" w:fill="FFFFFF"/>
            <w:vAlign w:val="center"/>
          </w:tcPr>
          <w:p w:rsidR="001D02D7" w:rsidRPr="007909CE" w:rsidRDefault="001D02D7" w:rsidP="001965DD">
            <w:pPr>
              <w:widowControl w:val="0"/>
              <w:tabs>
                <w:tab w:val="left" w:pos="9781"/>
              </w:tabs>
              <w:spacing w:after="0" w:line="240" w:lineRule="auto"/>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12 %</w:t>
            </w:r>
          </w:p>
        </w:tc>
        <w:tc>
          <w:tcPr>
            <w:tcW w:w="859" w:type="dxa"/>
            <w:tcBorders>
              <w:top w:val="single" w:sz="4" w:space="0" w:color="auto"/>
              <w:left w:val="single" w:sz="4" w:space="0" w:color="auto"/>
              <w:bottom w:val="single" w:sz="4" w:space="0" w:color="auto"/>
              <w:right w:val="nil"/>
            </w:tcBorders>
            <w:shd w:val="clear" w:color="auto" w:fill="FFFFFF"/>
            <w:vAlign w:val="center"/>
          </w:tcPr>
          <w:p w:rsidR="001D02D7" w:rsidRPr="007909CE" w:rsidRDefault="001D02D7" w:rsidP="001965DD">
            <w:pPr>
              <w:widowControl w:val="0"/>
              <w:tabs>
                <w:tab w:val="left" w:pos="9781"/>
              </w:tabs>
              <w:spacing w:after="0" w:line="240" w:lineRule="auto"/>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4</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rsidR="001D02D7" w:rsidRPr="007909CE" w:rsidRDefault="001D02D7" w:rsidP="001965DD">
            <w:pPr>
              <w:widowControl w:val="0"/>
              <w:tabs>
                <w:tab w:val="left" w:pos="9781"/>
              </w:tabs>
              <w:spacing w:after="0" w:line="240" w:lineRule="auto"/>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15%</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1D02D7" w:rsidRDefault="001D02D7" w:rsidP="001965DD">
            <w:pPr>
              <w:widowControl w:val="0"/>
              <w:tabs>
                <w:tab w:val="left" w:pos="9781"/>
              </w:tabs>
              <w:spacing w:after="0" w:line="240" w:lineRule="auto"/>
              <w:rPr>
                <w:rFonts w:ascii="Times New Roman" w:eastAsia="Times New Roman" w:hAnsi="Times New Roman" w:cs="Times New Roman"/>
                <w:color w:val="000000"/>
                <w:sz w:val="28"/>
                <w:szCs w:val="28"/>
                <w:lang w:eastAsia="ru-RU"/>
              </w:rPr>
            </w:pPr>
          </w:p>
          <w:p w:rsidR="001D02D7" w:rsidRPr="007909CE" w:rsidRDefault="001D02D7" w:rsidP="001965DD">
            <w:pPr>
              <w:widowControl w:val="0"/>
              <w:tabs>
                <w:tab w:val="left" w:pos="978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1D02D7" w:rsidRPr="007909CE" w:rsidRDefault="001D02D7" w:rsidP="001965DD">
            <w:pPr>
              <w:widowControl w:val="0"/>
              <w:tabs>
                <w:tab w:val="left" w:pos="9781"/>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w:t>
            </w:r>
          </w:p>
        </w:tc>
      </w:tr>
    </w:tbl>
    <w:p w:rsidR="00B430FB" w:rsidRDefault="00B430FB" w:rsidP="00B430FB">
      <w:pPr>
        <w:widowControl w:val="0"/>
        <w:tabs>
          <w:tab w:val="left" w:pos="1314"/>
          <w:tab w:val="left" w:pos="9781"/>
        </w:tabs>
        <w:spacing w:after="0" w:line="240" w:lineRule="auto"/>
        <w:jc w:val="both"/>
        <w:rPr>
          <w:rFonts w:ascii="Times New Roman" w:eastAsia="Times New Roman" w:hAnsi="Times New Roman" w:cs="Times New Roman"/>
          <w:sz w:val="28"/>
          <w:szCs w:val="28"/>
          <w:lang w:eastAsia="ru-RU"/>
        </w:rPr>
      </w:pPr>
      <w:bookmarkStart w:id="102" w:name="bookmark217"/>
      <w:bookmarkEnd w:id="102"/>
    </w:p>
    <w:p w:rsidR="00B430FB" w:rsidRPr="007909CE" w:rsidRDefault="00B430FB" w:rsidP="00B430FB">
      <w:pPr>
        <w:widowControl w:val="0"/>
        <w:tabs>
          <w:tab w:val="left" w:pos="1314"/>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b/>
          <w:bCs/>
          <w:color w:val="000000"/>
          <w:sz w:val="28"/>
          <w:szCs w:val="28"/>
          <w:lang w:eastAsia="ru-RU"/>
        </w:rPr>
        <w:t>6.2.Кадровое обеспечение образовательного процесса по реализуемой основной образ</w:t>
      </w:r>
      <w:r w:rsidR="00906E13">
        <w:rPr>
          <w:rFonts w:ascii="Times New Roman" w:eastAsia="Times New Roman" w:hAnsi="Times New Roman" w:cs="Times New Roman"/>
          <w:b/>
          <w:bCs/>
          <w:color w:val="000000"/>
          <w:sz w:val="28"/>
          <w:szCs w:val="28"/>
          <w:lang w:eastAsia="ru-RU"/>
        </w:rPr>
        <w:t>овательной программе 2021</w:t>
      </w:r>
      <w:r w:rsidRPr="007909CE">
        <w:rPr>
          <w:rFonts w:ascii="Times New Roman" w:eastAsia="Times New Roman" w:hAnsi="Times New Roman" w:cs="Times New Roman"/>
          <w:b/>
          <w:bCs/>
          <w:color w:val="000000"/>
          <w:sz w:val="28"/>
          <w:szCs w:val="28"/>
          <w:lang w:eastAsia="ru-RU"/>
        </w:rPr>
        <w:t xml:space="preserve"> год:</w:t>
      </w:r>
    </w:p>
    <w:tbl>
      <w:tblPr>
        <w:tblW w:w="10022" w:type="dxa"/>
        <w:jc w:val="center"/>
        <w:tblLayout w:type="fixed"/>
        <w:tblCellMar>
          <w:left w:w="0" w:type="dxa"/>
          <w:right w:w="0" w:type="dxa"/>
        </w:tblCellMar>
        <w:tblLook w:val="0000" w:firstRow="0" w:lastRow="0" w:firstColumn="0" w:lastColumn="0" w:noHBand="0" w:noVBand="0"/>
      </w:tblPr>
      <w:tblGrid>
        <w:gridCol w:w="2943"/>
        <w:gridCol w:w="1985"/>
        <w:gridCol w:w="1275"/>
        <w:gridCol w:w="1276"/>
        <w:gridCol w:w="1492"/>
        <w:gridCol w:w="1051"/>
      </w:tblGrid>
      <w:tr w:rsidR="00B430FB" w:rsidRPr="007909CE" w:rsidTr="00D93118">
        <w:trPr>
          <w:trHeight w:hRule="exact" w:val="1348"/>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Всего</w:t>
            </w:r>
          </w:p>
          <w:p w:rsidR="00B430FB" w:rsidRPr="007909CE" w:rsidRDefault="00B430FB"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педагогических работников</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Высшая категория</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Первая категория</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center"/>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Соответствие</w:t>
            </w:r>
          </w:p>
          <w:p w:rsidR="00B430FB" w:rsidRPr="007909CE" w:rsidRDefault="00B430FB"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занимаемой должности</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D93118">
            <w:pPr>
              <w:widowControl w:val="0"/>
              <w:tabs>
                <w:tab w:val="left" w:pos="9781"/>
              </w:tabs>
              <w:spacing w:after="0" w:line="240" w:lineRule="auto"/>
              <w:jc w:val="center"/>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Без </w:t>
            </w:r>
            <w:proofErr w:type="spellStart"/>
            <w:proofErr w:type="gramStart"/>
            <w:r w:rsidRPr="007909CE">
              <w:rPr>
                <w:rFonts w:ascii="Times New Roman" w:eastAsia="Times New Roman" w:hAnsi="Times New Roman" w:cs="Times New Roman"/>
                <w:color w:val="000000"/>
                <w:sz w:val="28"/>
                <w:szCs w:val="28"/>
                <w:lang w:eastAsia="ru-RU"/>
              </w:rPr>
              <w:t>катего</w:t>
            </w:r>
            <w:proofErr w:type="spellEnd"/>
            <w:r w:rsidRPr="007909CE">
              <w:rPr>
                <w:rFonts w:ascii="Times New Roman" w:eastAsia="Times New Roman" w:hAnsi="Times New Roman" w:cs="Times New Roman"/>
                <w:color w:val="000000"/>
                <w:sz w:val="28"/>
                <w:szCs w:val="28"/>
                <w:lang w:eastAsia="ru-RU"/>
              </w:rPr>
              <w:t xml:space="preserve"> </w:t>
            </w:r>
            <w:proofErr w:type="spellStart"/>
            <w:r w:rsidRPr="007909CE">
              <w:rPr>
                <w:rFonts w:ascii="Times New Roman" w:eastAsia="Times New Roman" w:hAnsi="Times New Roman" w:cs="Times New Roman"/>
                <w:color w:val="000000"/>
                <w:sz w:val="28"/>
                <w:szCs w:val="28"/>
                <w:lang w:eastAsia="ru-RU"/>
              </w:rPr>
              <w:t>рии</w:t>
            </w:r>
            <w:proofErr w:type="spellEnd"/>
            <w:proofErr w:type="gramEnd"/>
          </w:p>
        </w:tc>
      </w:tr>
      <w:tr w:rsidR="00B430FB" w:rsidRPr="007909CE" w:rsidTr="00D93118">
        <w:trPr>
          <w:trHeight w:hRule="exact" w:val="432"/>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Директор</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nil"/>
              <w:right w:val="single" w:sz="4" w:space="0" w:color="auto"/>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D93118">
        <w:trPr>
          <w:trHeight w:hRule="exact" w:val="751"/>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Заместители директора по УВР</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D93118">
        <w:trPr>
          <w:trHeight w:hRule="exact" w:val="691"/>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Заместители директора по  ВР</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D93118">
        <w:trPr>
          <w:trHeight w:hRule="exact" w:val="419"/>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Начальных классов</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4</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2</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D93118">
        <w:trPr>
          <w:trHeight w:hRule="exact" w:val="709"/>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Русского языка и чтения</w:t>
            </w:r>
          </w:p>
        </w:tc>
        <w:tc>
          <w:tcPr>
            <w:tcW w:w="1985" w:type="dxa"/>
            <w:tcBorders>
              <w:top w:val="single" w:sz="4" w:space="0" w:color="auto"/>
              <w:left w:val="single" w:sz="4" w:space="0" w:color="auto"/>
              <w:bottom w:val="nil"/>
              <w:right w:val="nil"/>
            </w:tcBorders>
            <w:shd w:val="clear" w:color="auto" w:fill="FFFFFF"/>
          </w:tcPr>
          <w:p w:rsidR="00B430FB" w:rsidRPr="007909CE" w:rsidRDefault="001965D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492" w:type="dxa"/>
            <w:tcBorders>
              <w:top w:val="single" w:sz="4" w:space="0" w:color="auto"/>
              <w:left w:val="single" w:sz="4" w:space="0" w:color="auto"/>
              <w:bottom w:val="nil"/>
              <w:right w:val="nil"/>
            </w:tcBorders>
            <w:shd w:val="clear" w:color="auto" w:fill="FFFFFF"/>
          </w:tcPr>
          <w:p w:rsidR="00B430FB" w:rsidRPr="007909CE" w:rsidRDefault="001965D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D93118">
        <w:trPr>
          <w:trHeight w:hRule="exact" w:val="435"/>
          <w:jc w:val="center"/>
        </w:trPr>
        <w:tc>
          <w:tcPr>
            <w:tcW w:w="2943"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Математики</w:t>
            </w:r>
          </w:p>
        </w:tc>
        <w:tc>
          <w:tcPr>
            <w:tcW w:w="198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D93118">
        <w:trPr>
          <w:trHeight w:hRule="exact" w:val="771"/>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Истории </w:t>
            </w:r>
            <w:r w:rsidRPr="007909CE">
              <w:rPr>
                <w:rFonts w:ascii="Times New Roman" w:eastAsia="Times New Roman" w:hAnsi="Times New Roman" w:cs="Times New Roman"/>
                <w:color w:val="000000"/>
                <w:sz w:val="28"/>
                <w:szCs w:val="28"/>
                <w:lang w:eastAsia="ru-RU"/>
              </w:rPr>
              <w:t>и обществознания</w:t>
            </w:r>
          </w:p>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p>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D93118">
        <w:trPr>
          <w:trHeight w:hRule="exact" w:val="354"/>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Биология</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D93118">
        <w:trPr>
          <w:trHeight w:hRule="exact" w:val="415"/>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Физической культуры</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r>
      <w:tr w:rsidR="00B430FB" w:rsidRPr="007909CE" w:rsidTr="00D93118">
        <w:trPr>
          <w:trHeight w:hRule="exact" w:val="542"/>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Технология</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3</w:t>
            </w:r>
          </w:p>
        </w:tc>
        <w:tc>
          <w:tcPr>
            <w:tcW w:w="1275"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2</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r>
    </w:tbl>
    <w:p w:rsidR="00B430FB" w:rsidRPr="007909CE" w:rsidRDefault="00B430FB" w:rsidP="00B430FB">
      <w:pPr>
        <w:widowControl w:val="0"/>
        <w:tabs>
          <w:tab w:val="left" w:pos="978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943"/>
        <w:gridCol w:w="1985"/>
        <w:gridCol w:w="1275"/>
        <w:gridCol w:w="1276"/>
        <w:gridCol w:w="1492"/>
        <w:gridCol w:w="1051"/>
      </w:tblGrid>
      <w:tr w:rsidR="00B430FB" w:rsidRPr="007909CE" w:rsidTr="00D93118">
        <w:trPr>
          <w:trHeight w:hRule="exact" w:val="80"/>
          <w:jc w:val="center"/>
        </w:trPr>
        <w:tc>
          <w:tcPr>
            <w:tcW w:w="2943" w:type="dxa"/>
            <w:tcBorders>
              <w:top w:val="nil"/>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985" w:type="dxa"/>
            <w:tcBorders>
              <w:top w:val="nil"/>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275" w:type="dxa"/>
            <w:tcBorders>
              <w:top w:val="nil"/>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276" w:type="dxa"/>
            <w:tcBorders>
              <w:top w:val="nil"/>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492" w:type="dxa"/>
            <w:tcBorders>
              <w:top w:val="nil"/>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051" w:type="dxa"/>
            <w:tcBorders>
              <w:top w:val="nil"/>
              <w:left w:val="single" w:sz="4" w:space="0" w:color="auto"/>
              <w:bottom w:val="nil"/>
              <w:right w:val="single" w:sz="4" w:space="0" w:color="auto"/>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r>
      <w:tr w:rsidR="00B430FB" w:rsidRPr="007909CE" w:rsidTr="00D93118">
        <w:trPr>
          <w:trHeight w:hRule="exact" w:val="483"/>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Учитель - логопед</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c>
          <w:tcPr>
            <w:tcW w:w="1276"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c>
          <w:tcPr>
            <w:tcW w:w="1492"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sz w:val="28"/>
                <w:szCs w:val="28"/>
                <w:lang w:eastAsia="ru-RU"/>
              </w:rPr>
              <w:t>1</w:t>
            </w:r>
          </w:p>
        </w:tc>
      </w:tr>
      <w:tr w:rsidR="00B430FB" w:rsidRPr="007909CE" w:rsidTr="00D93118">
        <w:trPr>
          <w:trHeight w:hRule="exact" w:val="542"/>
          <w:jc w:val="center"/>
        </w:trPr>
        <w:tc>
          <w:tcPr>
            <w:tcW w:w="2943"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lastRenderedPageBreak/>
              <w:t>Социальный педагог</w:t>
            </w:r>
          </w:p>
        </w:tc>
        <w:tc>
          <w:tcPr>
            <w:tcW w:w="1985" w:type="dxa"/>
            <w:tcBorders>
              <w:top w:val="single" w:sz="4" w:space="0" w:color="auto"/>
              <w:left w:val="single" w:sz="4" w:space="0" w:color="auto"/>
              <w:bottom w:val="nil"/>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6"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nil"/>
              <w:right w:val="nil"/>
            </w:tcBorders>
            <w:shd w:val="clear" w:color="auto" w:fill="FFFFFF"/>
            <w:vAlign w:val="center"/>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nil"/>
              <w:right w:val="single" w:sz="4" w:space="0" w:color="auto"/>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D93118">
        <w:trPr>
          <w:trHeight w:hRule="exact" w:val="802"/>
          <w:jc w:val="center"/>
        </w:trPr>
        <w:tc>
          <w:tcPr>
            <w:tcW w:w="2943"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ind w:firstLine="140"/>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Педагог - психолог</w:t>
            </w:r>
          </w:p>
        </w:tc>
        <w:tc>
          <w:tcPr>
            <w:tcW w:w="198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27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c>
          <w:tcPr>
            <w:tcW w:w="1492"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w:t>
            </w:r>
          </w:p>
        </w:tc>
      </w:tr>
      <w:tr w:rsidR="00B430FB" w:rsidRPr="007909CE" w:rsidTr="00D93118">
        <w:trPr>
          <w:trHeight w:hRule="exact" w:val="481"/>
          <w:jc w:val="center"/>
        </w:trPr>
        <w:tc>
          <w:tcPr>
            <w:tcW w:w="2943"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ind w:firstLine="140"/>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Воспитатели</w:t>
            </w:r>
          </w:p>
        </w:tc>
        <w:tc>
          <w:tcPr>
            <w:tcW w:w="198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5</w:t>
            </w:r>
          </w:p>
        </w:tc>
        <w:tc>
          <w:tcPr>
            <w:tcW w:w="1275"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3</w:t>
            </w:r>
          </w:p>
        </w:tc>
        <w:tc>
          <w:tcPr>
            <w:tcW w:w="1276"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c>
          <w:tcPr>
            <w:tcW w:w="1492" w:type="dxa"/>
            <w:tcBorders>
              <w:top w:val="single" w:sz="4" w:space="0" w:color="auto"/>
              <w:left w:val="single" w:sz="4" w:space="0" w:color="auto"/>
              <w:bottom w:val="single" w:sz="4" w:space="0" w:color="auto"/>
              <w:right w:val="nil"/>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B430FB" w:rsidRPr="007909C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1</w:t>
            </w:r>
          </w:p>
        </w:tc>
      </w:tr>
    </w:tbl>
    <w:p w:rsidR="00B430FB" w:rsidRPr="007909CE" w:rsidRDefault="00B430FB" w:rsidP="00B430FB">
      <w:pPr>
        <w:widowControl w:val="0"/>
        <w:tabs>
          <w:tab w:val="left" w:pos="284"/>
          <w:tab w:val="left" w:pos="851"/>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iCs/>
          <w:color w:val="000000"/>
          <w:sz w:val="28"/>
          <w:szCs w:val="28"/>
          <w:lang w:eastAsia="ru-RU"/>
        </w:rPr>
        <w:t xml:space="preserve">Вывод: </w:t>
      </w:r>
      <w:r w:rsidRPr="002406B4">
        <w:rPr>
          <w:rFonts w:ascii="Times New Roman" w:eastAsia="Times New Roman" w:hAnsi="Times New Roman" w:cs="Times New Roman"/>
          <w:iCs/>
          <w:color w:val="000000"/>
          <w:sz w:val="28"/>
          <w:szCs w:val="28"/>
          <w:lang w:eastAsia="ru-RU"/>
        </w:rPr>
        <w:t>основную часть педагогическог</w:t>
      </w:r>
      <w:r>
        <w:rPr>
          <w:rFonts w:ascii="Times New Roman" w:eastAsia="Times New Roman" w:hAnsi="Times New Roman" w:cs="Times New Roman"/>
          <w:iCs/>
          <w:color w:val="000000"/>
          <w:sz w:val="28"/>
          <w:szCs w:val="28"/>
          <w:lang w:eastAsia="ru-RU"/>
        </w:rPr>
        <w:t xml:space="preserve">о коллектива составляют опытные </w:t>
      </w:r>
      <w:r w:rsidRPr="002406B4">
        <w:rPr>
          <w:rFonts w:ascii="Times New Roman" w:eastAsia="Times New Roman" w:hAnsi="Times New Roman" w:cs="Times New Roman"/>
          <w:iCs/>
          <w:color w:val="000000"/>
          <w:sz w:val="28"/>
          <w:szCs w:val="28"/>
          <w:lang w:eastAsia="ru-RU"/>
        </w:rPr>
        <w:t>учителя с большим стажем работы, обладающие высоким профессиональным мастерством.</w:t>
      </w:r>
    </w:p>
    <w:p w:rsidR="00B430FB" w:rsidRPr="007909CE" w:rsidRDefault="00B430FB" w:rsidP="00B430FB">
      <w:pPr>
        <w:widowControl w:val="0"/>
        <w:tabs>
          <w:tab w:val="left" w:pos="284"/>
          <w:tab w:val="left" w:pos="851"/>
          <w:tab w:val="left" w:pos="9781"/>
        </w:tabs>
        <w:spacing w:after="0" w:line="240" w:lineRule="auto"/>
        <w:jc w:val="both"/>
        <w:rPr>
          <w:rFonts w:ascii="Times New Roman" w:eastAsia="Times New Roman" w:hAnsi="Times New Roman" w:cs="Times New Roman"/>
          <w:sz w:val="28"/>
          <w:szCs w:val="28"/>
          <w:lang w:eastAsia="ru-RU"/>
        </w:rPr>
      </w:pPr>
      <w:r w:rsidRPr="002406B4">
        <w:rPr>
          <w:rFonts w:ascii="Times New Roman" w:eastAsia="Times New Roman" w:hAnsi="Times New Roman" w:cs="Times New Roman"/>
          <w:iCs/>
          <w:color w:val="000000"/>
          <w:sz w:val="28"/>
          <w:szCs w:val="28"/>
          <w:lang w:eastAsia="ru-RU"/>
        </w:rPr>
        <w:t>Наблюдается положительная динамика роста учителей с квалификационной категорией.</w:t>
      </w:r>
    </w:p>
    <w:p w:rsidR="00B430FB" w:rsidRPr="00E652BD" w:rsidRDefault="00B430FB" w:rsidP="00B430FB">
      <w:pPr>
        <w:widowControl w:val="0"/>
        <w:tabs>
          <w:tab w:val="left" w:pos="284"/>
          <w:tab w:val="left" w:pos="851"/>
          <w:tab w:val="left" w:pos="1886"/>
          <w:tab w:val="left" w:pos="4013"/>
          <w:tab w:val="left" w:pos="5050"/>
          <w:tab w:val="left" w:pos="8098"/>
          <w:tab w:val="left" w:pos="9781"/>
        </w:tabs>
        <w:spacing w:after="0" w:line="240" w:lineRule="auto"/>
        <w:jc w:val="both"/>
        <w:rPr>
          <w:rFonts w:ascii="Times New Roman" w:eastAsia="Times New Roman" w:hAnsi="Times New Roman" w:cs="Times New Roman"/>
          <w:iCs/>
          <w:color w:val="000000"/>
          <w:sz w:val="28"/>
          <w:szCs w:val="28"/>
          <w:lang w:eastAsia="ru-RU"/>
        </w:rPr>
      </w:pPr>
      <w:r w:rsidRPr="002406B4">
        <w:rPr>
          <w:rFonts w:ascii="Times New Roman" w:eastAsia="Times New Roman" w:hAnsi="Times New Roman" w:cs="Times New Roman"/>
          <w:iCs/>
          <w:color w:val="000000"/>
          <w:sz w:val="28"/>
          <w:szCs w:val="28"/>
          <w:lang w:eastAsia="ru-RU"/>
        </w:rPr>
        <w:t>В</w:t>
      </w:r>
      <w:r w:rsidR="00B74FAE">
        <w:rPr>
          <w:rFonts w:ascii="Times New Roman" w:eastAsia="Times New Roman" w:hAnsi="Times New Roman" w:cs="Times New Roman"/>
          <w:iCs/>
          <w:color w:val="000000"/>
          <w:sz w:val="28"/>
          <w:szCs w:val="28"/>
          <w:lang w:eastAsia="ru-RU"/>
        </w:rPr>
        <w:t xml:space="preserve"> 2022</w:t>
      </w:r>
      <w:r w:rsidRPr="002406B4">
        <w:rPr>
          <w:rFonts w:ascii="Times New Roman" w:eastAsia="Times New Roman" w:hAnsi="Times New Roman" w:cs="Times New Roman"/>
          <w:iCs/>
          <w:color w:val="000000"/>
          <w:sz w:val="28"/>
          <w:szCs w:val="28"/>
          <w:lang w:eastAsia="ru-RU"/>
        </w:rPr>
        <w:t xml:space="preserve"> году необходимо продолжать работу по аттестации педагогов, имеющих потенциал, на квалификационные категории</w:t>
      </w:r>
      <w:r w:rsidR="00E652BD">
        <w:rPr>
          <w:rFonts w:ascii="Times New Roman" w:eastAsia="Times New Roman" w:hAnsi="Times New Roman" w:cs="Times New Roman"/>
          <w:iCs/>
          <w:color w:val="000000"/>
          <w:sz w:val="28"/>
          <w:szCs w:val="28"/>
          <w:lang w:eastAsia="ru-RU"/>
        </w:rPr>
        <w:t>.</w:t>
      </w:r>
    </w:p>
    <w:p w:rsidR="00B430FB" w:rsidRPr="007909CE" w:rsidRDefault="00B430FB" w:rsidP="00B430FB">
      <w:pPr>
        <w:keepNext/>
        <w:keepLines/>
        <w:widowControl w:val="0"/>
        <w:tabs>
          <w:tab w:val="left" w:pos="142"/>
          <w:tab w:val="left" w:pos="284"/>
          <w:tab w:val="left" w:pos="851"/>
          <w:tab w:val="left" w:pos="2094"/>
          <w:tab w:val="left" w:pos="9781"/>
        </w:tabs>
        <w:spacing w:after="0" w:line="240" w:lineRule="auto"/>
        <w:jc w:val="both"/>
        <w:outlineLvl w:val="2"/>
        <w:rPr>
          <w:rFonts w:ascii="Times New Roman" w:eastAsia="Times New Roman" w:hAnsi="Times New Roman" w:cs="Times New Roman"/>
          <w:sz w:val="28"/>
          <w:szCs w:val="28"/>
          <w:lang w:eastAsia="ru-RU"/>
        </w:rPr>
      </w:pPr>
      <w:bookmarkStart w:id="103" w:name="bookmark218"/>
      <w:bookmarkStart w:id="104" w:name="bookmark219"/>
      <w:bookmarkStart w:id="105" w:name="bookmark221"/>
      <w:r w:rsidRPr="007909CE">
        <w:rPr>
          <w:rFonts w:ascii="Times New Roman" w:eastAsia="Times New Roman" w:hAnsi="Times New Roman" w:cs="Times New Roman"/>
          <w:b/>
          <w:bCs/>
          <w:color w:val="000000"/>
          <w:sz w:val="28"/>
          <w:szCs w:val="28"/>
          <w:lang w:eastAsia="ru-RU"/>
        </w:rPr>
        <w:t>6.3. Повышение квалификации</w:t>
      </w:r>
      <w:bookmarkEnd w:id="103"/>
      <w:bookmarkEnd w:id="104"/>
      <w:bookmarkEnd w:id="105"/>
    </w:p>
    <w:p w:rsidR="00B430FB" w:rsidRPr="00B430FB" w:rsidRDefault="00B430FB" w:rsidP="00B430FB">
      <w:pPr>
        <w:widowControl w:val="0"/>
        <w:tabs>
          <w:tab w:val="left" w:pos="284"/>
          <w:tab w:val="left" w:pos="851"/>
          <w:tab w:val="left" w:pos="9781"/>
        </w:tabs>
        <w:spacing w:after="0" w:line="240" w:lineRule="auto"/>
        <w:jc w:val="both"/>
        <w:rPr>
          <w:rFonts w:ascii="Times New Roman" w:eastAsia="Times New Roman" w:hAnsi="Times New Roman" w:cs="Times New Roman"/>
          <w:color w:val="000000"/>
          <w:sz w:val="28"/>
          <w:szCs w:val="28"/>
          <w:lang w:eastAsia="ru-RU"/>
        </w:rPr>
      </w:pPr>
      <w:r w:rsidRPr="007909CE">
        <w:rPr>
          <w:rFonts w:ascii="Times New Roman" w:eastAsia="Times New Roman" w:hAnsi="Times New Roman" w:cs="Times New Roman"/>
          <w:color w:val="000000"/>
          <w:sz w:val="28"/>
          <w:szCs w:val="28"/>
          <w:lang w:eastAsia="ru-RU"/>
        </w:rPr>
        <w:t xml:space="preserve">      Важнейшим средством повышения профессионального мастерства педагогических работников является методическая работа, которая осуществляется в ГКОУ «Специальная (коррекционная) общеобразовательная школа-интернат № 2» методическим советом школы, школьными методическими объединениями, творческими группами, администрацией. Основным направлением работы ГКОУ  «Специальная (коррекционная) общеобразовательная школа-интернат № 2» является деятельность, направленная на совершенствование педагогического мастерства педагогических кадров, повышение мотивации учителей к участию в освоении новых педагогических технологий и передового педагогического опыта, удовлетворение образова</w:t>
      </w:r>
      <w:r>
        <w:rPr>
          <w:rFonts w:ascii="Times New Roman" w:eastAsia="Times New Roman" w:hAnsi="Times New Roman" w:cs="Times New Roman"/>
          <w:color w:val="000000"/>
          <w:sz w:val="28"/>
          <w:szCs w:val="28"/>
          <w:lang w:eastAsia="ru-RU"/>
        </w:rPr>
        <w:t>тельных потребностей педагогов.</w:t>
      </w:r>
    </w:p>
    <w:p w:rsidR="00B430FB" w:rsidRPr="007909CE" w:rsidRDefault="00B430FB" w:rsidP="00B430FB">
      <w:pPr>
        <w:widowControl w:val="0"/>
        <w:tabs>
          <w:tab w:val="left" w:pos="284"/>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       Приоритетные направления работы педагогических работников:</w:t>
      </w:r>
    </w:p>
    <w:p w:rsidR="00B430FB" w:rsidRPr="007909CE" w:rsidRDefault="00B430FB" w:rsidP="00B430FB">
      <w:pPr>
        <w:widowControl w:val="0"/>
        <w:tabs>
          <w:tab w:val="left" w:pos="284"/>
          <w:tab w:val="left" w:pos="1767"/>
          <w:tab w:val="left" w:pos="9781"/>
        </w:tabs>
        <w:spacing w:after="0" w:line="240" w:lineRule="auto"/>
        <w:jc w:val="both"/>
        <w:rPr>
          <w:rFonts w:ascii="Times New Roman" w:eastAsia="Times New Roman" w:hAnsi="Times New Roman" w:cs="Times New Roman"/>
          <w:sz w:val="28"/>
          <w:szCs w:val="28"/>
          <w:lang w:eastAsia="ru-RU"/>
        </w:rPr>
      </w:pPr>
      <w:bookmarkStart w:id="106" w:name="bookmark222"/>
      <w:bookmarkEnd w:id="106"/>
      <w:r w:rsidRPr="007909CE">
        <w:rPr>
          <w:rFonts w:ascii="Times New Roman" w:eastAsia="Times New Roman" w:hAnsi="Times New Roman" w:cs="Times New Roman"/>
          <w:color w:val="000000"/>
          <w:sz w:val="28"/>
          <w:szCs w:val="28"/>
          <w:lang w:eastAsia="ru-RU"/>
        </w:rPr>
        <w:t>- повышение методологической компетенции педагогов через педагогические советы, семинары, открытые мероприятия, курсовую подготовку;</w:t>
      </w:r>
    </w:p>
    <w:p w:rsidR="00B430FB" w:rsidRPr="007909CE" w:rsidRDefault="00B430FB" w:rsidP="00B430FB">
      <w:pPr>
        <w:widowControl w:val="0"/>
        <w:tabs>
          <w:tab w:val="left" w:pos="284"/>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создание для педагогов образовательной среды, в которой они смогли бы получить опыт обучения учащихся с помощь информационно-коммуникационных технологий;</w:t>
      </w:r>
    </w:p>
    <w:p w:rsidR="00B430FB" w:rsidRPr="007909CE" w:rsidRDefault="00B430FB" w:rsidP="00B430FB">
      <w:pPr>
        <w:widowControl w:val="0"/>
        <w:tabs>
          <w:tab w:val="left" w:pos="1777"/>
          <w:tab w:val="left" w:pos="9781"/>
        </w:tabs>
        <w:spacing w:after="0" w:line="240" w:lineRule="auto"/>
        <w:jc w:val="both"/>
        <w:rPr>
          <w:rFonts w:ascii="Times New Roman" w:eastAsia="Times New Roman" w:hAnsi="Times New Roman" w:cs="Times New Roman"/>
          <w:color w:val="000000"/>
          <w:sz w:val="28"/>
          <w:szCs w:val="28"/>
          <w:lang w:eastAsia="ru-RU"/>
        </w:rPr>
      </w:pPr>
      <w:bookmarkStart w:id="107" w:name="bookmark223"/>
      <w:bookmarkEnd w:id="107"/>
      <w:r w:rsidRPr="007909CE">
        <w:rPr>
          <w:rFonts w:ascii="Times New Roman" w:eastAsia="Times New Roman" w:hAnsi="Times New Roman" w:cs="Times New Roman"/>
          <w:color w:val="000000"/>
          <w:sz w:val="28"/>
          <w:szCs w:val="28"/>
          <w:lang w:eastAsia="ru-RU"/>
        </w:rPr>
        <w:t xml:space="preserve"> - стимулирование творческого самовыражения, раскрытия профессионального потенциала педагога через участие в профессиональных конкурсах, методических объединений.</w:t>
      </w:r>
    </w:p>
    <w:p w:rsidR="00B430FB" w:rsidRPr="007909CE" w:rsidRDefault="00B430FB" w:rsidP="00B430FB">
      <w:pPr>
        <w:widowControl w:val="0"/>
        <w:tabs>
          <w:tab w:val="left" w:pos="1777"/>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       </w:t>
      </w:r>
      <w:proofErr w:type="gramStart"/>
      <w:r w:rsidRPr="007909CE">
        <w:rPr>
          <w:rFonts w:ascii="Times New Roman" w:eastAsia="Times New Roman" w:hAnsi="Times New Roman" w:cs="Times New Roman"/>
          <w:color w:val="000000"/>
          <w:sz w:val="28"/>
          <w:szCs w:val="28"/>
          <w:lang w:eastAsia="ru-RU"/>
        </w:rPr>
        <w:t>Все педагоги ГКОУ «Специальная (коррекционная) общеобразовательная школа-интернат № 2»  понимают, что полученные знания в высших и средних профессиональных заведения недостаточны для</w:t>
      </w:r>
      <w:r w:rsidRPr="007909CE">
        <w:rPr>
          <w:rFonts w:ascii="Times New Roman" w:eastAsia="Times New Roman" w:hAnsi="Times New Roman" w:cs="Times New Roman"/>
          <w:sz w:val="28"/>
          <w:szCs w:val="28"/>
          <w:lang w:eastAsia="ru-RU"/>
        </w:rPr>
        <w:t xml:space="preserve"> </w:t>
      </w:r>
      <w:r w:rsidRPr="007909CE">
        <w:rPr>
          <w:rFonts w:ascii="Times New Roman" w:eastAsia="Times New Roman" w:hAnsi="Times New Roman" w:cs="Times New Roman"/>
          <w:color w:val="000000"/>
          <w:sz w:val="28"/>
          <w:szCs w:val="28"/>
          <w:lang w:eastAsia="ru-RU"/>
        </w:rPr>
        <w:t>профессионального успеха, поэтому постоянно повышают их через курсовую подготовку.</w:t>
      </w:r>
      <w:proofErr w:type="gramEnd"/>
      <w:r w:rsidRPr="007909CE">
        <w:rPr>
          <w:rFonts w:ascii="Times New Roman" w:eastAsia="Times New Roman" w:hAnsi="Times New Roman" w:cs="Times New Roman"/>
          <w:color w:val="000000"/>
          <w:sz w:val="28"/>
          <w:szCs w:val="28"/>
          <w:lang w:eastAsia="ru-RU"/>
        </w:rPr>
        <w:t xml:space="preserve"> 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w:t>
      </w:r>
    </w:p>
    <w:p w:rsidR="00B430FB" w:rsidRPr="0006735E"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7909CE">
        <w:rPr>
          <w:rFonts w:ascii="Times New Roman" w:eastAsia="Times New Roman" w:hAnsi="Times New Roman" w:cs="Times New Roman"/>
          <w:color w:val="000000"/>
          <w:sz w:val="28"/>
          <w:szCs w:val="28"/>
          <w:lang w:eastAsia="ru-RU"/>
        </w:rPr>
        <w:t xml:space="preserve">       Педагоги ГКОУ «Специальная (коррекционная) общеобразовательная школа-интернат № 2» регулярно повышают свою квалификацию на </w:t>
      </w:r>
      <w:r w:rsidRPr="00F803AE">
        <w:rPr>
          <w:rFonts w:ascii="Times New Roman" w:eastAsia="Times New Roman" w:hAnsi="Times New Roman" w:cs="Times New Roman"/>
          <w:color w:val="000000"/>
          <w:sz w:val="28"/>
          <w:szCs w:val="28"/>
          <w:lang w:eastAsia="ru-RU"/>
        </w:rPr>
        <w:t xml:space="preserve">курсах </w:t>
      </w:r>
      <w:r>
        <w:rPr>
          <w:rFonts w:ascii="Times New Roman" w:eastAsia="Times New Roman" w:hAnsi="Times New Roman" w:cs="Times New Roman"/>
          <w:color w:val="000000"/>
          <w:sz w:val="28"/>
          <w:szCs w:val="28"/>
          <w:lang w:eastAsia="ru-RU"/>
        </w:rPr>
        <w:t xml:space="preserve">в государственном бюджетном учреждении дополнительного профессионального образования «Ставропольский краевой институт </w:t>
      </w:r>
      <w:r>
        <w:rPr>
          <w:rFonts w:ascii="Times New Roman" w:eastAsia="Times New Roman" w:hAnsi="Times New Roman" w:cs="Times New Roman"/>
          <w:color w:val="000000"/>
          <w:sz w:val="28"/>
          <w:szCs w:val="28"/>
          <w:lang w:eastAsia="ru-RU"/>
        </w:rPr>
        <w:lastRenderedPageBreak/>
        <w:t>развития образования, повышения квалификации и переподготовки работников образования»</w:t>
      </w:r>
      <w:r w:rsidRPr="00F803AE">
        <w:rPr>
          <w:rFonts w:ascii="Times New Roman" w:eastAsia="Times New Roman" w:hAnsi="Times New Roman" w:cs="Times New Roman"/>
          <w:color w:val="000000"/>
          <w:sz w:val="28"/>
          <w:szCs w:val="28"/>
          <w:lang w:eastAsia="ru-RU"/>
        </w:rPr>
        <w:t>, дистанционно в других регионах Российской Федерации.</w:t>
      </w:r>
    </w:p>
    <w:p w:rsidR="001965DD" w:rsidRPr="00E153FE" w:rsidRDefault="00B430FB" w:rsidP="00E153FE">
      <w:pPr>
        <w:widowControl w:val="0"/>
        <w:tabs>
          <w:tab w:val="left" w:pos="2875"/>
          <w:tab w:val="left" w:pos="9781"/>
        </w:tabs>
        <w:spacing w:after="0" w:line="240" w:lineRule="auto"/>
        <w:ind w:firstLine="567"/>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Выводы: </w:t>
      </w:r>
      <w:r w:rsidRPr="00073819">
        <w:rPr>
          <w:rFonts w:ascii="Times New Roman" w:eastAsia="Times New Roman" w:hAnsi="Times New Roman" w:cs="Times New Roman"/>
          <w:iCs/>
          <w:color w:val="000000"/>
          <w:sz w:val="28"/>
          <w:szCs w:val="28"/>
          <w:lang w:eastAsia="ru-RU"/>
        </w:rPr>
        <w:t>вся проведенная работа с педагогическим</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iCs/>
          <w:color w:val="000000"/>
          <w:sz w:val="28"/>
          <w:szCs w:val="28"/>
          <w:lang w:eastAsia="ru-RU"/>
        </w:rPr>
        <w:t>коллективом способствовала повышению компетентности и квалификации педагогических работников школы.</w:t>
      </w:r>
    </w:p>
    <w:p w:rsidR="00B430FB" w:rsidRPr="00073819" w:rsidRDefault="00B430FB" w:rsidP="00B430FB">
      <w:pPr>
        <w:widowControl w:val="0"/>
        <w:tabs>
          <w:tab w:val="left" w:pos="9781"/>
        </w:tabs>
        <w:spacing w:after="0" w:line="240" w:lineRule="auto"/>
        <w:ind w:right="1660"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b/>
          <w:bCs/>
          <w:color w:val="000000"/>
          <w:sz w:val="28"/>
          <w:szCs w:val="28"/>
          <w:lang w:eastAsia="ru-RU"/>
        </w:rPr>
        <w:t xml:space="preserve">6.4.Участие педагогов и обучающихся в мероприятиях различного уровня  </w:t>
      </w:r>
      <w:r w:rsidR="00EA6647">
        <w:rPr>
          <w:rFonts w:ascii="Times New Roman" w:eastAsia="Times New Roman" w:hAnsi="Times New Roman" w:cs="Times New Roman"/>
          <w:b/>
          <w:bCs/>
          <w:i/>
          <w:iCs/>
          <w:color w:val="000000"/>
          <w:sz w:val="28"/>
          <w:szCs w:val="28"/>
          <w:lang w:eastAsia="ru-RU"/>
        </w:rPr>
        <w:t>(2021</w:t>
      </w:r>
      <w:r w:rsidRPr="00073819">
        <w:rPr>
          <w:rFonts w:ascii="Times New Roman" w:eastAsia="Times New Roman" w:hAnsi="Times New Roman" w:cs="Times New Roman"/>
          <w:b/>
          <w:bCs/>
          <w:i/>
          <w:iCs/>
          <w:color w:val="000000"/>
          <w:sz w:val="28"/>
          <w:szCs w:val="28"/>
          <w:lang w:eastAsia="ru-RU"/>
        </w:rPr>
        <w:t xml:space="preserve"> год)</w:t>
      </w:r>
    </w:p>
    <w:p w:rsidR="00B430FB" w:rsidRPr="00073819" w:rsidRDefault="00B430FB" w:rsidP="00B67D3A">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bookmarkStart w:id="108" w:name="bookmark225"/>
      <w:r w:rsidRPr="00073819">
        <w:rPr>
          <w:rFonts w:ascii="Times New Roman" w:eastAsia="Times New Roman" w:hAnsi="Times New Roman" w:cs="Times New Roman"/>
          <w:color w:val="000000"/>
          <w:sz w:val="28"/>
          <w:szCs w:val="28"/>
          <w:lang w:eastAsia="ru-RU"/>
        </w:rPr>
        <w:t>П</w:t>
      </w:r>
      <w:bookmarkEnd w:id="108"/>
      <w:r w:rsidRPr="00073819">
        <w:rPr>
          <w:rFonts w:ascii="Times New Roman" w:eastAsia="Times New Roman" w:hAnsi="Times New Roman" w:cs="Times New Roman"/>
          <w:color w:val="000000"/>
          <w:sz w:val="28"/>
          <w:szCs w:val="28"/>
          <w:lang w:eastAsia="ru-RU"/>
        </w:rPr>
        <w:t>едагогический коллектив ГКОУ «Специальная (коррекционная) общеобразовательная школа-интернат № 2» активно принимает участие в конкурсах, олимпиадах для учителей, обучающихся разных уровней, где показывают хорошие результаты:</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01.02.2021г. Грамотой за 1 место в краевом конкурсе «Любимые произведения Агнии </w:t>
      </w:r>
      <w:proofErr w:type="spellStart"/>
      <w:r w:rsidRPr="004346AA">
        <w:rPr>
          <w:rFonts w:ascii="Times New Roman" w:hAnsi="Times New Roman"/>
          <w:sz w:val="28"/>
          <w:szCs w:val="28"/>
        </w:rPr>
        <w:t>Барто</w:t>
      </w:r>
      <w:proofErr w:type="spellEnd"/>
      <w:r w:rsidRPr="004346AA">
        <w:rPr>
          <w:rFonts w:ascii="Times New Roman" w:hAnsi="Times New Roman"/>
          <w:sz w:val="28"/>
          <w:szCs w:val="28"/>
        </w:rPr>
        <w:t xml:space="preserve">», в номинации «Театральная постановка произведений Агнии </w:t>
      </w:r>
      <w:proofErr w:type="spellStart"/>
      <w:r w:rsidRPr="004346AA">
        <w:rPr>
          <w:rFonts w:ascii="Times New Roman" w:hAnsi="Times New Roman"/>
          <w:sz w:val="28"/>
          <w:szCs w:val="28"/>
        </w:rPr>
        <w:t>Барто</w:t>
      </w:r>
      <w:proofErr w:type="spellEnd"/>
      <w:r w:rsidRPr="004346AA">
        <w:rPr>
          <w:rFonts w:ascii="Times New Roman" w:hAnsi="Times New Roman"/>
          <w:sz w:val="28"/>
          <w:szCs w:val="28"/>
        </w:rPr>
        <w:t xml:space="preserve">» (учитель </w:t>
      </w:r>
      <w:proofErr w:type="spellStart"/>
      <w:r w:rsidRPr="004346AA">
        <w:rPr>
          <w:rFonts w:ascii="Times New Roman" w:hAnsi="Times New Roman"/>
          <w:sz w:val="28"/>
          <w:szCs w:val="28"/>
        </w:rPr>
        <w:t>Митрохович</w:t>
      </w:r>
      <w:proofErr w:type="spellEnd"/>
      <w:r w:rsidRPr="004346AA">
        <w:rPr>
          <w:rFonts w:ascii="Times New Roman" w:hAnsi="Times New Roman"/>
          <w:sz w:val="28"/>
          <w:szCs w:val="28"/>
        </w:rPr>
        <w:t xml:space="preserve"> Л.Д.)</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01.02.2021г. Грамотой за 2 место в краевом конкурсе «Любимые произведения Агнии </w:t>
      </w:r>
      <w:proofErr w:type="spellStart"/>
      <w:r w:rsidRPr="004346AA">
        <w:rPr>
          <w:rFonts w:ascii="Times New Roman" w:hAnsi="Times New Roman"/>
          <w:sz w:val="28"/>
          <w:szCs w:val="28"/>
        </w:rPr>
        <w:t>Барто</w:t>
      </w:r>
      <w:proofErr w:type="spellEnd"/>
      <w:r w:rsidRPr="004346AA">
        <w:rPr>
          <w:rFonts w:ascii="Times New Roman" w:hAnsi="Times New Roman"/>
          <w:sz w:val="28"/>
          <w:szCs w:val="28"/>
        </w:rPr>
        <w:t xml:space="preserve">», в номинации  викторина «Мы взрослеем – много знаем» награждена </w:t>
      </w:r>
      <w:proofErr w:type="spellStart"/>
      <w:r w:rsidRPr="004346AA">
        <w:rPr>
          <w:rFonts w:ascii="Times New Roman" w:hAnsi="Times New Roman"/>
          <w:sz w:val="28"/>
          <w:szCs w:val="28"/>
        </w:rPr>
        <w:t>Нетребо</w:t>
      </w:r>
      <w:proofErr w:type="spellEnd"/>
      <w:r w:rsidRPr="004346AA">
        <w:rPr>
          <w:rFonts w:ascii="Times New Roman" w:hAnsi="Times New Roman"/>
          <w:sz w:val="28"/>
          <w:szCs w:val="28"/>
        </w:rPr>
        <w:t xml:space="preserve"> Ярослава  (учитель </w:t>
      </w:r>
      <w:proofErr w:type="spellStart"/>
      <w:r w:rsidRPr="004346AA">
        <w:rPr>
          <w:rFonts w:ascii="Times New Roman" w:hAnsi="Times New Roman"/>
          <w:sz w:val="28"/>
          <w:szCs w:val="28"/>
        </w:rPr>
        <w:t>Коломейцева</w:t>
      </w:r>
      <w:proofErr w:type="spellEnd"/>
      <w:r w:rsidRPr="004346AA">
        <w:rPr>
          <w:rFonts w:ascii="Times New Roman" w:hAnsi="Times New Roman"/>
          <w:sz w:val="28"/>
          <w:szCs w:val="28"/>
        </w:rPr>
        <w:t xml:space="preserve"> Т.Е.)</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01.02.2021г. Грамотой за 1 место в краевом конкурсе «Любимые произведения Агнии </w:t>
      </w:r>
      <w:proofErr w:type="spellStart"/>
      <w:r w:rsidRPr="004346AA">
        <w:rPr>
          <w:rFonts w:ascii="Times New Roman" w:hAnsi="Times New Roman"/>
          <w:sz w:val="28"/>
          <w:szCs w:val="28"/>
        </w:rPr>
        <w:t>Барто</w:t>
      </w:r>
      <w:proofErr w:type="spellEnd"/>
      <w:r w:rsidRPr="004346AA">
        <w:rPr>
          <w:rFonts w:ascii="Times New Roman" w:hAnsi="Times New Roman"/>
          <w:sz w:val="28"/>
          <w:szCs w:val="28"/>
        </w:rPr>
        <w:t>», в номинации  викторина «Всё мы знаем и умеем» награжден Мартыненко Владислав  (учитель Митрохович Л.Д.)</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15.02. 2021г. Дипломом за 3 место в краевой  онлайн-акции «По малой Родине моей!» обучающихся отдельных образовательных организаций Ставропольского края, реализующих адаптированные программы основного общего образования</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Февраль 2021г. Грамотой за 3 место в краевом марафоне по исторически местам края «Следопыт»</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Февраль 2021г. Дипломом </w:t>
      </w:r>
      <w:r w:rsidRPr="004346AA">
        <w:rPr>
          <w:rFonts w:ascii="Times New Roman" w:hAnsi="Times New Roman"/>
          <w:sz w:val="28"/>
          <w:szCs w:val="28"/>
          <w:lang w:val="en-US"/>
        </w:rPr>
        <w:t>III</w:t>
      </w:r>
      <w:r w:rsidRPr="004346AA">
        <w:rPr>
          <w:rFonts w:ascii="Times New Roman" w:hAnsi="Times New Roman"/>
          <w:sz w:val="28"/>
          <w:szCs w:val="28"/>
        </w:rPr>
        <w:t xml:space="preserve"> степени награждена Долматова Ксения краевого онлайн-конкурса «Страна детства», среди обучающихся государственных коррекционных учреждений в номинации «Рисунки по произведениям  </w:t>
      </w:r>
      <w:proofErr w:type="spellStart"/>
      <w:r w:rsidRPr="004346AA">
        <w:rPr>
          <w:rFonts w:ascii="Times New Roman" w:hAnsi="Times New Roman"/>
          <w:sz w:val="28"/>
          <w:szCs w:val="28"/>
        </w:rPr>
        <w:t>А.Барто</w:t>
      </w:r>
      <w:proofErr w:type="spellEnd"/>
      <w:r w:rsidRPr="004346AA">
        <w:rPr>
          <w:rFonts w:ascii="Times New Roman" w:hAnsi="Times New Roman"/>
          <w:sz w:val="28"/>
          <w:szCs w:val="28"/>
        </w:rPr>
        <w:t xml:space="preserve">» (педагог </w:t>
      </w:r>
      <w:proofErr w:type="spellStart"/>
      <w:r w:rsidRPr="004346AA">
        <w:rPr>
          <w:rFonts w:ascii="Times New Roman" w:hAnsi="Times New Roman"/>
          <w:sz w:val="28"/>
          <w:szCs w:val="28"/>
        </w:rPr>
        <w:t>Кущева</w:t>
      </w:r>
      <w:proofErr w:type="spellEnd"/>
      <w:r w:rsidRPr="004346AA">
        <w:rPr>
          <w:rFonts w:ascii="Times New Roman" w:hAnsi="Times New Roman"/>
          <w:sz w:val="28"/>
          <w:szCs w:val="28"/>
        </w:rPr>
        <w:t xml:space="preserve"> М.М.)</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Февраль 2021г. Сертификат участника краевого онлайн-конкурса «Страна детства», среди обучающихся государственных коррекционных учреждений в номинации «Художественное чтение произведений </w:t>
      </w:r>
      <w:proofErr w:type="spellStart"/>
      <w:r w:rsidRPr="004346AA">
        <w:rPr>
          <w:rFonts w:ascii="Times New Roman" w:hAnsi="Times New Roman"/>
          <w:sz w:val="28"/>
          <w:szCs w:val="28"/>
        </w:rPr>
        <w:t>А.Барто</w:t>
      </w:r>
      <w:proofErr w:type="spellEnd"/>
      <w:r w:rsidRPr="004346AA">
        <w:rPr>
          <w:rFonts w:ascii="Times New Roman" w:hAnsi="Times New Roman"/>
          <w:sz w:val="28"/>
          <w:szCs w:val="28"/>
        </w:rPr>
        <w:t>» вручен Варфоломеевой Софьи (педагог Сылка Т.А.)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Февраль 2021г. Дипломом </w:t>
      </w:r>
      <w:r w:rsidRPr="004346AA">
        <w:rPr>
          <w:rFonts w:ascii="Times New Roman" w:hAnsi="Times New Roman"/>
          <w:sz w:val="28"/>
          <w:szCs w:val="28"/>
          <w:lang w:val="en-US"/>
        </w:rPr>
        <w:t>II</w:t>
      </w:r>
      <w:r w:rsidRPr="004346AA">
        <w:rPr>
          <w:rFonts w:ascii="Times New Roman" w:hAnsi="Times New Roman"/>
          <w:sz w:val="28"/>
          <w:szCs w:val="28"/>
        </w:rPr>
        <w:t xml:space="preserve"> степени награждена Бабкина Марина, занявшая 2 место в </w:t>
      </w:r>
      <w:r w:rsidRPr="004346AA">
        <w:rPr>
          <w:rFonts w:ascii="Times New Roman" w:hAnsi="Times New Roman"/>
          <w:sz w:val="28"/>
          <w:szCs w:val="28"/>
          <w:lang w:val="en-US"/>
        </w:rPr>
        <w:t>I</w:t>
      </w:r>
      <w:r w:rsidRPr="004346AA">
        <w:rPr>
          <w:rFonts w:ascii="Times New Roman" w:hAnsi="Times New Roman"/>
          <w:sz w:val="28"/>
          <w:szCs w:val="28"/>
        </w:rPr>
        <w:t xml:space="preserve"> краевом творческом марафоне «Мамино счастье», в номинации «Мамин портрет» (педагог </w:t>
      </w:r>
      <w:proofErr w:type="spellStart"/>
      <w:r w:rsidRPr="004346AA">
        <w:rPr>
          <w:rFonts w:ascii="Times New Roman" w:hAnsi="Times New Roman"/>
          <w:sz w:val="28"/>
          <w:szCs w:val="28"/>
        </w:rPr>
        <w:t>Рыбасова</w:t>
      </w:r>
      <w:proofErr w:type="spellEnd"/>
      <w:r w:rsidRPr="004346AA">
        <w:rPr>
          <w:rFonts w:ascii="Times New Roman" w:hAnsi="Times New Roman"/>
          <w:sz w:val="28"/>
          <w:szCs w:val="28"/>
        </w:rPr>
        <w:t xml:space="preserve"> Ю.П.)</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Февраль 2021г. Дипломом </w:t>
      </w:r>
      <w:r w:rsidRPr="004346AA">
        <w:rPr>
          <w:rFonts w:ascii="Times New Roman" w:hAnsi="Times New Roman"/>
          <w:sz w:val="28"/>
          <w:szCs w:val="28"/>
          <w:lang w:val="en-US"/>
        </w:rPr>
        <w:t>II</w:t>
      </w:r>
      <w:r w:rsidRPr="004346AA">
        <w:rPr>
          <w:rFonts w:ascii="Times New Roman" w:hAnsi="Times New Roman"/>
          <w:sz w:val="28"/>
          <w:szCs w:val="28"/>
        </w:rPr>
        <w:t xml:space="preserve"> степени </w:t>
      </w:r>
      <w:proofErr w:type="gramStart"/>
      <w:r w:rsidRPr="004346AA">
        <w:rPr>
          <w:rFonts w:ascii="Times New Roman" w:hAnsi="Times New Roman"/>
          <w:sz w:val="28"/>
          <w:szCs w:val="28"/>
        </w:rPr>
        <w:t>награжден</w:t>
      </w:r>
      <w:proofErr w:type="gramEnd"/>
      <w:r w:rsidRPr="004346AA">
        <w:rPr>
          <w:rFonts w:ascii="Times New Roman" w:hAnsi="Times New Roman"/>
          <w:sz w:val="28"/>
          <w:szCs w:val="28"/>
        </w:rPr>
        <w:t xml:space="preserve"> Краснощек Даниил, занявший 2 место в </w:t>
      </w:r>
      <w:r w:rsidRPr="004346AA">
        <w:rPr>
          <w:rFonts w:ascii="Times New Roman" w:hAnsi="Times New Roman"/>
          <w:sz w:val="28"/>
          <w:szCs w:val="28"/>
          <w:lang w:val="en-US"/>
        </w:rPr>
        <w:t>I</w:t>
      </w:r>
      <w:r w:rsidRPr="004346AA">
        <w:rPr>
          <w:rFonts w:ascii="Times New Roman" w:hAnsi="Times New Roman"/>
          <w:sz w:val="28"/>
          <w:szCs w:val="28"/>
        </w:rPr>
        <w:t xml:space="preserve"> краевом творческом марафоне «Мамино счастье», в номинации фотоколлаж «Любовью материнской мы согреты…» </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(педагог Сылка Т.А.)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Февраль 2021г. Дипломом </w:t>
      </w:r>
      <w:r w:rsidRPr="004346AA">
        <w:rPr>
          <w:rFonts w:ascii="Times New Roman" w:hAnsi="Times New Roman"/>
          <w:sz w:val="28"/>
          <w:szCs w:val="28"/>
          <w:lang w:val="en-US"/>
        </w:rPr>
        <w:t>II</w:t>
      </w:r>
      <w:r w:rsidRPr="004346AA">
        <w:rPr>
          <w:rFonts w:ascii="Times New Roman" w:hAnsi="Times New Roman"/>
          <w:sz w:val="28"/>
          <w:szCs w:val="28"/>
        </w:rPr>
        <w:t xml:space="preserve"> степени </w:t>
      </w:r>
      <w:proofErr w:type="gramStart"/>
      <w:r w:rsidRPr="004346AA">
        <w:rPr>
          <w:rFonts w:ascii="Times New Roman" w:hAnsi="Times New Roman"/>
          <w:sz w:val="28"/>
          <w:szCs w:val="28"/>
        </w:rPr>
        <w:t>награжден</w:t>
      </w:r>
      <w:proofErr w:type="gramEnd"/>
      <w:r w:rsidRPr="004346AA">
        <w:rPr>
          <w:rFonts w:ascii="Times New Roman" w:hAnsi="Times New Roman"/>
          <w:sz w:val="28"/>
          <w:szCs w:val="28"/>
        </w:rPr>
        <w:t xml:space="preserve"> Краснощек Константин, занявший 2 место в </w:t>
      </w:r>
      <w:r w:rsidRPr="004346AA">
        <w:rPr>
          <w:rFonts w:ascii="Times New Roman" w:hAnsi="Times New Roman"/>
          <w:sz w:val="28"/>
          <w:szCs w:val="28"/>
          <w:lang w:val="en-US"/>
        </w:rPr>
        <w:t>I</w:t>
      </w:r>
      <w:r w:rsidRPr="004346AA">
        <w:rPr>
          <w:rFonts w:ascii="Times New Roman" w:hAnsi="Times New Roman"/>
          <w:sz w:val="28"/>
          <w:szCs w:val="28"/>
        </w:rPr>
        <w:t xml:space="preserve"> краевом творческом марафоне «Мамино счастье», в номинации фотоколлаж «Любовью материнской мы согреты…» </w:t>
      </w:r>
    </w:p>
    <w:p w:rsidR="00EA6647" w:rsidRPr="00EA6647" w:rsidRDefault="00EA6647" w:rsidP="00EA6647">
      <w:pPr>
        <w:pStyle w:val="af6"/>
        <w:rPr>
          <w:rFonts w:ascii="Times New Roman" w:hAnsi="Times New Roman"/>
          <w:sz w:val="28"/>
          <w:szCs w:val="28"/>
        </w:rPr>
      </w:pPr>
      <w:r w:rsidRPr="004346AA">
        <w:rPr>
          <w:rFonts w:ascii="Times New Roman" w:hAnsi="Times New Roman"/>
          <w:sz w:val="28"/>
          <w:szCs w:val="28"/>
        </w:rPr>
        <w:t>(педагог Сылка Т.А.)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lastRenderedPageBreak/>
        <w:t xml:space="preserve">Февраль 2021г. Дипломом </w:t>
      </w:r>
      <w:r w:rsidRPr="004346AA">
        <w:rPr>
          <w:rFonts w:ascii="Times New Roman" w:hAnsi="Times New Roman"/>
          <w:sz w:val="28"/>
          <w:szCs w:val="28"/>
          <w:lang w:val="en-US"/>
        </w:rPr>
        <w:t>III</w:t>
      </w:r>
      <w:r w:rsidRPr="004346AA">
        <w:rPr>
          <w:rFonts w:ascii="Times New Roman" w:hAnsi="Times New Roman"/>
          <w:sz w:val="28"/>
          <w:szCs w:val="28"/>
        </w:rPr>
        <w:t xml:space="preserve"> степени награждена </w:t>
      </w:r>
      <w:proofErr w:type="spellStart"/>
      <w:r w:rsidRPr="004346AA">
        <w:rPr>
          <w:rFonts w:ascii="Times New Roman" w:hAnsi="Times New Roman"/>
          <w:sz w:val="28"/>
          <w:szCs w:val="28"/>
        </w:rPr>
        <w:t>Нетребо</w:t>
      </w:r>
      <w:proofErr w:type="spellEnd"/>
      <w:r w:rsidRPr="004346AA">
        <w:rPr>
          <w:rFonts w:ascii="Times New Roman" w:hAnsi="Times New Roman"/>
          <w:sz w:val="28"/>
          <w:szCs w:val="28"/>
        </w:rPr>
        <w:t xml:space="preserve"> Ярослава, занявшая  3 место в </w:t>
      </w:r>
      <w:r w:rsidRPr="004346AA">
        <w:rPr>
          <w:rFonts w:ascii="Times New Roman" w:hAnsi="Times New Roman"/>
          <w:sz w:val="28"/>
          <w:szCs w:val="28"/>
          <w:lang w:val="en-US"/>
        </w:rPr>
        <w:t>I</w:t>
      </w:r>
      <w:r w:rsidRPr="004346AA">
        <w:rPr>
          <w:rFonts w:ascii="Times New Roman" w:hAnsi="Times New Roman"/>
          <w:sz w:val="28"/>
          <w:szCs w:val="28"/>
        </w:rPr>
        <w:t xml:space="preserve"> краевом творческом марафоне «Мамино счастье», в номинации «Стихи о маме» (педагог </w:t>
      </w:r>
      <w:proofErr w:type="spellStart"/>
      <w:r w:rsidRPr="004346AA">
        <w:rPr>
          <w:rFonts w:ascii="Times New Roman" w:hAnsi="Times New Roman"/>
          <w:sz w:val="28"/>
          <w:szCs w:val="28"/>
        </w:rPr>
        <w:t>Браткова</w:t>
      </w:r>
      <w:proofErr w:type="spellEnd"/>
      <w:r w:rsidRPr="004346AA">
        <w:rPr>
          <w:rFonts w:ascii="Times New Roman" w:hAnsi="Times New Roman"/>
          <w:sz w:val="28"/>
          <w:szCs w:val="28"/>
        </w:rPr>
        <w:t xml:space="preserve"> Е.А.)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Февраль 2021г. Грамотой за участие в </w:t>
      </w:r>
      <w:r w:rsidRPr="004346AA">
        <w:rPr>
          <w:rFonts w:ascii="Times New Roman" w:hAnsi="Times New Roman"/>
          <w:sz w:val="28"/>
          <w:szCs w:val="28"/>
          <w:lang w:val="en-US"/>
        </w:rPr>
        <w:t>I</w:t>
      </w:r>
      <w:r w:rsidRPr="004346AA">
        <w:rPr>
          <w:rFonts w:ascii="Times New Roman" w:hAnsi="Times New Roman"/>
          <w:sz w:val="28"/>
          <w:szCs w:val="28"/>
        </w:rPr>
        <w:t xml:space="preserve"> краевом творческом марафоне «Мамино счастье», в номинации «Стихи о маме» награждена Семенова Виолетта (педагог </w:t>
      </w:r>
      <w:proofErr w:type="spellStart"/>
      <w:r w:rsidRPr="004346AA">
        <w:rPr>
          <w:rFonts w:ascii="Times New Roman" w:hAnsi="Times New Roman"/>
          <w:sz w:val="28"/>
          <w:szCs w:val="28"/>
        </w:rPr>
        <w:t>Браткова</w:t>
      </w:r>
      <w:proofErr w:type="spellEnd"/>
      <w:r w:rsidRPr="004346AA">
        <w:rPr>
          <w:rFonts w:ascii="Times New Roman" w:hAnsi="Times New Roman"/>
          <w:sz w:val="28"/>
          <w:szCs w:val="28"/>
        </w:rPr>
        <w:t xml:space="preserve"> Е.А.)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Февраль 2021г. Грамотой за участие в </w:t>
      </w:r>
      <w:r w:rsidRPr="004346AA">
        <w:rPr>
          <w:rFonts w:ascii="Times New Roman" w:hAnsi="Times New Roman"/>
          <w:sz w:val="28"/>
          <w:szCs w:val="28"/>
          <w:lang w:val="en-US"/>
        </w:rPr>
        <w:t>I</w:t>
      </w:r>
      <w:r w:rsidRPr="004346AA">
        <w:rPr>
          <w:rFonts w:ascii="Times New Roman" w:hAnsi="Times New Roman"/>
          <w:sz w:val="28"/>
          <w:szCs w:val="28"/>
        </w:rPr>
        <w:t xml:space="preserve"> краевом творческом марафоне «Мамино счастье», в номинации «Стихи о маме» награжден </w:t>
      </w:r>
      <w:proofErr w:type="spellStart"/>
      <w:r w:rsidRPr="004346AA">
        <w:rPr>
          <w:rFonts w:ascii="Times New Roman" w:hAnsi="Times New Roman"/>
          <w:sz w:val="28"/>
          <w:szCs w:val="28"/>
        </w:rPr>
        <w:t>Бутаев</w:t>
      </w:r>
      <w:proofErr w:type="spellEnd"/>
      <w:r w:rsidRPr="004346AA">
        <w:rPr>
          <w:rFonts w:ascii="Times New Roman" w:hAnsi="Times New Roman"/>
          <w:sz w:val="28"/>
          <w:szCs w:val="28"/>
        </w:rPr>
        <w:t xml:space="preserve"> Александр (педагог </w:t>
      </w:r>
      <w:proofErr w:type="spellStart"/>
      <w:r w:rsidRPr="004346AA">
        <w:rPr>
          <w:rFonts w:ascii="Times New Roman" w:hAnsi="Times New Roman"/>
          <w:sz w:val="28"/>
          <w:szCs w:val="28"/>
        </w:rPr>
        <w:t>Браткова</w:t>
      </w:r>
      <w:proofErr w:type="spellEnd"/>
      <w:r w:rsidRPr="004346AA">
        <w:rPr>
          <w:rFonts w:ascii="Times New Roman" w:hAnsi="Times New Roman"/>
          <w:sz w:val="28"/>
          <w:szCs w:val="28"/>
        </w:rPr>
        <w:t xml:space="preserve"> Е.А.)</w:t>
      </w:r>
    </w:p>
    <w:p w:rsidR="00EA6647" w:rsidRDefault="00EA6647" w:rsidP="00EA6647">
      <w:pPr>
        <w:pStyle w:val="af6"/>
        <w:rPr>
          <w:rFonts w:ascii="Times New Roman" w:hAnsi="Times New Roman"/>
          <w:sz w:val="28"/>
          <w:szCs w:val="28"/>
        </w:rPr>
      </w:pPr>
      <w:r w:rsidRPr="004346AA">
        <w:rPr>
          <w:rFonts w:ascii="Times New Roman" w:hAnsi="Times New Roman"/>
          <w:sz w:val="28"/>
          <w:szCs w:val="28"/>
        </w:rPr>
        <w:t>Март 2021г. Благодарность коллективу за активное участие в краевом творческом дистанционном конкурсе «Весенний креатив»</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Март 2021г. Дипломом </w:t>
      </w:r>
      <w:r w:rsidRPr="004346AA">
        <w:rPr>
          <w:rFonts w:ascii="Times New Roman" w:hAnsi="Times New Roman"/>
          <w:sz w:val="28"/>
          <w:szCs w:val="28"/>
          <w:lang w:val="en-US"/>
        </w:rPr>
        <w:t>I</w:t>
      </w:r>
      <w:r w:rsidRPr="004346AA">
        <w:rPr>
          <w:rFonts w:ascii="Times New Roman" w:hAnsi="Times New Roman"/>
          <w:sz w:val="28"/>
          <w:szCs w:val="28"/>
        </w:rPr>
        <w:t xml:space="preserve"> степени награждена </w:t>
      </w:r>
      <w:proofErr w:type="spellStart"/>
      <w:r w:rsidRPr="004346AA">
        <w:rPr>
          <w:rFonts w:ascii="Times New Roman" w:hAnsi="Times New Roman"/>
          <w:sz w:val="28"/>
          <w:szCs w:val="28"/>
        </w:rPr>
        <w:t>Кривоконь</w:t>
      </w:r>
      <w:proofErr w:type="spellEnd"/>
      <w:r w:rsidRPr="004346AA">
        <w:rPr>
          <w:rFonts w:ascii="Times New Roman" w:hAnsi="Times New Roman"/>
          <w:sz w:val="28"/>
          <w:szCs w:val="28"/>
        </w:rPr>
        <w:t xml:space="preserve"> Ольга, занявшая 1 место в  краевом творческом дистанционном конкурсе «Весенний креатив», в номинации «Подарок маме» (педагог Суркова Е.В.)</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Март 2021г. Дипломом </w:t>
      </w:r>
      <w:r w:rsidRPr="004346AA">
        <w:rPr>
          <w:rFonts w:ascii="Times New Roman" w:hAnsi="Times New Roman"/>
          <w:sz w:val="28"/>
          <w:szCs w:val="28"/>
          <w:lang w:val="en-US"/>
        </w:rPr>
        <w:t>I</w:t>
      </w:r>
      <w:r w:rsidRPr="004346AA">
        <w:rPr>
          <w:rFonts w:ascii="Times New Roman" w:hAnsi="Times New Roman"/>
          <w:sz w:val="28"/>
          <w:szCs w:val="28"/>
        </w:rPr>
        <w:t xml:space="preserve"> степени награждена </w:t>
      </w:r>
      <w:proofErr w:type="spellStart"/>
      <w:r w:rsidRPr="004346AA">
        <w:rPr>
          <w:rFonts w:ascii="Times New Roman" w:hAnsi="Times New Roman"/>
          <w:sz w:val="28"/>
          <w:szCs w:val="28"/>
        </w:rPr>
        <w:t>Нетребо</w:t>
      </w:r>
      <w:proofErr w:type="spellEnd"/>
      <w:r w:rsidRPr="004346AA">
        <w:rPr>
          <w:rFonts w:ascii="Times New Roman" w:hAnsi="Times New Roman"/>
          <w:sz w:val="28"/>
          <w:szCs w:val="28"/>
        </w:rPr>
        <w:t xml:space="preserve"> Ярослава, занявшая 1 место в  краевом творческом дистанционном конкурсе «Весенний креатив», в номинации «Подарок маме» (педагог Баранова М.Н.)</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Март 2021г. Дипломом </w:t>
      </w:r>
      <w:r w:rsidRPr="004346AA">
        <w:rPr>
          <w:rFonts w:ascii="Times New Roman" w:hAnsi="Times New Roman"/>
          <w:sz w:val="28"/>
          <w:szCs w:val="28"/>
          <w:lang w:val="en-US"/>
        </w:rPr>
        <w:t>II</w:t>
      </w:r>
      <w:r w:rsidRPr="004346AA">
        <w:rPr>
          <w:rFonts w:ascii="Times New Roman" w:hAnsi="Times New Roman"/>
          <w:sz w:val="28"/>
          <w:szCs w:val="28"/>
        </w:rPr>
        <w:t xml:space="preserve"> степени награждена Бабкина Пелагея, занявшая 2 место в  краевом творческом дистанционном конкурсе «Весенний креатив», в номинации «Солнечный калейдоскоп» (педагог </w:t>
      </w:r>
      <w:proofErr w:type="spellStart"/>
      <w:r w:rsidRPr="004346AA">
        <w:rPr>
          <w:rFonts w:ascii="Times New Roman" w:hAnsi="Times New Roman"/>
          <w:sz w:val="28"/>
          <w:szCs w:val="28"/>
        </w:rPr>
        <w:t>Маклакова</w:t>
      </w:r>
      <w:proofErr w:type="spellEnd"/>
      <w:r w:rsidRPr="004346AA">
        <w:rPr>
          <w:rFonts w:ascii="Times New Roman" w:hAnsi="Times New Roman"/>
          <w:sz w:val="28"/>
          <w:szCs w:val="28"/>
        </w:rPr>
        <w:t xml:space="preserve"> И.Н.)</w:t>
      </w:r>
    </w:p>
    <w:p w:rsidR="00EA6647" w:rsidRPr="00EA6647" w:rsidRDefault="00EA6647" w:rsidP="00EA6647">
      <w:pPr>
        <w:pStyle w:val="af6"/>
        <w:rPr>
          <w:rFonts w:ascii="Times New Roman" w:hAnsi="Times New Roman"/>
          <w:sz w:val="28"/>
          <w:szCs w:val="28"/>
        </w:rPr>
      </w:pPr>
      <w:r w:rsidRPr="004346AA">
        <w:rPr>
          <w:rFonts w:ascii="Times New Roman" w:hAnsi="Times New Roman"/>
          <w:sz w:val="28"/>
          <w:szCs w:val="28"/>
        </w:rPr>
        <w:t xml:space="preserve">Март 2021г. Дипломом </w:t>
      </w:r>
      <w:r w:rsidRPr="004346AA">
        <w:rPr>
          <w:rFonts w:ascii="Times New Roman" w:hAnsi="Times New Roman"/>
          <w:sz w:val="28"/>
          <w:szCs w:val="28"/>
          <w:lang w:val="en-US"/>
        </w:rPr>
        <w:t>I</w:t>
      </w:r>
      <w:r w:rsidRPr="004346AA">
        <w:rPr>
          <w:rFonts w:ascii="Times New Roman" w:hAnsi="Times New Roman"/>
          <w:sz w:val="28"/>
          <w:szCs w:val="28"/>
        </w:rPr>
        <w:t xml:space="preserve"> степени награждена </w:t>
      </w:r>
      <w:proofErr w:type="spellStart"/>
      <w:r w:rsidRPr="004346AA">
        <w:rPr>
          <w:rFonts w:ascii="Times New Roman" w:hAnsi="Times New Roman"/>
          <w:sz w:val="28"/>
          <w:szCs w:val="28"/>
        </w:rPr>
        <w:t>Константиненко</w:t>
      </w:r>
      <w:proofErr w:type="spellEnd"/>
      <w:r w:rsidRPr="004346AA">
        <w:rPr>
          <w:rFonts w:ascii="Times New Roman" w:hAnsi="Times New Roman"/>
          <w:sz w:val="28"/>
          <w:szCs w:val="28"/>
        </w:rPr>
        <w:t xml:space="preserve"> Елена, занявшая 1 место в  краевом творческом дистанционном конкурсе «Весенний креатив», в номинации «Подарок маме» (педагог Куликова Е.В.)</w:t>
      </w:r>
    </w:p>
    <w:p w:rsidR="00EA6647" w:rsidRPr="00EA6647" w:rsidRDefault="00EA6647" w:rsidP="00EA6647">
      <w:pPr>
        <w:pStyle w:val="af6"/>
        <w:rPr>
          <w:rFonts w:ascii="Times New Roman" w:hAnsi="Times New Roman"/>
          <w:sz w:val="28"/>
          <w:szCs w:val="28"/>
        </w:rPr>
      </w:pPr>
      <w:r w:rsidRPr="004346AA">
        <w:rPr>
          <w:rFonts w:ascii="Times New Roman" w:hAnsi="Times New Roman"/>
          <w:sz w:val="28"/>
          <w:szCs w:val="28"/>
        </w:rPr>
        <w:t>Март 2021г. Дипломом награжден коллектив учащихся за участие в районном фестивале художественного творчества детей с ограниченными возможностями здоровья «Лучики наде</w:t>
      </w:r>
      <w:r>
        <w:rPr>
          <w:rFonts w:ascii="Times New Roman" w:hAnsi="Times New Roman"/>
          <w:sz w:val="28"/>
          <w:szCs w:val="28"/>
        </w:rPr>
        <w:t>ж</w:t>
      </w:r>
      <w:r w:rsidRPr="004346AA">
        <w:rPr>
          <w:rFonts w:ascii="Times New Roman" w:hAnsi="Times New Roman"/>
          <w:sz w:val="28"/>
          <w:szCs w:val="28"/>
        </w:rPr>
        <w:t>ды»</w:t>
      </w:r>
    </w:p>
    <w:p w:rsidR="00EA6647" w:rsidRPr="00ED2C71" w:rsidRDefault="00EA6647" w:rsidP="00EA6647">
      <w:pPr>
        <w:pStyle w:val="af6"/>
        <w:rPr>
          <w:rFonts w:ascii="Times New Roman" w:hAnsi="Times New Roman"/>
          <w:sz w:val="28"/>
          <w:szCs w:val="28"/>
        </w:rPr>
      </w:pPr>
      <w:r w:rsidRPr="004346AA">
        <w:rPr>
          <w:rFonts w:ascii="Times New Roman" w:hAnsi="Times New Roman"/>
          <w:sz w:val="28"/>
          <w:szCs w:val="28"/>
        </w:rPr>
        <w:t xml:space="preserve">Март 2021г. Дипломом Краевого фестиваля детских театральных коллективов «Театральная весна» награждается театральный коллектив «Арлекин», педагог </w:t>
      </w:r>
      <w:proofErr w:type="spellStart"/>
      <w:r w:rsidRPr="004346AA">
        <w:rPr>
          <w:rFonts w:ascii="Times New Roman" w:hAnsi="Times New Roman"/>
          <w:sz w:val="28"/>
          <w:szCs w:val="28"/>
        </w:rPr>
        <w:t>Рашевская</w:t>
      </w:r>
      <w:proofErr w:type="spellEnd"/>
      <w:r w:rsidRPr="004346AA">
        <w:rPr>
          <w:rFonts w:ascii="Times New Roman" w:hAnsi="Times New Roman"/>
          <w:sz w:val="28"/>
          <w:szCs w:val="28"/>
        </w:rPr>
        <w:t xml:space="preserve"> Елена Александровна.</w:t>
      </w:r>
    </w:p>
    <w:p w:rsidR="00EA6647" w:rsidRPr="00EA6647" w:rsidRDefault="00EA6647" w:rsidP="00EA6647">
      <w:pPr>
        <w:pStyle w:val="af6"/>
        <w:rPr>
          <w:rFonts w:ascii="Times New Roman" w:hAnsi="Times New Roman"/>
          <w:sz w:val="28"/>
          <w:szCs w:val="28"/>
        </w:rPr>
      </w:pPr>
      <w:r w:rsidRPr="00EA6647">
        <w:rPr>
          <w:rFonts w:ascii="Times New Roman" w:hAnsi="Times New Roman"/>
          <w:sz w:val="28"/>
          <w:szCs w:val="28"/>
        </w:rPr>
        <w:t xml:space="preserve">Апрель 2021 г. Дипломом 2 степени в краевом творческом  конкурсе «Весна идет, весне дорогу!»  в номинации  «Узнай и защити» награждена Малахова Ирина Владимировна, педагог </w:t>
      </w:r>
      <w:proofErr w:type="spellStart"/>
      <w:r w:rsidRPr="00EA6647">
        <w:rPr>
          <w:rFonts w:ascii="Times New Roman" w:hAnsi="Times New Roman"/>
          <w:sz w:val="28"/>
          <w:szCs w:val="28"/>
        </w:rPr>
        <w:t>Маклакова</w:t>
      </w:r>
      <w:proofErr w:type="spellEnd"/>
      <w:r w:rsidRPr="00EA6647">
        <w:rPr>
          <w:rFonts w:ascii="Times New Roman" w:hAnsi="Times New Roman"/>
          <w:sz w:val="28"/>
          <w:szCs w:val="28"/>
        </w:rPr>
        <w:t xml:space="preserve"> Ирина Николаевна.</w:t>
      </w:r>
    </w:p>
    <w:p w:rsidR="00EA6647" w:rsidRPr="00EA6647" w:rsidRDefault="00EA6647" w:rsidP="00EA6647">
      <w:pPr>
        <w:pStyle w:val="af6"/>
        <w:rPr>
          <w:rFonts w:ascii="Times New Roman" w:hAnsi="Times New Roman"/>
          <w:sz w:val="28"/>
          <w:szCs w:val="28"/>
        </w:rPr>
      </w:pPr>
      <w:r w:rsidRPr="00EA6647">
        <w:rPr>
          <w:rFonts w:ascii="Times New Roman" w:hAnsi="Times New Roman"/>
          <w:sz w:val="28"/>
          <w:szCs w:val="28"/>
        </w:rPr>
        <w:t>Апрель 2021 г. Сертификатом участника  краевого творческого  конкурса «Весна идет, весне дорогу!»  в номинации  «Весна на подоконнике» награждены</w:t>
      </w:r>
    </w:p>
    <w:p w:rsidR="00EA6647" w:rsidRPr="00EA6647" w:rsidRDefault="00EA6647" w:rsidP="00EA6647">
      <w:pPr>
        <w:pStyle w:val="af6"/>
        <w:rPr>
          <w:rFonts w:ascii="Times New Roman" w:hAnsi="Times New Roman"/>
          <w:sz w:val="28"/>
          <w:szCs w:val="28"/>
        </w:rPr>
      </w:pPr>
      <w:r w:rsidRPr="00EA6647">
        <w:rPr>
          <w:rFonts w:ascii="Times New Roman" w:hAnsi="Times New Roman"/>
          <w:sz w:val="28"/>
          <w:szCs w:val="28"/>
        </w:rPr>
        <w:t xml:space="preserve">Музаева </w:t>
      </w:r>
      <w:proofErr w:type="spellStart"/>
      <w:r w:rsidRPr="00EA6647">
        <w:rPr>
          <w:rFonts w:ascii="Times New Roman" w:hAnsi="Times New Roman"/>
          <w:sz w:val="28"/>
          <w:szCs w:val="28"/>
        </w:rPr>
        <w:t>Иман</w:t>
      </w:r>
      <w:proofErr w:type="spellEnd"/>
      <w:r w:rsidRPr="00EA6647">
        <w:rPr>
          <w:rFonts w:ascii="Times New Roman" w:hAnsi="Times New Roman"/>
          <w:sz w:val="28"/>
          <w:szCs w:val="28"/>
        </w:rPr>
        <w:t xml:space="preserve"> </w:t>
      </w:r>
      <w:proofErr w:type="spellStart"/>
      <w:r w:rsidRPr="00EA6647">
        <w:rPr>
          <w:rFonts w:ascii="Times New Roman" w:hAnsi="Times New Roman"/>
          <w:sz w:val="28"/>
          <w:szCs w:val="28"/>
        </w:rPr>
        <w:t>Шахмановна</w:t>
      </w:r>
      <w:proofErr w:type="spellEnd"/>
      <w:proofErr w:type="gramStart"/>
      <w:r w:rsidRPr="00EA6647">
        <w:rPr>
          <w:rFonts w:ascii="Times New Roman" w:hAnsi="Times New Roman"/>
          <w:sz w:val="28"/>
          <w:szCs w:val="28"/>
        </w:rPr>
        <w:t xml:space="preserve"> ,</w:t>
      </w:r>
      <w:proofErr w:type="gramEnd"/>
      <w:r w:rsidRPr="00EA6647">
        <w:rPr>
          <w:rFonts w:ascii="Times New Roman" w:hAnsi="Times New Roman"/>
          <w:sz w:val="28"/>
          <w:szCs w:val="28"/>
        </w:rPr>
        <w:t xml:space="preserve"> Жуков Даниил Алексеевич , Чернышева Ирина Витальевна, руководитель </w:t>
      </w:r>
      <w:proofErr w:type="spellStart"/>
      <w:r w:rsidRPr="00EA6647">
        <w:rPr>
          <w:rFonts w:ascii="Times New Roman" w:hAnsi="Times New Roman"/>
          <w:sz w:val="28"/>
          <w:szCs w:val="28"/>
        </w:rPr>
        <w:t>Рашевская</w:t>
      </w:r>
      <w:proofErr w:type="spellEnd"/>
      <w:r w:rsidRPr="00EA6647">
        <w:rPr>
          <w:rFonts w:ascii="Times New Roman" w:hAnsi="Times New Roman"/>
          <w:sz w:val="28"/>
          <w:szCs w:val="28"/>
        </w:rPr>
        <w:t xml:space="preserve"> Елена Александровна.</w:t>
      </w:r>
    </w:p>
    <w:p w:rsidR="00EA6647" w:rsidRPr="009E0D57" w:rsidRDefault="00EA6647" w:rsidP="00EA6647">
      <w:pPr>
        <w:pStyle w:val="af6"/>
        <w:rPr>
          <w:rFonts w:ascii="Times New Roman" w:hAnsi="Times New Roman"/>
          <w:sz w:val="28"/>
          <w:szCs w:val="28"/>
        </w:rPr>
      </w:pPr>
      <w:r w:rsidRPr="00EA6647">
        <w:rPr>
          <w:rFonts w:ascii="Times New Roman" w:hAnsi="Times New Roman"/>
          <w:sz w:val="28"/>
          <w:szCs w:val="28"/>
        </w:rPr>
        <w:t xml:space="preserve">Апрель 2021 г. Сертификатом участника  краевого творческого  конкурса «Весна идет, весне дорогу!»  в номинации  «Фотоколлаж «Наш весенний субботник» награжден Бабкин Сергей Сергеевич, руководитель </w:t>
      </w:r>
      <w:proofErr w:type="spellStart"/>
      <w:r w:rsidRPr="00EA6647">
        <w:rPr>
          <w:rFonts w:ascii="Times New Roman" w:hAnsi="Times New Roman"/>
          <w:sz w:val="28"/>
          <w:szCs w:val="28"/>
        </w:rPr>
        <w:t>Телятникова</w:t>
      </w:r>
      <w:proofErr w:type="spellEnd"/>
      <w:r w:rsidRPr="00EA6647">
        <w:rPr>
          <w:rFonts w:ascii="Times New Roman" w:hAnsi="Times New Roman"/>
          <w:sz w:val="28"/>
          <w:szCs w:val="28"/>
        </w:rPr>
        <w:t xml:space="preserve"> Ирина Владимировна.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Дипломом </w:t>
      </w:r>
      <w:r w:rsidRPr="004346AA">
        <w:rPr>
          <w:rFonts w:ascii="Times New Roman" w:hAnsi="Times New Roman"/>
          <w:sz w:val="28"/>
          <w:szCs w:val="28"/>
          <w:lang w:val="en-US"/>
        </w:rPr>
        <w:t>II</w:t>
      </w:r>
      <w:r w:rsidRPr="004346AA">
        <w:rPr>
          <w:rFonts w:ascii="Times New Roman" w:hAnsi="Times New Roman"/>
          <w:sz w:val="28"/>
          <w:szCs w:val="28"/>
        </w:rPr>
        <w:t xml:space="preserve"> степени </w:t>
      </w:r>
      <w:r w:rsidRPr="004346AA">
        <w:rPr>
          <w:rFonts w:ascii="Times New Roman" w:hAnsi="Times New Roman"/>
          <w:sz w:val="28"/>
          <w:szCs w:val="28"/>
          <w:lang w:val="en-US"/>
        </w:rPr>
        <w:t>I</w:t>
      </w:r>
      <w:r w:rsidRPr="004346AA">
        <w:rPr>
          <w:rFonts w:ascii="Times New Roman" w:hAnsi="Times New Roman"/>
          <w:sz w:val="28"/>
          <w:szCs w:val="28"/>
        </w:rPr>
        <w:t xml:space="preserve"> краевого творческого дистанционного конкурса-фестиваля «Пасхальный перезвон» в номинации «Декоративно-прикладное творчество» награждена </w:t>
      </w:r>
      <w:proofErr w:type="spellStart"/>
      <w:r w:rsidRPr="004346AA">
        <w:rPr>
          <w:rFonts w:ascii="Times New Roman" w:hAnsi="Times New Roman"/>
          <w:sz w:val="28"/>
          <w:szCs w:val="28"/>
        </w:rPr>
        <w:t>Константиненко</w:t>
      </w:r>
      <w:proofErr w:type="spellEnd"/>
      <w:r w:rsidRPr="004346AA">
        <w:rPr>
          <w:rFonts w:ascii="Times New Roman" w:hAnsi="Times New Roman"/>
          <w:sz w:val="28"/>
          <w:szCs w:val="28"/>
        </w:rPr>
        <w:t xml:space="preserve"> Елена (возрастная категория 13-18 лет), руководитель Баранова Марина Николаевна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Дипломом </w:t>
      </w:r>
      <w:r w:rsidRPr="004346AA">
        <w:rPr>
          <w:rFonts w:ascii="Times New Roman" w:hAnsi="Times New Roman"/>
          <w:sz w:val="28"/>
          <w:szCs w:val="28"/>
          <w:lang w:val="en-US"/>
        </w:rPr>
        <w:t>II</w:t>
      </w:r>
      <w:r w:rsidRPr="004346AA">
        <w:rPr>
          <w:rFonts w:ascii="Times New Roman" w:hAnsi="Times New Roman"/>
          <w:sz w:val="28"/>
          <w:szCs w:val="28"/>
        </w:rPr>
        <w:t xml:space="preserve"> степени </w:t>
      </w:r>
      <w:r w:rsidRPr="004346AA">
        <w:rPr>
          <w:rFonts w:ascii="Times New Roman" w:hAnsi="Times New Roman"/>
          <w:sz w:val="28"/>
          <w:szCs w:val="28"/>
          <w:lang w:val="en-US"/>
        </w:rPr>
        <w:t>I</w:t>
      </w:r>
      <w:r w:rsidRPr="004346AA">
        <w:rPr>
          <w:rFonts w:ascii="Times New Roman" w:hAnsi="Times New Roman"/>
          <w:sz w:val="28"/>
          <w:szCs w:val="28"/>
        </w:rPr>
        <w:t xml:space="preserve"> краевого творческого дистанционного конкурса-фестиваля «Пасхальный перезвон» в номинации «Вокал» </w:t>
      </w:r>
      <w:r w:rsidRPr="004346AA">
        <w:rPr>
          <w:rFonts w:ascii="Times New Roman" w:hAnsi="Times New Roman"/>
          <w:sz w:val="28"/>
          <w:szCs w:val="28"/>
        </w:rPr>
        <w:lastRenderedPageBreak/>
        <w:t xml:space="preserve">награждены </w:t>
      </w:r>
      <w:proofErr w:type="spellStart"/>
      <w:r w:rsidRPr="004346AA">
        <w:rPr>
          <w:rFonts w:ascii="Times New Roman" w:hAnsi="Times New Roman"/>
          <w:sz w:val="28"/>
          <w:szCs w:val="28"/>
        </w:rPr>
        <w:t>Нетребо</w:t>
      </w:r>
      <w:proofErr w:type="spellEnd"/>
      <w:r w:rsidRPr="004346AA">
        <w:rPr>
          <w:rFonts w:ascii="Times New Roman" w:hAnsi="Times New Roman"/>
          <w:sz w:val="28"/>
          <w:szCs w:val="28"/>
        </w:rPr>
        <w:t xml:space="preserve"> </w:t>
      </w:r>
      <w:proofErr w:type="spellStart"/>
      <w:r w:rsidRPr="004346AA">
        <w:rPr>
          <w:rFonts w:ascii="Times New Roman" w:hAnsi="Times New Roman"/>
          <w:sz w:val="28"/>
          <w:szCs w:val="28"/>
        </w:rPr>
        <w:t>Ярослова</w:t>
      </w:r>
      <w:proofErr w:type="spellEnd"/>
      <w:r w:rsidRPr="004346AA">
        <w:rPr>
          <w:rFonts w:ascii="Times New Roman" w:hAnsi="Times New Roman"/>
          <w:sz w:val="28"/>
          <w:szCs w:val="28"/>
        </w:rPr>
        <w:t xml:space="preserve">,  Варфоломеева Софья, </w:t>
      </w:r>
      <w:proofErr w:type="spellStart"/>
      <w:r w:rsidRPr="004346AA">
        <w:rPr>
          <w:rFonts w:ascii="Times New Roman" w:hAnsi="Times New Roman"/>
          <w:sz w:val="28"/>
          <w:szCs w:val="28"/>
        </w:rPr>
        <w:t>Бакина</w:t>
      </w:r>
      <w:proofErr w:type="spellEnd"/>
      <w:r w:rsidRPr="004346AA">
        <w:rPr>
          <w:rFonts w:ascii="Times New Roman" w:hAnsi="Times New Roman"/>
          <w:sz w:val="28"/>
          <w:szCs w:val="28"/>
        </w:rPr>
        <w:t xml:space="preserve"> Марина, </w:t>
      </w:r>
      <w:proofErr w:type="spellStart"/>
      <w:r w:rsidRPr="004346AA">
        <w:rPr>
          <w:rFonts w:ascii="Times New Roman" w:hAnsi="Times New Roman"/>
          <w:sz w:val="28"/>
          <w:szCs w:val="28"/>
        </w:rPr>
        <w:t>Переваруха</w:t>
      </w:r>
      <w:proofErr w:type="spellEnd"/>
      <w:r w:rsidRPr="004346AA">
        <w:rPr>
          <w:rFonts w:ascii="Times New Roman" w:hAnsi="Times New Roman"/>
          <w:sz w:val="28"/>
          <w:szCs w:val="28"/>
        </w:rPr>
        <w:t xml:space="preserve">  Ксения (возрастная категория 7-12 лет), руководитель </w:t>
      </w:r>
      <w:proofErr w:type="spellStart"/>
      <w:r w:rsidRPr="004346AA">
        <w:rPr>
          <w:rFonts w:ascii="Times New Roman" w:hAnsi="Times New Roman"/>
          <w:sz w:val="28"/>
          <w:szCs w:val="28"/>
        </w:rPr>
        <w:t>Рашевская</w:t>
      </w:r>
      <w:proofErr w:type="spellEnd"/>
      <w:r w:rsidRPr="004346AA">
        <w:rPr>
          <w:rFonts w:ascii="Times New Roman" w:hAnsi="Times New Roman"/>
          <w:sz w:val="28"/>
          <w:szCs w:val="28"/>
        </w:rPr>
        <w:t xml:space="preserve"> Елена  Александровна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2021г.  Дипломом  за 1 место в номинации «Синий платочек» победителя краевого конкурса декоративно-прикладного творчества «Подарок ветерану» награждается </w:t>
      </w:r>
      <w:proofErr w:type="spellStart"/>
      <w:r w:rsidRPr="004346AA">
        <w:rPr>
          <w:rFonts w:ascii="Times New Roman" w:hAnsi="Times New Roman"/>
          <w:sz w:val="28"/>
          <w:szCs w:val="28"/>
        </w:rPr>
        <w:t>Нетребо</w:t>
      </w:r>
      <w:proofErr w:type="spellEnd"/>
      <w:r w:rsidRPr="004346AA">
        <w:rPr>
          <w:rFonts w:ascii="Times New Roman" w:hAnsi="Times New Roman"/>
          <w:sz w:val="28"/>
          <w:szCs w:val="28"/>
        </w:rPr>
        <w:t xml:space="preserve"> Ярослава (педагог Куликова Елена </w:t>
      </w:r>
      <w:proofErr w:type="spellStart"/>
      <w:r w:rsidRPr="004346AA">
        <w:rPr>
          <w:rFonts w:ascii="Times New Roman" w:hAnsi="Times New Roman"/>
          <w:sz w:val="28"/>
          <w:szCs w:val="28"/>
        </w:rPr>
        <w:t>Владимирвна</w:t>
      </w:r>
      <w:proofErr w:type="spellEnd"/>
      <w:r w:rsidRPr="004346AA">
        <w:rPr>
          <w:rFonts w:ascii="Times New Roman" w:hAnsi="Times New Roman"/>
          <w:sz w:val="28"/>
          <w:szCs w:val="28"/>
        </w:rPr>
        <w:t>)</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2021г.  Благодарственное письмо  Куликова Елена </w:t>
      </w:r>
      <w:proofErr w:type="spellStart"/>
      <w:r w:rsidRPr="004346AA">
        <w:rPr>
          <w:rFonts w:ascii="Times New Roman" w:hAnsi="Times New Roman"/>
          <w:sz w:val="28"/>
          <w:szCs w:val="28"/>
        </w:rPr>
        <w:t>Владимирвна</w:t>
      </w:r>
      <w:proofErr w:type="spellEnd"/>
      <w:r w:rsidRPr="004346AA">
        <w:rPr>
          <w:rFonts w:ascii="Times New Roman" w:hAnsi="Times New Roman"/>
          <w:sz w:val="28"/>
          <w:szCs w:val="28"/>
        </w:rPr>
        <w:t xml:space="preserve"> за подготовку  победителя краевого конкурса декоративно-прикладного творчества «Подарок ветерану</w:t>
      </w:r>
      <w:r w:rsidR="00E652BD">
        <w:rPr>
          <w:rFonts w:ascii="Times New Roman" w:hAnsi="Times New Roman"/>
          <w:sz w:val="28"/>
          <w:szCs w:val="28"/>
        </w:rPr>
        <w:t xml:space="preserve">» в номинации «Синий платочек» </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2021г.  Грамотой за активное участие в краевом конкурсе декоративно-прикладного творчества «Подарок ветерану», в номинации «Страница памяти» награждается </w:t>
      </w:r>
      <w:proofErr w:type="spellStart"/>
      <w:r w:rsidRPr="004346AA">
        <w:rPr>
          <w:rFonts w:ascii="Times New Roman" w:hAnsi="Times New Roman"/>
          <w:sz w:val="28"/>
          <w:szCs w:val="28"/>
        </w:rPr>
        <w:t>Хоружев</w:t>
      </w:r>
      <w:proofErr w:type="spellEnd"/>
      <w:r w:rsidRPr="004346AA">
        <w:rPr>
          <w:rFonts w:ascii="Times New Roman" w:hAnsi="Times New Roman"/>
          <w:sz w:val="28"/>
          <w:szCs w:val="28"/>
        </w:rPr>
        <w:t xml:space="preserve"> Сергей (педагог Юдин Владимир Анатольевич)</w:t>
      </w:r>
    </w:p>
    <w:p w:rsidR="00EA6647" w:rsidRPr="00EA6647"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2021г.  Благодарственное письмо Юдину Владимиру Анатольевичу за подготовку участника краевого конкурса декоративно-прикладного творчества «Подарок ветерану» в номинации «Страница памяти» </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23.03.2021г Дипломом </w:t>
      </w:r>
      <w:r w:rsidRPr="004346AA">
        <w:rPr>
          <w:rFonts w:ascii="Times New Roman" w:hAnsi="Times New Roman"/>
          <w:sz w:val="28"/>
          <w:szCs w:val="28"/>
          <w:lang w:val="en-US"/>
        </w:rPr>
        <w:t>III</w:t>
      </w:r>
      <w:r w:rsidRPr="004346AA">
        <w:rPr>
          <w:rFonts w:ascii="Times New Roman" w:hAnsi="Times New Roman"/>
          <w:sz w:val="28"/>
          <w:szCs w:val="28"/>
        </w:rPr>
        <w:t xml:space="preserve"> степени краевого творческого конкурса «Сударыня Масленица» награждается команда ГКОУ «Специальная (коррекционная) общеобразовательная школа-интернат № 2»</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23.03. 2021г Грамотой  за  3 место краевого творческого конкурса «Сударыня Масленица» награждается  Кочубеев Иван (педагог Демкова Людмила Николаевна)</w:t>
      </w:r>
    </w:p>
    <w:p w:rsidR="00EA6647" w:rsidRPr="00EA6647" w:rsidRDefault="00EA6647" w:rsidP="00EA6647">
      <w:pPr>
        <w:pStyle w:val="af6"/>
        <w:rPr>
          <w:rFonts w:ascii="Times New Roman" w:hAnsi="Times New Roman"/>
          <w:sz w:val="28"/>
          <w:szCs w:val="28"/>
        </w:rPr>
      </w:pPr>
      <w:r w:rsidRPr="004346AA">
        <w:rPr>
          <w:rFonts w:ascii="Times New Roman" w:hAnsi="Times New Roman"/>
          <w:sz w:val="28"/>
          <w:szCs w:val="28"/>
        </w:rPr>
        <w:t xml:space="preserve">23.03 2021г Грамотой  за  3 место краевого творческого конкурса «Сударыня Масленица» награждается  </w:t>
      </w:r>
      <w:proofErr w:type="spellStart"/>
      <w:r w:rsidRPr="004346AA">
        <w:rPr>
          <w:rFonts w:ascii="Times New Roman" w:hAnsi="Times New Roman"/>
          <w:sz w:val="28"/>
          <w:szCs w:val="28"/>
        </w:rPr>
        <w:t>Хоружев</w:t>
      </w:r>
      <w:proofErr w:type="spellEnd"/>
      <w:r w:rsidRPr="004346AA">
        <w:rPr>
          <w:rFonts w:ascii="Times New Roman" w:hAnsi="Times New Roman"/>
          <w:sz w:val="28"/>
          <w:szCs w:val="28"/>
        </w:rPr>
        <w:t xml:space="preserve"> Сергей  (педагог Демкова Людмила Николаевна)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Апрель 2021г Дипломом за 1 место краевого дистанционного конкурса по безопасности дорожного движения «По безопасным дорогам -  в безопасную жизнь», в этапе тестирования «Знатоки ПДД» награждена команда ГКОУ «Специальная (коррекционная) общеобразовательная школа-интернат 2»</w:t>
      </w:r>
    </w:p>
    <w:p w:rsidR="00EA6647" w:rsidRPr="00EA6647" w:rsidRDefault="00EA6647" w:rsidP="00EA6647">
      <w:pPr>
        <w:pStyle w:val="af6"/>
        <w:rPr>
          <w:rFonts w:ascii="Times New Roman" w:hAnsi="Times New Roman"/>
          <w:sz w:val="28"/>
          <w:szCs w:val="28"/>
        </w:rPr>
      </w:pPr>
      <w:r w:rsidRPr="004346AA">
        <w:rPr>
          <w:rFonts w:ascii="Times New Roman" w:hAnsi="Times New Roman"/>
          <w:sz w:val="28"/>
          <w:szCs w:val="28"/>
        </w:rPr>
        <w:t>Апрель 2021г Благодарность Демковой Людмиле Николаевне, Барановой Марине Николаевне за подготовку участников краевого дистанционного конкурса по безопасности дорожного движения «По безопасным дорогам -  в безопасную жизнь», в этапе тестирования «Знатоки ПДД»</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2021г. Дипломом  I  степени краевого конкурса на лучшую творческую поделку  «Этот увлекательный космос», посвященную 60-летию первому полёту человека в космос награждена </w:t>
      </w:r>
      <w:proofErr w:type="spellStart"/>
      <w:r w:rsidRPr="004346AA">
        <w:rPr>
          <w:rFonts w:ascii="Times New Roman" w:hAnsi="Times New Roman"/>
          <w:sz w:val="28"/>
          <w:szCs w:val="28"/>
        </w:rPr>
        <w:t>Нетребо</w:t>
      </w:r>
      <w:proofErr w:type="spellEnd"/>
      <w:r w:rsidRPr="004346AA">
        <w:rPr>
          <w:rFonts w:ascii="Times New Roman" w:hAnsi="Times New Roman"/>
          <w:sz w:val="28"/>
          <w:szCs w:val="28"/>
        </w:rPr>
        <w:t xml:space="preserve"> Ярослава, (педагог Суркова Елена Викторовна)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Апрель 2021г. Дипломом  II  степени краевого конкурса на лучшую творческую поделку  «Этот увлекательный космос», посвященную 60-летию первому полёту человека в космос награжден, Корниенко Денис (педагог Сылка Татьяна Александровна)</w:t>
      </w:r>
    </w:p>
    <w:p w:rsidR="00EA6647" w:rsidRPr="00EA6647"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2021г. Дипломом  III  степени краевого конкурса на лучшую творческую поделку  «Этот увлекательный космос», посвященную 60-летию первому полёту человека в космос награжден, </w:t>
      </w:r>
      <w:proofErr w:type="spellStart"/>
      <w:r w:rsidRPr="004346AA">
        <w:rPr>
          <w:rFonts w:ascii="Times New Roman" w:hAnsi="Times New Roman"/>
          <w:sz w:val="28"/>
          <w:szCs w:val="28"/>
        </w:rPr>
        <w:t>Гнучев</w:t>
      </w:r>
      <w:proofErr w:type="spellEnd"/>
      <w:r w:rsidRPr="004346AA">
        <w:rPr>
          <w:rFonts w:ascii="Times New Roman" w:hAnsi="Times New Roman"/>
          <w:sz w:val="28"/>
          <w:szCs w:val="28"/>
        </w:rPr>
        <w:t xml:space="preserve"> Роман (педагог </w:t>
      </w:r>
      <w:proofErr w:type="spellStart"/>
      <w:r w:rsidRPr="004346AA">
        <w:rPr>
          <w:rFonts w:ascii="Times New Roman" w:hAnsi="Times New Roman"/>
          <w:sz w:val="28"/>
          <w:szCs w:val="28"/>
        </w:rPr>
        <w:t>Рыбасова</w:t>
      </w:r>
      <w:proofErr w:type="spellEnd"/>
      <w:r w:rsidRPr="004346AA">
        <w:rPr>
          <w:rFonts w:ascii="Times New Roman" w:hAnsi="Times New Roman"/>
          <w:sz w:val="28"/>
          <w:szCs w:val="28"/>
        </w:rPr>
        <w:t xml:space="preserve"> Юлия Павловна) </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lastRenderedPageBreak/>
        <w:t xml:space="preserve">Апрель 2021 Дипломом </w:t>
      </w:r>
      <w:r w:rsidRPr="004346AA">
        <w:rPr>
          <w:rFonts w:ascii="Times New Roman" w:hAnsi="Times New Roman"/>
          <w:sz w:val="28"/>
          <w:szCs w:val="28"/>
          <w:lang w:val="en-US"/>
        </w:rPr>
        <w:t>II</w:t>
      </w:r>
      <w:r w:rsidRPr="004346AA">
        <w:rPr>
          <w:rFonts w:ascii="Times New Roman" w:hAnsi="Times New Roman"/>
          <w:sz w:val="28"/>
          <w:szCs w:val="28"/>
        </w:rPr>
        <w:t xml:space="preserve"> степени занявший 2 место в </w:t>
      </w:r>
      <w:r w:rsidRPr="004346AA">
        <w:rPr>
          <w:rFonts w:ascii="Times New Roman" w:hAnsi="Times New Roman"/>
          <w:sz w:val="28"/>
          <w:szCs w:val="28"/>
          <w:lang w:val="en-US"/>
        </w:rPr>
        <w:t>I</w:t>
      </w:r>
      <w:r w:rsidRPr="004346AA">
        <w:rPr>
          <w:rFonts w:ascii="Times New Roman" w:hAnsi="Times New Roman"/>
          <w:sz w:val="28"/>
          <w:szCs w:val="28"/>
        </w:rPr>
        <w:t xml:space="preserve"> краевом литературно-художественном конкурсе «Моя любимая школа» в номинации «Я лиру посвящаю школе дорогой»  награжден Жуков Даниил.</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Сертификат выдан педагогу-куратору  Митрохович Любовь Дмитриевне за подготовку дипломанта </w:t>
      </w:r>
      <w:r w:rsidRPr="004346AA">
        <w:rPr>
          <w:rFonts w:ascii="Times New Roman" w:hAnsi="Times New Roman"/>
          <w:sz w:val="28"/>
          <w:szCs w:val="28"/>
          <w:lang w:val="en-US"/>
        </w:rPr>
        <w:t>I</w:t>
      </w:r>
      <w:r w:rsidRPr="004346AA">
        <w:rPr>
          <w:rFonts w:ascii="Times New Roman" w:hAnsi="Times New Roman"/>
          <w:sz w:val="28"/>
          <w:szCs w:val="28"/>
        </w:rPr>
        <w:t xml:space="preserve"> краевого литературно-художественного конкурса «Моя любимая школа»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Дипломом </w:t>
      </w:r>
      <w:r w:rsidRPr="004346AA">
        <w:rPr>
          <w:rFonts w:ascii="Times New Roman" w:hAnsi="Times New Roman"/>
          <w:sz w:val="28"/>
          <w:szCs w:val="28"/>
          <w:lang w:val="en-US"/>
        </w:rPr>
        <w:t>III</w:t>
      </w:r>
      <w:r w:rsidRPr="004346AA">
        <w:rPr>
          <w:rFonts w:ascii="Times New Roman" w:hAnsi="Times New Roman"/>
          <w:sz w:val="28"/>
          <w:szCs w:val="28"/>
        </w:rPr>
        <w:t xml:space="preserve"> степени занявшая 3 место в </w:t>
      </w:r>
      <w:r w:rsidRPr="004346AA">
        <w:rPr>
          <w:rFonts w:ascii="Times New Roman" w:hAnsi="Times New Roman"/>
          <w:sz w:val="28"/>
          <w:szCs w:val="28"/>
          <w:lang w:val="en-US"/>
        </w:rPr>
        <w:t>I</w:t>
      </w:r>
      <w:r w:rsidRPr="004346AA">
        <w:rPr>
          <w:rFonts w:ascii="Times New Roman" w:hAnsi="Times New Roman"/>
          <w:sz w:val="28"/>
          <w:szCs w:val="28"/>
        </w:rPr>
        <w:t xml:space="preserve"> краевом литературно-художественном конкурсе «Моя любимая школа» в номинации «Представляю: моя школа №</w:t>
      </w:r>
      <w:r w:rsidR="00E652BD">
        <w:rPr>
          <w:rFonts w:ascii="Times New Roman" w:hAnsi="Times New Roman"/>
          <w:sz w:val="28"/>
          <w:szCs w:val="28"/>
        </w:rPr>
        <w:t>…»»  награждена Малахова Ирина.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Сертификат выдан педагогу-куратору  </w:t>
      </w:r>
      <w:proofErr w:type="spellStart"/>
      <w:r w:rsidRPr="004346AA">
        <w:rPr>
          <w:rFonts w:ascii="Times New Roman" w:hAnsi="Times New Roman"/>
          <w:sz w:val="28"/>
          <w:szCs w:val="28"/>
        </w:rPr>
        <w:t>Маклаковой</w:t>
      </w:r>
      <w:proofErr w:type="spellEnd"/>
      <w:r w:rsidRPr="004346AA">
        <w:rPr>
          <w:rFonts w:ascii="Times New Roman" w:hAnsi="Times New Roman"/>
          <w:sz w:val="28"/>
          <w:szCs w:val="28"/>
        </w:rPr>
        <w:t xml:space="preserve">  Ирине Николаевне за подготовку дипломанта </w:t>
      </w:r>
      <w:r w:rsidRPr="004346AA">
        <w:rPr>
          <w:rFonts w:ascii="Times New Roman" w:hAnsi="Times New Roman"/>
          <w:sz w:val="28"/>
          <w:szCs w:val="28"/>
          <w:lang w:val="en-US"/>
        </w:rPr>
        <w:t>I</w:t>
      </w:r>
      <w:r w:rsidRPr="004346AA">
        <w:rPr>
          <w:rFonts w:ascii="Times New Roman" w:hAnsi="Times New Roman"/>
          <w:sz w:val="28"/>
          <w:szCs w:val="28"/>
        </w:rPr>
        <w:t xml:space="preserve"> краевого литературно-художественного конкурса «Моя любимая школа»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Сертификат участника </w:t>
      </w:r>
      <w:r w:rsidRPr="004346AA">
        <w:rPr>
          <w:rFonts w:ascii="Times New Roman" w:hAnsi="Times New Roman"/>
          <w:sz w:val="28"/>
          <w:szCs w:val="28"/>
          <w:lang w:val="en-US"/>
        </w:rPr>
        <w:t>I</w:t>
      </w:r>
      <w:r w:rsidRPr="004346AA">
        <w:rPr>
          <w:rFonts w:ascii="Times New Roman" w:hAnsi="Times New Roman"/>
          <w:sz w:val="28"/>
          <w:szCs w:val="28"/>
        </w:rPr>
        <w:t xml:space="preserve">  краевого литературно-художественного конкурса «Моя любимая школа» (номинация «Я лиру посвящаю школе дорогой») выдан Бабкиной Татьяне. </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Сертификат выдан педагогу-куратору  </w:t>
      </w:r>
      <w:proofErr w:type="spellStart"/>
      <w:r w:rsidRPr="004346AA">
        <w:rPr>
          <w:rFonts w:ascii="Times New Roman" w:hAnsi="Times New Roman"/>
          <w:sz w:val="28"/>
          <w:szCs w:val="28"/>
        </w:rPr>
        <w:t>Браткова</w:t>
      </w:r>
      <w:proofErr w:type="spellEnd"/>
      <w:r w:rsidRPr="004346AA">
        <w:rPr>
          <w:rFonts w:ascii="Times New Roman" w:hAnsi="Times New Roman"/>
          <w:sz w:val="28"/>
          <w:szCs w:val="28"/>
        </w:rPr>
        <w:t xml:space="preserve"> Елене Анатольевне за подготовку участника  </w:t>
      </w:r>
      <w:r w:rsidRPr="004346AA">
        <w:rPr>
          <w:rFonts w:ascii="Times New Roman" w:hAnsi="Times New Roman"/>
          <w:sz w:val="28"/>
          <w:szCs w:val="28"/>
          <w:lang w:val="en-US"/>
        </w:rPr>
        <w:t>I</w:t>
      </w:r>
      <w:r w:rsidRPr="004346AA">
        <w:rPr>
          <w:rFonts w:ascii="Times New Roman" w:hAnsi="Times New Roman"/>
          <w:sz w:val="28"/>
          <w:szCs w:val="28"/>
        </w:rPr>
        <w:t xml:space="preserve"> краевого литературно-художественного конкурса «Моя любимая школа»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Сертификат участника </w:t>
      </w:r>
      <w:r w:rsidRPr="004346AA">
        <w:rPr>
          <w:rFonts w:ascii="Times New Roman" w:hAnsi="Times New Roman"/>
          <w:sz w:val="28"/>
          <w:szCs w:val="28"/>
          <w:lang w:val="en-US"/>
        </w:rPr>
        <w:t>I</w:t>
      </w:r>
      <w:r w:rsidRPr="004346AA">
        <w:rPr>
          <w:rFonts w:ascii="Times New Roman" w:hAnsi="Times New Roman"/>
          <w:sz w:val="28"/>
          <w:szCs w:val="28"/>
        </w:rPr>
        <w:t xml:space="preserve"> краевого литературно-художественного конкурса «Моя любимая школа» (номинация «Школа в объективе») выдан </w:t>
      </w:r>
      <w:proofErr w:type="spellStart"/>
      <w:r w:rsidRPr="004346AA">
        <w:rPr>
          <w:rFonts w:ascii="Times New Roman" w:hAnsi="Times New Roman"/>
          <w:sz w:val="28"/>
          <w:szCs w:val="28"/>
        </w:rPr>
        <w:t>Байбарак</w:t>
      </w:r>
      <w:proofErr w:type="spellEnd"/>
      <w:r w:rsidRPr="004346AA">
        <w:rPr>
          <w:rFonts w:ascii="Times New Roman" w:hAnsi="Times New Roman"/>
          <w:sz w:val="28"/>
          <w:szCs w:val="28"/>
        </w:rPr>
        <w:t xml:space="preserve"> Евгению. </w:t>
      </w:r>
    </w:p>
    <w:p w:rsidR="00EA6647" w:rsidRPr="00EA6647"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Сертификат выдан педагогу-куратору  Суминой Екатерине Ивановне за подготовку участника  </w:t>
      </w:r>
      <w:r w:rsidRPr="004346AA">
        <w:rPr>
          <w:rFonts w:ascii="Times New Roman" w:hAnsi="Times New Roman"/>
          <w:sz w:val="28"/>
          <w:szCs w:val="28"/>
          <w:lang w:val="en-US"/>
        </w:rPr>
        <w:t>I</w:t>
      </w:r>
      <w:r w:rsidRPr="004346AA">
        <w:rPr>
          <w:rFonts w:ascii="Times New Roman" w:hAnsi="Times New Roman"/>
          <w:sz w:val="28"/>
          <w:szCs w:val="28"/>
        </w:rPr>
        <w:t xml:space="preserve"> краевого литературно-художественного конкурса «Моя любимая школа»</w:t>
      </w:r>
    </w:p>
    <w:p w:rsidR="00EA6647" w:rsidRPr="004346AA"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Дипломом  </w:t>
      </w:r>
      <w:r w:rsidRPr="004346AA">
        <w:rPr>
          <w:rFonts w:ascii="Times New Roman" w:hAnsi="Times New Roman"/>
          <w:sz w:val="28"/>
          <w:szCs w:val="28"/>
          <w:lang w:val="en-US"/>
        </w:rPr>
        <w:t>I</w:t>
      </w:r>
      <w:r w:rsidRPr="004346AA">
        <w:rPr>
          <w:rFonts w:ascii="Times New Roman" w:hAnsi="Times New Roman"/>
          <w:sz w:val="28"/>
          <w:szCs w:val="28"/>
        </w:rPr>
        <w:t xml:space="preserve">  степени  </w:t>
      </w:r>
      <w:r w:rsidRPr="004346AA">
        <w:rPr>
          <w:rFonts w:ascii="Times New Roman" w:hAnsi="Times New Roman"/>
          <w:sz w:val="28"/>
          <w:szCs w:val="28"/>
          <w:lang w:val="en-US"/>
        </w:rPr>
        <w:t>II</w:t>
      </w:r>
      <w:r w:rsidRPr="004346AA">
        <w:rPr>
          <w:rFonts w:ascii="Times New Roman" w:hAnsi="Times New Roman"/>
          <w:sz w:val="28"/>
          <w:szCs w:val="28"/>
        </w:rPr>
        <w:t xml:space="preserve">  краевого фестиваля казачьей песни «Быть добру!» в номинации «За сохранение традиций казачьей песни» награжден </w:t>
      </w:r>
      <w:proofErr w:type="spellStart"/>
      <w:r w:rsidRPr="004346AA">
        <w:rPr>
          <w:rFonts w:ascii="Times New Roman" w:hAnsi="Times New Roman"/>
          <w:sz w:val="28"/>
          <w:szCs w:val="28"/>
        </w:rPr>
        <w:t>Мурсюкаев</w:t>
      </w:r>
      <w:proofErr w:type="spellEnd"/>
      <w:r w:rsidRPr="004346AA">
        <w:rPr>
          <w:rFonts w:ascii="Times New Roman" w:hAnsi="Times New Roman"/>
          <w:sz w:val="28"/>
          <w:szCs w:val="28"/>
        </w:rPr>
        <w:t xml:space="preserve"> Марат </w:t>
      </w:r>
      <w:proofErr w:type="spellStart"/>
      <w:r w:rsidRPr="004346AA">
        <w:rPr>
          <w:rFonts w:ascii="Times New Roman" w:hAnsi="Times New Roman"/>
          <w:sz w:val="28"/>
          <w:szCs w:val="28"/>
        </w:rPr>
        <w:t>Фатихович</w:t>
      </w:r>
      <w:proofErr w:type="spellEnd"/>
      <w:r w:rsidRPr="004346AA">
        <w:rPr>
          <w:rFonts w:ascii="Times New Roman" w:hAnsi="Times New Roman"/>
          <w:sz w:val="28"/>
          <w:szCs w:val="28"/>
        </w:rPr>
        <w:t xml:space="preserve"> </w:t>
      </w:r>
    </w:p>
    <w:p w:rsidR="00EA6647" w:rsidRPr="00EA6647" w:rsidRDefault="00EA6647" w:rsidP="00EA6647">
      <w:pPr>
        <w:pStyle w:val="af6"/>
        <w:rPr>
          <w:rFonts w:ascii="Times New Roman" w:hAnsi="Times New Roman"/>
          <w:sz w:val="28"/>
          <w:szCs w:val="28"/>
        </w:rPr>
      </w:pPr>
      <w:r w:rsidRPr="004346AA">
        <w:rPr>
          <w:rFonts w:ascii="Times New Roman" w:hAnsi="Times New Roman"/>
          <w:sz w:val="28"/>
          <w:szCs w:val="28"/>
        </w:rPr>
        <w:t xml:space="preserve">Апрель 2021 Дипломом  </w:t>
      </w:r>
      <w:r w:rsidRPr="004346AA">
        <w:rPr>
          <w:rFonts w:ascii="Times New Roman" w:hAnsi="Times New Roman"/>
          <w:sz w:val="28"/>
          <w:szCs w:val="28"/>
          <w:lang w:val="en-US"/>
        </w:rPr>
        <w:t>II</w:t>
      </w:r>
      <w:r w:rsidRPr="004346AA">
        <w:rPr>
          <w:rFonts w:ascii="Times New Roman" w:hAnsi="Times New Roman"/>
          <w:sz w:val="28"/>
          <w:szCs w:val="28"/>
        </w:rPr>
        <w:t xml:space="preserve">  краевого фестиваля казачьей песни «Быть добру!» награждена </w:t>
      </w:r>
      <w:proofErr w:type="spellStart"/>
      <w:r w:rsidRPr="004346AA">
        <w:rPr>
          <w:rFonts w:ascii="Times New Roman" w:hAnsi="Times New Roman"/>
          <w:sz w:val="28"/>
          <w:szCs w:val="28"/>
        </w:rPr>
        <w:t>Рашевская</w:t>
      </w:r>
      <w:proofErr w:type="spellEnd"/>
      <w:r w:rsidRPr="004346AA">
        <w:rPr>
          <w:rFonts w:ascii="Times New Roman" w:hAnsi="Times New Roman"/>
          <w:sz w:val="28"/>
          <w:szCs w:val="28"/>
        </w:rPr>
        <w:t xml:space="preserve"> Елена Александровна за профессионализм в подготовке участников фестиваля.</w:t>
      </w:r>
      <w:r w:rsidRPr="00100ABD">
        <w:rPr>
          <w:rFonts w:ascii="Times New Roman" w:hAnsi="Times New Roman"/>
          <w:sz w:val="28"/>
          <w:szCs w:val="28"/>
        </w:rPr>
        <w:t xml:space="preserve"> </w:t>
      </w:r>
    </w:p>
    <w:p w:rsidR="00EA6647" w:rsidRDefault="00EA6647" w:rsidP="00EA6647">
      <w:pPr>
        <w:pStyle w:val="af6"/>
        <w:rPr>
          <w:rFonts w:ascii="Times New Roman" w:hAnsi="Times New Roman"/>
          <w:sz w:val="28"/>
          <w:szCs w:val="28"/>
        </w:rPr>
      </w:pPr>
      <w:r w:rsidRPr="00FC33C9">
        <w:rPr>
          <w:rFonts w:ascii="Times New Roman" w:hAnsi="Times New Roman"/>
          <w:sz w:val="28"/>
          <w:szCs w:val="28"/>
        </w:rPr>
        <w:t xml:space="preserve">Май 2021 </w:t>
      </w:r>
      <w:r>
        <w:rPr>
          <w:rFonts w:ascii="Times New Roman" w:hAnsi="Times New Roman"/>
          <w:sz w:val="28"/>
          <w:szCs w:val="28"/>
        </w:rPr>
        <w:t xml:space="preserve">Дипломом за </w:t>
      </w:r>
      <w:r w:rsidRPr="00FC33C9">
        <w:rPr>
          <w:rFonts w:ascii="Times New Roman" w:hAnsi="Times New Roman"/>
          <w:sz w:val="28"/>
          <w:szCs w:val="28"/>
        </w:rPr>
        <w:t xml:space="preserve"> </w:t>
      </w:r>
      <w:r>
        <w:rPr>
          <w:rFonts w:ascii="Times New Roman" w:hAnsi="Times New Roman"/>
          <w:sz w:val="28"/>
          <w:szCs w:val="28"/>
          <w:lang w:val="en-US"/>
        </w:rPr>
        <w:t>I</w:t>
      </w:r>
      <w:r w:rsidRPr="003F6E5D">
        <w:rPr>
          <w:rFonts w:ascii="Times New Roman" w:hAnsi="Times New Roman"/>
          <w:sz w:val="28"/>
          <w:szCs w:val="28"/>
        </w:rPr>
        <w:t xml:space="preserve"> </w:t>
      </w:r>
      <w:r w:rsidRPr="00FC33C9">
        <w:rPr>
          <w:rFonts w:ascii="Times New Roman" w:hAnsi="Times New Roman"/>
          <w:sz w:val="28"/>
          <w:szCs w:val="28"/>
        </w:rPr>
        <w:t xml:space="preserve">место в номинации «Семейный оберег» </w:t>
      </w:r>
    </w:p>
    <w:p w:rsidR="00EA6647" w:rsidRPr="00EA6647" w:rsidRDefault="00EA6647" w:rsidP="00EA6647">
      <w:pPr>
        <w:pStyle w:val="af6"/>
        <w:rPr>
          <w:rFonts w:ascii="Times New Roman" w:hAnsi="Times New Roman"/>
          <w:sz w:val="28"/>
          <w:szCs w:val="28"/>
        </w:rPr>
      </w:pPr>
      <w:proofErr w:type="gramStart"/>
      <w:r w:rsidRPr="00FC33C9">
        <w:rPr>
          <w:rFonts w:ascii="Times New Roman" w:hAnsi="Times New Roman"/>
          <w:sz w:val="28"/>
          <w:szCs w:val="28"/>
          <w:lang w:val="en-US"/>
        </w:rPr>
        <w:t>III</w:t>
      </w:r>
      <w:r w:rsidRPr="00FC33C9">
        <w:rPr>
          <w:rFonts w:ascii="Times New Roman" w:hAnsi="Times New Roman"/>
          <w:sz w:val="28"/>
          <w:szCs w:val="28"/>
        </w:rPr>
        <w:t xml:space="preserve">  краевого</w:t>
      </w:r>
      <w:proofErr w:type="gramEnd"/>
      <w:r w:rsidRPr="00FC33C9">
        <w:rPr>
          <w:rFonts w:ascii="Times New Roman" w:hAnsi="Times New Roman"/>
          <w:sz w:val="28"/>
          <w:szCs w:val="28"/>
        </w:rPr>
        <w:t xml:space="preserve"> конкурса «Мой мир – моя семья» среди обучающихся образовательных организаций Ставропольского края   награждается  Панченко Ксения Александровна, Панченко Надежда Юрьевна , педагог</w:t>
      </w:r>
      <w:r>
        <w:rPr>
          <w:rFonts w:ascii="Times New Roman" w:hAnsi="Times New Roman"/>
          <w:sz w:val="28"/>
          <w:szCs w:val="28"/>
        </w:rPr>
        <w:t>:</w:t>
      </w:r>
      <w:r w:rsidRPr="00FC33C9">
        <w:rPr>
          <w:rFonts w:ascii="Times New Roman" w:hAnsi="Times New Roman"/>
          <w:sz w:val="28"/>
          <w:szCs w:val="28"/>
        </w:rPr>
        <w:t xml:space="preserve"> Куликова Елена Владимировна.</w:t>
      </w:r>
    </w:p>
    <w:p w:rsidR="00EA6647" w:rsidRDefault="00EA6647" w:rsidP="00EA6647">
      <w:pPr>
        <w:pStyle w:val="af6"/>
        <w:rPr>
          <w:rFonts w:ascii="Times New Roman" w:hAnsi="Times New Roman"/>
          <w:sz w:val="28"/>
          <w:szCs w:val="28"/>
        </w:rPr>
      </w:pPr>
      <w:r w:rsidRPr="00FC33C9">
        <w:rPr>
          <w:rFonts w:ascii="Times New Roman" w:hAnsi="Times New Roman"/>
          <w:sz w:val="28"/>
          <w:szCs w:val="28"/>
        </w:rPr>
        <w:t xml:space="preserve">Май 2021 </w:t>
      </w:r>
      <w:r>
        <w:rPr>
          <w:rFonts w:ascii="Times New Roman" w:hAnsi="Times New Roman"/>
          <w:sz w:val="28"/>
          <w:szCs w:val="28"/>
        </w:rPr>
        <w:t xml:space="preserve">Дипломом за </w:t>
      </w:r>
      <w:r>
        <w:rPr>
          <w:rFonts w:ascii="Times New Roman" w:hAnsi="Times New Roman"/>
          <w:sz w:val="28"/>
          <w:szCs w:val="28"/>
          <w:lang w:val="en-US"/>
        </w:rPr>
        <w:t>II</w:t>
      </w:r>
      <w:r w:rsidRPr="00FC33C9">
        <w:rPr>
          <w:rFonts w:ascii="Times New Roman" w:hAnsi="Times New Roman"/>
          <w:sz w:val="28"/>
          <w:szCs w:val="28"/>
        </w:rPr>
        <w:t xml:space="preserve"> место в номинации «Семейный оберег»</w:t>
      </w:r>
    </w:p>
    <w:p w:rsidR="00EA6647" w:rsidRDefault="00EA6647" w:rsidP="00EA6647">
      <w:pPr>
        <w:pStyle w:val="af6"/>
        <w:rPr>
          <w:rFonts w:ascii="Times New Roman" w:hAnsi="Times New Roman"/>
          <w:sz w:val="28"/>
          <w:szCs w:val="28"/>
        </w:rPr>
      </w:pPr>
      <w:proofErr w:type="gramStart"/>
      <w:r w:rsidRPr="00FC33C9">
        <w:rPr>
          <w:rFonts w:ascii="Times New Roman" w:hAnsi="Times New Roman"/>
          <w:sz w:val="28"/>
          <w:szCs w:val="28"/>
          <w:lang w:val="en-US"/>
        </w:rPr>
        <w:t>III</w:t>
      </w:r>
      <w:r w:rsidRPr="00FC33C9">
        <w:rPr>
          <w:rFonts w:ascii="Times New Roman" w:hAnsi="Times New Roman"/>
          <w:sz w:val="28"/>
          <w:szCs w:val="28"/>
        </w:rPr>
        <w:t xml:space="preserve">  краевого</w:t>
      </w:r>
      <w:proofErr w:type="gramEnd"/>
      <w:r w:rsidRPr="00FC33C9">
        <w:rPr>
          <w:rFonts w:ascii="Times New Roman" w:hAnsi="Times New Roman"/>
          <w:sz w:val="28"/>
          <w:szCs w:val="28"/>
        </w:rPr>
        <w:t xml:space="preserve"> конкурса «Мой мир – моя семья» среди обучающихся образовательных организаций Ставропольского края   награждается  </w:t>
      </w:r>
      <w:r>
        <w:rPr>
          <w:rFonts w:ascii="Times New Roman" w:hAnsi="Times New Roman"/>
          <w:sz w:val="28"/>
          <w:szCs w:val="28"/>
        </w:rPr>
        <w:t xml:space="preserve">Бабкина Марина Семеновна , Бабкина Наталья Николаевна, педагог: </w:t>
      </w:r>
      <w:proofErr w:type="spellStart"/>
      <w:r>
        <w:rPr>
          <w:rFonts w:ascii="Times New Roman" w:hAnsi="Times New Roman"/>
          <w:sz w:val="28"/>
          <w:szCs w:val="28"/>
        </w:rPr>
        <w:t>Рыбасова</w:t>
      </w:r>
      <w:proofErr w:type="spellEnd"/>
      <w:r>
        <w:rPr>
          <w:rFonts w:ascii="Times New Roman" w:hAnsi="Times New Roman"/>
          <w:sz w:val="28"/>
          <w:szCs w:val="28"/>
        </w:rPr>
        <w:t xml:space="preserve"> Юлия Павловна.</w:t>
      </w:r>
    </w:p>
    <w:p w:rsidR="00EA6647" w:rsidRDefault="00EA6647" w:rsidP="00EA6647">
      <w:pPr>
        <w:pStyle w:val="af6"/>
        <w:rPr>
          <w:rFonts w:ascii="Times New Roman" w:hAnsi="Times New Roman"/>
          <w:sz w:val="28"/>
          <w:szCs w:val="28"/>
        </w:rPr>
      </w:pPr>
      <w:r w:rsidRPr="00FC33C9">
        <w:rPr>
          <w:rFonts w:ascii="Times New Roman" w:hAnsi="Times New Roman"/>
          <w:sz w:val="28"/>
          <w:szCs w:val="28"/>
        </w:rPr>
        <w:t xml:space="preserve">Май 2021 </w:t>
      </w:r>
      <w:r>
        <w:rPr>
          <w:rFonts w:ascii="Times New Roman" w:hAnsi="Times New Roman"/>
          <w:sz w:val="28"/>
          <w:szCs w:val="28"/>
        </w:rPr>
        <w:t xml:space="preserve">Дипломом за </w:t>
      </w:r>
      <w:r>
        <w:rPr>
          <w:rFonts w:ascii="Times New Roman" w:hAnsi="Times New Roman"/>
          <w:sz w:val="28"/>
          <w:szCs w:val="28"/>
          <w:lang w:val="en-US"/>
        </w:rPr>
        <w:t>II</w:t>
      </w:r>
      <w:r w:rsidRPr="00FC33C9">
        <w:rPr>
          <w:rFonts w:ascii="Times New Roman" w:hAnsi="Times New Roman"/>
          <w:sz w:val="28"/>
          <w:szCs w:val="28"/>
        </w:rPr>
        <w:t xml:space="preserve"> место в номинации </w:t>
      </w:r>
      <w:r>
        <w:rPr>
          <w:rFonts w:ascii="Times New Roman" w:hAnsi="Times New Roman"/>
          <w:sz w:val="28"/>
          <w:szCs w:val="28"/>
        </w:rPr>
        <w:t>«Я на радость всем родился!</w:t>
      </w:r>
      <w:r w:rsidRPr="00FC33C9">
        <w:rPr>
          <w:rFonts w:ascii="Times New Roman" w:hAnsi="Times New Roman"/>
          <w:sz w:val="28"/>
          <w:szCs w:val="28"/>
        </w:rPr>
        <w:t>»</w:t>
      </w:r>
    </w:p>
    <w:p w:rsidR="00EA6647" w:rsidRPr="004343F6" w:rsidRDefault="00EA6647" w:rsidP="00EA6647">
      <w:pPr>
        <w:pStyle w:val="af6"/>
        <w:rPr>
          <w:rFonts w:ascii="Times New Roman" w:hAnsi="Times New Roman"/>
          <w:sz w:val="28"/>
          <w:szCs w:val="28"/>
        </w:rPr>
      </w:pPr>
      <w:proofErr w:type="gramStart"/>
      <w:r w:rsidRPr="00FC33C9">
        <w:rPr>
          <w:rFonts w:ascii="Times New Roman" w:hAnsi="Times New Roman"/>
          <w:sz w:val="28"/>
          <w:szCs w:val="28"/>
          <w:lang w:val="en-US"/>
        </w:rPr>
        <w:t>III</w:t>
      </w:r>
      <w:r w:rsidRPr="00FC33C9">
        <w:rPr>
          <w:rFonts w:ascii="Times New Roman" w:hAnsi="Times New Roman"/>
          <w:sz w:val="28"/>
          <w:szCs w:val="28"/>
        </w:rPr>
        <w:t xml:space="preserve">  краевого</w:t>
      </w:r>
      <w:proofErr w:type="gramEnd"/>
      <w:r w:rsidRPr="00FC33C9">
        <w:rPr>
          <w:rFonts w:ascii="Times New Roman" w:hAnsi="Times New Roman"/>
          <w:sz w:val="28"/>
          <w:szCs w:val="28"/>
        </w:rPr>
        <w:t xml:space="preserve"> конкурса «Мой мир – моя семья» среди обучающихся образовательных организаций Ставропольского края   награждается </w:t>
      </w:r>
      <w:r>
        <w:rPr>
          <w:rFonts w:ascii="Times New Roman" w:hAnsi="Times New Roman"/>
          <w:sz w:val="28"/>
          <w:szCs w:val="28"/>
        </w:rPr>
        <w:t>Семенова Виолетта Сергеевна, Семенова Любовь Семеновна, педагог: Сумина Екатерина Ивановна.</w:t>
      </w:r>
    </w:p>
    <w:p w:rsidR="00EA6647" w:rsidRDefault="00EA6647" w:rsidP="00EA6647">
      <w:pPr>
        <w:pStyle w:val="af6"/>
        <w:rPr>
          <w:rFonts w:ascii="Times New Roman" w:hAnsi="Times New Roman"/>
          <w:sz w:val="28"/>
          <w:szCs w:val="28"/>
        </w:rPr>
      </w:pPr>
      <w:r w:rsidRPr="00FC33C9">
        <w:rPr>
          <w:rFonts w:ascii="Times New Roman" w:hAnsi="Times New Roman"/>
          <w:sz w:val="28"/>
          <w:szCs w:val="28"/>
        </w:rPr>
        <w:t xml:space="preserve">Май 2021 </w:t>
      </w:r>
      <w:r>
        <w:rPr>
          <w:rFonts w:ascii="Times New Roman" w:hAnsi="Times New Roman"/>
          <w:sz w:val="28"/>
          <w:szCs w:val="28"/>
        </w:rPr>
        <w:t xml:space="preserve">Дипломом за </w:t>
      </w:r>
      <w:r>
        <w:rPr>
          <w:rFonts w:ascii="Times New Roman" w:hAnsi="Times New Roman"/>
          <w:sz w:val="28"/>
          <w:szCs w:val="28"/>
          <w:lang w:val="en-US"/>
        </w:rPr>
        <w:t>III</w:t>
      </w:r>
      <w:r w:rsidRPr="00FC33C9">
        <w:rPr>
          <w:rFonts w:ascii="Times New Roman" w:hAnsi="Times New Roman"/>
          <w:sz w:val="28"/>
          <w:szCs w:val="28"/>
        </w:rPr>
        <w:t xml:space="preserve"> место в номинации </w:t>
      </w:r>
      <w:r>
        <w:rPr>
          <w:rFonts w:ascii="Times New Roman" w:hAnsi="Times New Roman"/>
          <w:sz w:val="28"/>
          <w:szCs w:val="28"/>
        </w:rPr>
        <w:t>«</w:t>
      </w:r>
      <w:r w:rsidRPr="00FC33C9">
        <w:rPr>
          <w:rFonts w:ascii="Times New Roman" w:hAnsi="Times New Roman"/>
          <w:sz w:val="28"/>
          <w:szCs w:val="28"/>
        </w:rPr>
        <w:t>Семейный оберег»</w:t>
      </w:r>
    </w:p>
    <w:p w:rsidR="00EA6647" w:rsidRDefault="00EA6647" w:rsidP="00EA6647">
      <w:pPr>
        <w:pStyle w:val="af6"/>
        <w:rPr>
          <w:rFonts w:ascii="Times New Roman" w:hAnsi="Times New Roman"/>
          <w:sz w:val="28"/>
          <w:szCs w:val="28"/>
        </w:rPr>
      </w:pPr>
      <w:proofErr w:type="gramStart"/>
      <w:r w:rsidRPr="00FC33C9">
        <w:rPr>
          <w:rFonts w:ascii="Times New Roman" w:hAnsi="Times New Roman"/>
          <w:sz w:val="28"/>
          <w:szCs w:val="28"/>
          <w:lang w:val="en-US"/>
        </w:rPr>
        <w:lastRenderedPageBreak/>
        <w:t>III</w:t>
      </w:r>
      <w:r w:rsidRPr="00FC33C9">
        <w:rPr>
          <w:rFonts w:ascii="Times New Roman" w:hAnsi="Times New Roman"/>
          <w:sz w:val="28"/>
          <w:szCs w:val="28"/>
        </w:rPr>
        <w:t xml:space="preserve">  краевого</w:t>
      </w:r>
      <w:proofErr w:type="gramEnd"/>
      <w:r w:rsidRPr="00FC33C9">
        <w:rPr>
          <w:rFonts w:ascii="Times New Roman" w:hAnsi="Times New Roman"/>
          <w:sz w:val="28"/>
          <w:szCs w:val="28"/>
        </w:rPr>
        <w:t xml:space="preserve"> конкурса «Мой мир – моя семья» среди обучающихся образовательных организаций Ставропольского края   награждается </w:t>
      </w:r>
      <w:proofErr w:type="spellStart"/>
      <w:r>
        <w:rPr>
          <w:rFonts w:ascii="Times New Roman" w:hAnsi="Times New Roman"/>
          <w:sz w:val="28"/>
          <w:szCs w:val="28"/>
        </w:rPr>
        <w:t>Константиненко</w:t>
      </w:r>
      <w:proofErr w:type="spellEnd"/>
      <w:r>
        <w:rPr>
          <w:rFonts w:ascii="Times New Roman" w:hAnsi="Times New Roman"/>
          <w:sz w:val="28"/>
          <w:szCs w:val="28"/>
        </w:rPr>
        <w:t xml:space="preserve"> Елена Евгеньевна, </w:t>
      </w:r>
      <w:proofErr w:type="spellStart"/>
      <w:r>
        <w:rPr>
          <w:rFonts w:ascii="Times New Roman" w:hAnsi="Times New Roman"/>
          <w:sz w:val="28"/>
          <w:szCs w:val="28"/>
        </w:rPr>
        <w:t>Чеверда</w:t>
      </w:r>
      <w:proofErr w:type="spellEnd"/>
      <w:r>
        <w:rPr>
          <w:rFonts w:ascii="Times New Roman" w:hAnsi="Times New Roman"/>
          <w:sz w:val="28"/>
          <w:szCs w:val="28"/>
        </w:rPr>
        <w:t xml:space="preserve"> Татьяна Николаевна, педагог: Баранова Марина Николаевна.</w:t>
      </w:r>
    </w:p>
    <w:p w:rsidR="00EA6647" w:rsidRDefault="00EA6647" w:rsidP="00EA6647">
      <w:pPr>
        <w:pStyle w:val="af6"/>
        <w:rPr>
          <w:rFonts w:ascii="Times New Roman" w:hAnsi="Times New Roman"/>
          <w:sz w:val="28"/>
          <w:szCs w:val="28"/>
        </w:rPr>
      </w:pPr>
      <w:r w:rsidRPr="00FC33C9">
        <w:rPr>
          <w:rFonts w:ascii="Times New Roman" w:hAnsi="Times New Roman"/>
          <w:sz w:val="28"/>
          <w:szCs w:val="28"/>
        </w:rPr>
        <w:t xml:space="preserve">Май 2021 </w:t>
      </w:r>
      <w:r>
        <w:rPr>
          <w:rFonts w:ascii="Times New Roman" w:hAnsi="Times New Roman"/>
          <w:sz w:val="28"/>
          <w:szCs w:val="28"/>
        </w:rPr>
        <w:t xml:space="preserve">Дипломом за участие </w:t>
      </w:r>
      <w:r w:rsidRPr="00FC33C9">
        <w:rPr>
          <w:rFonts w:ascii="Times New Roman" w:hAnsi="Times New Roman"/>
          <w:sz w:val="28"/>
          <w:szCs w:val="28"/>
        </w:rPr>
        <w:t xml:space="preserve">в номинации </w:t>
      </w:r>
      <w:r>
        <w:rPr>
          <w:rFonts w:ascii="Times New Roman" w:hAnsi="Times New Roman"/>
          <w:sz w:val="28"/>
          <w:szCs w:val="28"/>
        </w:rPr>
        <w:t>«</w:t>
      </w:r>
      <w:r w:rsidRPr="00FC33C9">
        <w:rPr>
          <w:rFonts w:ascii="Times New Roman" w:hAnsi="Times New Roman"/>
          <w:sz w:val="28"/>
          <w:szCs w:val="28"/>
        </w:rPr>
        <w:t>Семейный оберег»</w:t>
      </w:r>
    </w:p>
    <w:p w:rsidR="00EA6647" w:rsidRPr="00E652BD" w:rsidRDefault="00EA6647" w:rsidP="00E652BD">
      <w:pPr>
        <w:pStyle w:val="af6"/>
        <w:rPr>
          <w:rFonts w:ascii="Times New Roman" w:hAnsi="Times New Roman"/>
          <w:sz w:val="28"/>
          <w:szCs w:val="28"/>
        </w:rPr>
      </w:pPr>
      <w:proofErr w:type="gramStart"/>
      <w:r w:rsidRPr="00FC33C9">
        <w:rPr>
          <w:rFonts w:ascii="Times New Roman" w:hAnsi="Times New Roman"/>
          <w:sz w:val="28"/>
          <w:szCs w:val="28"/>
          <w:lang w:val="en-US"/>
        </w:rPr>
        <w:t>III</w:t>
      </w:r>
      <w:r w:rsidRPr="00FC33C9">
        <w:rPr>
          <w:rFonts w:ascii="Times New Roman" w:hAnsi="Times New Roman"/>
          <w:sz w:val="28"/>
          <w:szCs w:val="28"/>
        </w:rPr>
        <w:t xml:space="preserve">  краевого</w:t>
      </w:r>
      <w:proofErr w:type="gramEnd"/>
      <w:r w:rsidRPr="00FC33C9">
        <w:rPr>
          <w:rFonts w:ascii="Times New Roman" w:hAnsi="Times New Roman"/>
          <w:sz w:val="28"/>
          <w:szCs w:val="28"/>
        </w:rPr>
        <w:t xml:space="preserve"> конкурса «Мой мир – моя семья» среди обучающихся образовательных организаций Ставропольского края   награждается </w:t>
      </w:r>
      <w:proofErr w:type="spellStart"/>
      <w:r>
        <w:rPr>
          <w:rFonts w:ascii="Times New Roman" w:hAnsi="Times New Roman"/>
          <w:sz w:val="28"/>
          <w:szCs w:val="28"/>
        </w:rPr>
        <w:t>Колмыкова</w:t>
      </w:r>
      <w:proofErr w:type="spellEnd"/>
      <w:r>
        <w:rPr>
          <w:rFonts w:ascii="Times New Roman" w:hAnsi="Times New Roman"/>
          <w:sz w:val="28"/>
          <w:szCs w:val="28"/>
        </w:rPr>
        <w:t xml:space="preserve"> Кира Николаевна, </w:t>
      </w:r>
      <w:proofErr w:type="spellStart"/>
      <w:r>
        <w:rPr>
          <w:rFonts w:ascii="Times New Roman" w:hAnsi="Times New Roman"/>
          <w:sz w:val="28"/>
          <w:szCs w:val="28"/>
        </w:rPr>
        <w:t>Колмыкова</w:t>
      </w:r>
      <w:proofErr w:type="spellEnd"/>
      <w:r>
        <w:rPr>
          <w:rFonts w:ascii="Times New Roman" w:hAnsi="Times New Roman"/>
          <w:sz w:val="28"/>
          <w:szCs w:val="28"/>
        </w:rPr>
        <w:t xml:space="preserve"> Марина Михайловна, педагог: Суркова Елена Викторовна.</w:t>
      </w:r>
    </w:p>
    <w:p w:rsidR="00EA6647" w:rsidRDefault="00EA6647" w:rsidP="00EA6647">
      <w:pPr>
        <w:pStyle w:val="af6"/>
        <w:rPr>
          <w:rFonts w:ascii="Times New Roman" w:hAnsi="Times New Roman"/>
          <w:sz w:val="28"/>
          <w:szCs w:val="28"/>
        </w:rPr>
      </w:pPr>
      <w:r w:rsidRPr="004343F6">
        <w:rPr>
          <w:rFonts w:ascii="Times New Roman" w:hAnsi="Times New Roman"/>
          <w:sz w:val="28"/>
          <w:szCs w:val="28"/>
        </w:rPr>
        <w:t>Май. 2021г. Дипломом  1 степени награждена Ломова Дарья за участие в краевом конкурсе «Кавказ  - наш общий дом», в но</w:t>
      </w:r>
      <w:r>
        <w:rPr>
          <w:rFonts w:ascii="Times New Roman" w:hAnsi="Times New Roman"/>
          <w:sz w:val="28"/>
          <w:szCs w:val="28"/>
        </w:rPr>
        <w:t>минации «Национальные традиции»</w:t>
      </w:r>
      <w:r w:rsidRPr="004343F6">
        <w:rPr>
          <w:rFonts w:ascii="Times New Roman" w:hAnsi="Times New Roman"/>
          <w:sz w:val="28"/>
          <w:szCs w:val="28"/>
        </w:rPr>
        <w:t>, педагог Куликова Елена Владимировна.</w:t>
      </w:r>
    </w:p>
    <w:p w:rsidR="00EA6647" w:rsidRDefault="00EA6647" w:rsidP="00EA6647">
      <w:pPr>
        <w:pStyle w:val="af6"/>
        <w:rPr>
          <w:rFonts w:ascii="Times New Roman" w:hAnsi="Times New Roman"/>
          <w:sz w:val="28"/>
          <w:szCs w:val="28"/>
        </w:rPr>
      </w:pPr>
      <w:r w:rsidRPr="004343F6">
        <w:rPr>
          <w:rFonts w:ascii="Times New Roman" w:hAnsi="Times New Roman"/>
          <w:sz w:val="28"/>
          <w:szCs w:val="28"/>
        </w:rPr>
        <w:t xml:space="preserve">Май. 2021г. Дипломом  2 степени награждена </w:t>
      </w:r>
      <w:proofErr w:type="spellStart"/>
      <w:r w:rsidRPr="004343F6">
        <w:rPr>
          <w:rFonts w:ascii="Times New Roman" w:hAnsi="Times New Roman"/>
          <w:sz w:val="28"/>
          <w:szCs w:val="28"/>
        </w:rPr>
        <w:t>Нетребо</w:t>
      </w:r>
      <w:proofErr w:type="spellEnd"/>
      <w:r w:rsidRPr="004343F6">
        <w:rPr>
          <w:rFonts w:ascii="Times New Roman" w:hAnsi="Times New Roman"/>
          <w:sz w:val="28"/>
          <w:szCs w:val="28"/>
        </w:rPr>
        <w:t xml:space="preserve"> Ярослава за участие в краевом конкурсе «Кавказ  - наш общий дом», в но</w:t>
      </w:r>
      <w:r>
        <w:rPr>
          <w:rFonts w:ascii="Times New Roman" w:hAnsi="Times New Roman"/>
          <w:sz w:val="28"/>
          <w:szCs w:val="28"/>
        </w:rPr>
        <w:t>минации «Национальные традиции»</w:t>
      </w:r>
      <w:r w:rsidRPr="004343F6">
        <w:rPr>
          <w:rFonts w:ascii="Times New Roman" w:hAnsi="Times New Roman"/>
          <w:sz w:val="28"/>
          <w:szCs w:val="28"/>
        </w:rPr>
        <w:t>, педагог  Суркова  Елена Викторовна.</w:t>
      </w:r>
    </w:p>
    <w:p w:rsidR="00EA6647" w:rsidRDefault="00EA6647" w:rsidP="00EA6647">
      <w:pPr>
        <w:pStyle w:val="af6"/>
        <w:rPr>
          <w:rFonts w:ascii="Times New Roman" w:hAnsi="Times New Roman"/>
          <w:sz w:val="28"/>
          <w:szCs w:val="28"/>
        </w:rPr>
      </w:pPr>
      <w:r w:rsidRPr="004343F6">
        <w:rPr>
          <w:rFonts w:ascii="Times New Roman" w:hAnsi="Times New Roman"/>
          <w:sz w:val="28"/>
          <w:szCs w:val="28"/>
        </w:rPr>
        <w:t>Май. 2021г.  Дипломом 2 степени награждена Никулин  Артем за участие в краевом конкурсе «Кавказ  - наш общий дом», в</w:t>
      </w:r>
      <w:r>
        <w:rPr>
          <w:rFonts w:ascii="Times New Roman" w:hAnsi="Times New Roman"/>
          <w:sz w:val="28"/>
          <w:szCs w:val="28"/>
        </w:rPr>
        <w:t xml:space="preserve"> номинации «Люблю тебя, Кавказ»</w:t>
      </w:r>
      <w:r w:rsidRPr="004343F6">
        <w:rPr>
          <w:rFonts w:ascii="Times New Roman" w:hAnsi="Times New Roman"/>
          <w:sz w:val="28"/>
          <w:szCs w:val="28"/>
        </w:rPr>
        <w:t xml:space="preserve">, педагог </w:t>
      </w:r>
      <w:proofErr w:type="spellStart"/>
      <w:r w:rsidRPr="004343F6">
        <w:rPr>
          <w:rFonts w:ascii="Times New Roman" w:hAnsi="Times New Roman"/>
          <w:sz w:val="28"/>
          <w:szCs w:val="28"/>
        </w:rPr>
        <w:t>Рашевская</w:t>
      </w:r>
      <w:proofErr w:type="spellEnd"/>
      <w:r w:rsidRPr="004343F6">
        <w:rPr>
          <w:rFonts w:ascii="Times New Roman" w:hAnsi="Times New Roman"/>
          <w:sz w:val="28"/>
          <w:szCs w:val="28"/>
        </w:rPr>
        <w:t xml:space="preserve"> Елена </w:t>
      </w:r>
      <w:proofErr w:type="spellStart"/>
      <w:r w:rsidRPr="004343F6">
        <w:rPr>
          <w:rFonts w:ascii="Times New Roman" w:hAnsi="Times New Roman"/>
          <w:sz w:val="28"/>
          <w:szCs w:val="28"/>
        </w:rPr>
        <w:t>Алесандровна</w:t>
      </w:r>
      <w:proofErr w:type="spellEnd"/>
      <w:r w:rsidRPr="004343F6">
        <w:rPr>
          <w:rFonts w:ascii="Times New Roman" w:hAnsi="Times New Roman"/>
          <w:sz w:val="28"/>
          <w:szCs w:val="28"/>
        </w:rPr>
        <w:t>.</w:t>
      </w:r>
    </w:p>
    <w:p w:rsidR="00EA6647" w:rsidRPr="004343F6" w:rsidRDefault="00EA6647" w:rsidP="00EA6647">
      <w:pPr>
        <w:pStyle w:val="af6"/>
        <w:rPr>
          <w:rFonts w:ascii="Times New Roman" w:hAnsi="Times New Roman"/>
          <w:sz w:val="28"/>
          <w:szCs w:val="28"/>
        </w:rPr>
      </w:pPr>
      <w:r w:rsidRPr="004343F6">
        <w:rPr>
          <w:rFonts w:ascii="Times New Roman" w:hAnsi="Times New Roman"/>
          <w:sz w:val="28"/>
          <w:szCs w:val="28"/>
        </w:rPr>
        <w:t>Май. 2021г Дипломом  2 степени награждена Корсунова  Дарья за участие в краевом конкурсе «Кавказ  - наш общий дом», в</w:t>
      </w:r>
      <w:r>
        <w:rPr>
          <w:rFonts w:ascii="Times New Roman" w:hAnsi="Times New Roman"/>
          <w:sz w:val="28"/>
          <w:szCs w:val="28"/>
        </w:rPr>
        <w:t xml:space="preserve"> номинации «Люблю тебя, Кавказ»</w:t>
      </w:r>
      <w:r w:rsidRPr="004343F6">
        <w:rPr>
          <w:rFonts w:ascii="Times New Roman" w:hAnsi="Times New Roman"/>
          <w:sz w:val="28"/>
          <w:szCs w:val="28"/>
        </w:rPr>
        <w:t>, педагог Сумина Екатерина Ивановна</w:t>
      </w:r>
    </w:p>
    <w:p w:rsidR="00EA6647" w:rsidRPr="004343F6" w:rsidRDefault="00EA6647" w:rsidP="00EA6647">
      <w:pPr>
        <w:pStyle w:val="af6"/>
        <w:rPr>
          <w:rFonts w:ascii="Times New Roman" w:hAnsi="Times New Roman"/>
          <w:sz w:val="28"/>
          <w:szCs w:val="28"/>
        </w:rPr>
      </w:pPr>
      <w:r w:rsidRPr="004343F6">
        <w:rPr>
          <w:rFonts w:ascii="Times New Roman" w:hAnsi="Times New Roman"/>
          <w:sz w:val="28"/>
          <w:szCs w:val="28"/>
        </w:rPr>
        <w:t>Май. 2021г.  Дипломом  3 степени награждена Жуков Данил за участие в краевом конкурсе «Кавказ  - наш общий дом», в н</w:t>
      </w:r>
      <w:r>
        <w:rPr>
          <w:rFonts w:ascii="Times New Roman" w:hAnsi="Times New Roman"/>
          <w:sz w:val="28"/>
          <w:szCs w:val="28"/>
        </w:rPr>
        <w:t>оминации «Художественное слово»</w:t>
      </w:r>
      <w:r w:rsidRPr="004343F6">
        <w:rPr>
          <w:rFonts w:ascii="Times New Roman" w:hAnsi="Times New Roman"/>
          <w:sz w:val="28"/>
          <w:szCs w:val="28"/>
        </w:rPr>
        <w:t>, педагог Митрохович Любовь Дмитри</w:t>
      </w:r>
      <w:r>
        <w:rPr>
          <w:rFonts w:ascii="Times New Roman" w:hAnsi="Times New Roman"/>
          <w:sz w:val="28"/>
          <w:szCs w:val="28"/>
        </w:rPr>
        <w:t>е</w:t>
      </w:r>
      <w:r w:rsidRPr="004343F6">
        <w:rPr>
          <w:rFonts w:ascii="Times New Roman" w:hAnsi="Times New Roman"/>
          <w:sz w:val="28"/>
          <w:szCs w:val="28"/>
        </w:rPr>
        <w:t>вна.</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28.09.2021 Дипломом </w:t>
      </w:r>
      <w:r w:rsidRPr="00EA6647">
        <w:rPr>
          <w:rFonts w:ascii="Times New Roman" w:eastAsia="Calibri" w:hAnsi="Times New Roman" w:cs="Times New Roman"/>
          <w:sz w:val="28"/>
          <w:szCs w:val="28"/>
          <w:lang w:val="en-US"/>
        </w:rPr>
        <w:t>II</w:t>
      </w:r>
      <w:r w:rsidRPr="00EA6647">
        <w:rPr>
          <w:rFonts w:ascii="Times New Roman" w:eastAsia="Calibri" w:hAnsi="Times New Roman" w:cs="Times New Roman"/>
          <w:sz w:val="28"/>
          <w:szCs w:val="28"/>
        </w:rPr>
        <w:t xml:space="preserve">  степени Регионального этапа </w:t>
      </w:r>
      <w:r w:rsidRPr="00EA6647">
        <w:rPr>
          <w:rFonts w:ascii="Times New Roman" w:eastAsia="Calibri" w:hAnsi="Times New Roman" w:cs="Times New Roman"/>
          <w:sz w:val="28"/>
          <w:szCs w:val="28"/>
          <w:lang w:val="en-US"/>
        </w:rPr>
        <w:t>VII</w:t>
      </w:r>
      <w:r w:rsidRPr="00EA6647">
        <w:rPr>
          <w:rFonts w:ascii="Times New Roman" w:eastAsia="Calibri" w:hAnsi="Times New Roman" w:cs="Times New Roman"/>
          <w:sz w:val="28"/>
          <w:szCs w:val="28"/>
        </w:rPr>
        <w:t xml:space="preserve"> национального чемпионата «</w:t>
      </w:r>
      <w:proofErr w:type="spellStart"/>
      <w:r w:rsidRPr="00EA6647">
        <w:rPr>
          <w:rFonts w:ascii="Times New Roman" w:eastAsia="Calibri" w:hAnsi="Times New Roman" w:cs="Times New Roman"/>
          <w:sz w:val="28"/>
          <w:szCs w:val="28"/>
        </w:rPr>
        <w:t>Абелимпикс</w:t>
      </w:r>
      <w:proofErr w:type="spellEnd"/>
      <w:r w:rsidRPr="00EA6647">
        <w:rPr>
          <w:rFonts w:ascii="Times New Roman" w:eastAsia="Calibri" w:hAnsi="Times New Roman" w:cs="Times New Roman"/>
          <w:sz w:val="28"/>
          <w:szCs w:val="28"/>
        </w:rPr>
        <w:t xml:space="preserve">» в Ставропольском крае, в компетенции «Швея» награждена </w:t>
      </w:r>
      <w:proofErr w:type="spellStart"/>
      <w:r w:rsidRPr="00EA6647">
        <w:rPr>
          <w:rFonts w:ascii="Times New Roman" w:eastAsia="Calibri" w:hAnsi="Times New Roman" w:cs="Times New Roman"/>
          <w:sz w:val="28"/>
          <w:szCs w:val="28"/>
        </w:rPr>
        <w:t>Нетребо</w:t>
      </w:r>
      <w:proofErr w:type="spellEnd"/>
      <w:r w:rsidRPr="00EA6647">
        <w:rPr>
          <w:rFonts w:ascii="Times New Roman" w:eastAsia="Calibri" w:hAnsi="Times New Roman" w:cs="Times New Roman"/>
          <w:sz w:val="28"/>
          <w:szCs w:val="28"/>
        </w:rPr>
        <w:t xml:space="preserve"> Ярослава (педагог Куликова Е.В.) </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Сентябрь 2021г. Почетной грамотой за 3 место в командном зачете в </w:t>
      </w:r>
      <w:r w:rsidRPr="00EA6647">
        <w:rPr>
          <w:rFonts w:ascii="Times New Roman" w:eastAsia="Calibri" w:hAnsi="Times New Roman" w:cs="Times New Roman"/>
          <w:sz w:val="28"/>
          <w:szCs w:val="28"/>
          <w:lang w:val="en-US"/>
        </w:rPr>
        <w:t>VIII</w:t>
      </w:r>
      <w:r w:rsidRPr="00EA6647">
        <w:rPr>
          <w:rFonts w:ascii="Times New Roman" w:eastAsia="Calibri" w:hAnsi="Times New Roman" w:cs="Times New Roman"/>
          <w:sz w:val="28"/>
          <w:szCs w:val="28"/>
        </w:rPr>
        <w:t xml:space="preserve"> краевой спартакиаде, обучающихся отдельных образовательных организаций Ставропольского края, реализующих адаптированные программы основного общего образования «Спартакиада 2021» награждена команда ГКОУ «Специальная (коррекционная) общеобразовательная школа-интернат № 2»</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Сентябрь 2021г. Почетной грамотой за 1 место в личном зачете «Легкая атлетика» в </w:t>
      </w:r>
      <w:r w:rsidRPr="00EA6647">
        <w:rPr>
          <w:rFonts w:ascii="Times New Roman" w:eastAsia="Calibri" w:hAnsi="Times New Roman" w:cs="Times New Roman"/>
          <w:sz w:val="28"/>
          <w:szCs w:val="28"/>
          <w:lang w:val="en-US"/>
        </w:rPr>
        <w:t>VIII</w:t>
      </w:r>
      <w:r w:rsidRPr="00EA6647">
        <w:rPr>
          <w:rFonts w:ascii="Times New Roman" w:eastAsia="Calibri" w:hAnsi="Times New Roman" w:cs="Times New Roman"/>
          <w:sz w:val="28"/>
          <w:szCs w:val="28"/>
        </w:rPr>
        <w:t xml:space="preserve"> краевой спартакиаде, обучающихся отдельных образовательных организаций Ставропольского края, реализующих адаптированные программы основного общего образования «Спартакиада 2021» награжден Стойко Денис.</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Сентябрь 2021г. Почетной грамотой за 2 место в личном зачете «Легкая атлетика» в </w:t>
      </w:r>
      <w:r w:rsidRPr="00EA6647">
        <w:rPr>
          <w:rFonts w:ascii="Times New Roman" w:eastAsia="Calibri" w:hAnsi="Times New Roman" w:cs="Times New Roman"/>
          <w:sz w:val="28"/>
          <w:szCs w:val="28"/>
          <w:lang w:val="en-US"/>
        </w:rPr>
        <w:t>VIII</w:t>
      </w:r>
      <w:r w:rsidRPr="00EA6647">
        <w:rPr>
          <w:rFonts w:ascii="Times New Roman" w:eastAsia="Calibri" w:hAnsi="Times New Roman" w:cs="Times New Roman"/>
          <w:sz w:val="28"/>
          <w:szCs w:val="28"/>
        </w:rPr>
        <w:t xml:space="preserve"> краевой спартакиаде, обучающихся отдельных образовательных организаций Ставропольского края, реализующих адаптированные программы основного общего образования «Спартакиада 2021» награжден </w:t>
      </w:r>
      <w:proofErr w:type="spellStart"/>
      <w:r w:rsidRPr="00EA6647">
        <w:rPr>
          <w:rFonts w:ascii="Times New Roman" w:eastAsia="Calibri" w:hAnsi="Times New Roman" w:cs="Times New Roman"/>
          <w:sz w:val="28"/>
          <w:szCs w:val="28"/>
        </w:rPr>
        <w:t>Хоружев</w:t>
      </w:r>
      <w:proofErr w:type="spellEnd"/>
      <w:r w:rsidRPr="00EA6647">
        <w:rPr>
          <w:rFonts w:ascii="Times New Roman" w:eastAsia="Calibri" w:hAnsi="Times New Roman" w:cs="Times New Roman"/>
          <w:sz w:val="28"/>
          <w:szCs w:val="28"/>
        </w:rPr>
        <w:t xml:space="preserve"> Сергей.</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Сентябрь 2021г. Почетной грамотой за 3 место в личном зачете «Легкая атлетика» в </w:t>
      </w:r>
      <w:r w:rsidRPr="00EA6647">
        <w:rPr>
          <w:rFonts w:ascii="Times New Roman" w:eastAsia="Calibri" w:hAnsi="Times New Roman" w:cs="Times New Roman"/>
          <w:sz w:val="28"/>
          <w:szCs w:val="28"/>
          <w:lang w:val="en-US"/>
        </w:rPr>
        <w:t>VIII</w:t>
      </w:r>
      <w:r w:rsidRPr="00EA6647">
        <w:rPr>
          <w:rFonts w:ascii="Times New Roman" w:eastAsia="Calibri" w:hAnsi="Times New Roman" w:cs="Times New Roman"/>
          <w:sz w:val="28"/>
          <w:szCs w:val="28"/>
        </w:rPr>
        <w:t xml:space="preserve"> краевой спартакиаде, обучающихся отдельных образовательных организаций Ставропольского края, реализующих адаптированные программы основного общего образования «Спартакиада 2021» награжден Бабкин Сергей.</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lastRenderedPageBreak/>
        <w:t xml:space="preserve">Сентябрь 2021г. Почетной грамотой за 2 место в личном зачете «Прыжки через скакалку» в </w:t>
      </w:r>
      <w:r w:rsidRPr="00EA6647">
        <w:rPr>
          <w:rFonts w:ascii="Times New Roman" w:eastAsia="Calibri" w:hAnsi="Times New Roman" w:cs="Times New Roman"/>
          <w:sz w:val="28"/>
          <w:szCs w:val="28"/>
          <w:lang w:val="en-US"/>
        </w:rPr>
        <w:t>VIII</w:t>
      </w:r>
      <w:r w:rsidRPr="00EA6647">
        <w:rPr>
          <w:rFonts w:ascii="Times New Roman" w:eastAsia="Calibri" w:hAnsi="Times New Roman" w:cs="Times New Roman"/>
          <w:sz w:val="28"/>
          <w:szCs w:val="28"/>
        </w:rPr>
        <w:t xml:space="preserve"> краевой спартакиаде, обучающихся отдельных образовательных организаций Ставропольского края, реализующих адаптированные программы основного общего образования «Спартакиада 2021» награжден Петренко Артем.</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Сентябрь 2021г. Почетной грамотой за 3 место в личном зачете «Прыжки через скакалку» в </w:t>
      </w:r>
      <w:r w:rsidRPr="00EA6647">
        <w:rPr>
          <w:rFonts w:ascii="Times New Roman" w:eastAsia="Calibri" w:hAnsi="Times New Roman" w:cs="Times New Roman"/>
          <w:sz w:val="28"/>
          <w:szCs w:val="28"/>
          <w:lang w:val="en-US"/>
        </w:rPr>
        <w:t>VIII</w:t>
      </w:r>
      <w:r w:rsidRPr="00EA6647">
        <w:rPr>
          <w:rFonts w:ascii="Times New Roman" w:eastAsia="Calibri" w:hAnsi="Times New Roman" w:cs="Times New Roman"/>
          <w:sz w:val="28"/>
          <w:szCs w:val="28"/>
        </w:rPr>
        <w:t xml:space="preserve"> краевой спартакиаде, обучающихся отдельных образовательных организаций Ставропольского края, реализующих адаптированные программы основного общего образования «Спартакиада 2021» награжден Стойко Денис.</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Сентябрь 2021г. Почетной грамотой за 1 место в личном зачете «</w:t>
      </w:r>
      <w:proofErr w:type="spellStart"/>
      <w:r w:rsidRPr="00EA6647">
        <w:rPr>
          <w:rFonts w:ascii="Times New Roman" w:eastAsia="Calibri" w:hAnsi="Times New Roman" w:cs="Times New Roman"/>
          <w:sz w:val="28"/>
          <w:szCs w:val="28"/>
        </w:rPr>
        <w:t>Дартс</w:t>
      </w:r>
      <w:proofErr w:type="spellEnd"/>
      <w:r w:rsidRPr="00EA6647">
        <w:rPr>
          <w:rFonts w:ascii="Times New Roman" w:eastAsia="Calibri" w:hAnsi="Times New Roman" w:cs="Times New Roman"/>
          <w:sz w:val="28"/>
          <w:szCs w:val="28"/>
        </w:rPr>
        <w:t xml:space="preserve">» в </w:t>
      </w:r>
      <w:r w:rsidRPr="00EA6647">
        <w:rPr>
          <w:rFonts w:ascii="Times New Roman" w:eastAsia="Calibri" w:hAnsi="Times New Roman" w:cs="Times New Roman"/>
          <w:sz w:val="28"/>
          <w:szCs w:val="28"/>
          <w:lang w:val="en-US"/>
        </w:rPr>
        <w:t>VIII</w:t>
      </w:r>
      <w:r w:rsidRPr="00EA6647">
        <w:rPr>
          <w:rFonts w:ascii="Times New Roman" w:eastAsia="Calibri" w:hAnsi="Times New Roman" w:cs="Times New Roman"/>
          <w:sz w:val="28"/>
          <w:szCs w:val="28"/>
        </w:rPr>
        <w:t xml:space="preserve"> краевой спартакиаде, обучающихся отдельных образовательных организаций Ставропольского края, реализующих адаптированные программы основного общего образования «Спартакиада 2021» награжден Стойко Денис.</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Сентябрь 2021г. Почетной грамотой за 2 место в личном зачете «</w:t>
      </w:r>
      <w:proofErr w:type="spellStart"/>
      <w:r w:rsidRPr="00EA6647">
        <w:rPr>
          <w:rFonts w:ascii="Times New Roman" w:eastAsia="Calibri" w:hAnsi="Times New Roman" w:cs="Times New Roman"/>
          <w:sz w:val="28"/>
          <w:szCs w:val="28"/>
        </w:rPr>
        <w:t>Дартс</w:t>
      </w:r>
      <w:proofErr w:type="spellEnd"/>
      <w:r w:rsidRPr="00EA6647">
        <w:rPr>
          <w:rFonts w:ascii="Times New Roman" w:eastAsia="Calibri" w:hAnsi="Times New Roman" w:cs="Times New Roman"/>
          <w:sz w:val="28"/>
          <w:szCs w:val="28"/>
        </w:rPr>
        <w:t xml:space="preserve">» в </w:t>
      </w:r>
      <w:r w:rsidRPr="00EA6647">
        <w:rPr>
          <w:rFonts w:ascii="Times New Roman" w:eastAsia="Calibri" w:hAnsi="Times New Roman" w:cs="Times New Roman"/>
          <w:sz w:val="28"/>
          <w:szCs w:val="28"/>
          <w:lang w:val="en-US"/>
        </w:rPr>
        <w:t>VIII</w:t>
      </w:r>
      <w:r w:rsidRPr="00EA6647">
        <w:rPr>
          <w:rFonts w:ascii="Times New Roman" w:eastAsia="Calibri" w:hAnsi="Times New Roman" w:cs="Times New Roman"/>
          <w:sz w:val="28"/>
          <w:szCs w:val="28"/>
        </w:rPr>
        <w:t xml:space="preserve"> краевой спартакиаде, обучающихся отдельных образовательных организаций Ставропольского края, реализующих адаптированные программы основного общего образования «Спартакиада 2021» награжден </w:t>
      </w:r>
      <w:proofErr w:type="spellStart"/>
      <w:r w:rsidRPr="00EA6647">
        <w:rPr>
          <w:rFonts w:ascii="Times New Roman" w:eastAsia="Calibri" w:hAnsi="Times New Roman" w:cs="Times New Roman"/>
          <w:sz w:val="28"/>
          <w:szCs w:val="28"/>
        </w:rPr>
        <w:t>Хоружев</w:t>
      </w:r>
      <w:proofErr w:type="spellEnd"/>
      <w:r w:rsidRPr="00EA6647">
        <w:rPr>
          <w:rFonts w:ascii="Times New Roman" w:eastAsia="Calibri" w:hAnsi="Times New Roman" w:cs="Times New Roman"/>
          <w:sz w:val="28"/>
          <w:szCs w:val="28"/>
        </w:rPr>
        <w:t xml:space="preserve"> Сергей.</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Сентябрь 2021г. Почетной грамотой за 3 место в личном зачете «</w:t>
      </w:r>
      <w:proofErr w:type="spellStart"/>
      <w:r w:rsidRPr="00EA6647">
        <w:rPr>
          <w:rFonts w:ascii="Times New Roman" w:eastAsia="Calibri" w:hAnsi="Times New Roman" w:cs="Times New Roman"/>
          <w:sz w:val="28"/>
          <w:szCs w:val="28"/>
        </w:rPr>
        <w:t>Дартс</w:t>
      </w:r>
      <w:proofErr w:type="spellEnd"/>
      <w:r w:rsidRPr="00EA6647">
        <w:rPr>
          <w:rFonts w:ascii="Times New Roman" w:eastAsia="Calibri" w:hAnsi="Times New Roman" w:cs="Times New Roman"/>
          <w:sz w:val="28"/>
          <w:szCs w:val="28"/>
        </w:rPr>
        <w:t xml:space="preserve">» в </w:t>
      </w:r>
      <w:r w:rsidRPr="00EA6647">
        <w:rPr>
          <w:rFonts w:ascii="Times New Roman" w:eastAsia="Calibri" w:hAnsi="Times New Roman" w:cs="Times New Roman"/>
          <w:sz w:val="28"/>
          <w:szCs w:val="28"/>
          <w:lang w:val="en-US"/>
        </w:rPr>
        <w:t>VIII</w:t>
      </w:r>
      <w:r w:rsidRPr="00EA6647">
        <w:rPr>
          <w:rFonts w:ascii="Times New Roman" w:eastAsia="Calibri" w:hAnsi="Times New Roman" w:cs="Times New Roman"/>
          <w:sz w:val="28"/>
          <w:szCs w:val="28"/>
        </w:rPr>
        <w:t xml:space="preserve"> краевой спартакиаде, обучающихся отдельных образовательных организаций Ставропольского края, реализующих адаптированные программы основного общего образования «Спартакиада 2021» награжден Бабкин Сергей.</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05.10.2021г. Грамотой за 1 место в </w:t>
      </w:r>
      <w:r w:rsidRPr="00EA6647">
        <w:rPr>
          <w:rFonts w:ascii="Times New Roman" w:eastAsia="Calibri" w:hAnsi="Times New Roman" w:cs="Times New Roman"/>
          <w:sz w:val="28"/>
          <w:szCs w:val="28"/>
          <w:lang w:val="en-US"/>
        </w:rPr>
        <w:t>II</w:t>
      </w:r>
      <w:r w:rsidRPr="00EA6647">
        <w:rPr>
          <w:rFonts w:ascii="Times New Roman" w:eastAsia="Calibri" w:hAnsi="Times New Roman" w:cs="Times New Roman"/>
          <w:sz w:val="28"/>
          <w:szCs w:val="28"/>
        </w:rPr>
        <w:t xml:space="preserve"> краевом творческом конкурсе «Город мастеров» для государственных общеобразовательных организаций Ставропольского края, реализующих адаптированные программы основного общего образования, в номинации «Сувенирная мастерская» награждена </w:t>
      </w:r>
      <w:proofErr w:type="spellStart"/>
      <w:r w:rsidRPr="00EA6647">
        <w:rPr>
          <w:rFonts w:ascii="Times New Roman" w:eastAsia="Calibri" w:hAnsi="Times New Roman" w:cs="Times New Roman"/>
          <w:sz w:val="28"/>
          <w:szCs w:val="28"/>
        </w:rPr>
        <w:t>Переваруха</w:t>
      </w:r>
      <w:proofErr w:type="spellEnd"/>
      <w:r w:rsidRPr="00EA6647">
        <w:rPr>
          <w:rFonts w:ascii="Times New Roman" w:eastAsia="Calibri" w:hAnsi="Times New Roman" w:cs="Times New Roman"/>
          <w:sz w:val="28"/>
          <w:szCs w:val="28"/>
        </w:rPr>
        <w:t xml:space="preserve"> Ксения (педагог </w:t>
      </w:r>
      <w:proofErr w:type="spellStart"/>
      <w:r w:rsidRPr="00EA6647">
        <w:rPr>
          <w:rFonts w:ascii="Times New Roman" w:eastAsia="Calibri" w:hAnsi="Times New Roman" w:cs="Times New Roman"/>
          <w:sz w:val="28"/>
          <w:szCs w:val="28"/>
        </w:rPr>
        <w:t>Рыбасова</w:t>
      </w:r>
      <w:proofErr w:type="spellEnd"/>
      <w:r w:rsidRPr="00EA6647">
        <w:rPr>
          <w:rFonts w:ascii="Times New Roman" w:eastAsia="Calibri" w:hAnsi="Times New Roman" w:cs="Times New Roman"/>
          <w:sz w:val="28"/>
          <w:szCs w:val="28"/>
        </w:rPr>
        <w:t xml:space="preserve"> Ю.П.)</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05.10.2021г. Грамотой за 2 место в </w:t>
      </w:r>
      <w:r w:rsidRPr="00EA6647">
        <w:rPr>
          <w:rFonts w:ascii="Times New Roman" w:eastAsia="Calibri" w:hAnsi="Times New Roman" w:cs="Times New Roman"/>
          <w:sz w:val="28"/>
          <w:szCs w:val="28"/>
          <w:lang w:val="en-US"/>
        </w:rPr>
        <w:t>II</w:t>
      </w:r>
      <w:r w:rsidRPr="00EA6647">
        <w:rPr>
          <w:rFonts w:ascii="Times New Roman" w:eastAsia="Calibri" w:hAnsi="Times New Roman" w:cs="Times New Roman"/>
          <w:sz w:val="28"/>
          <w:szCs w:val="28"/>
        </w:rPr>
        <w:t xml:space="preserve"> краевом творческом конкурсе «Город мастеров» для государственных общеобразовательных организаций Ставропольского края, реализующих адаптированные программы основного общего образования, в номинации «Осенний вернисаж» награждена </w:t>
      </w:r>
      <w:proofErr w:type="spellStart"/>
      <w:r w:rsidRPr="00EA6647">
        <w:rPr>
          <w:rFonts w:ascii="Times New Roman" w:eastAsia="Calibri" w:hAnsi="Times New Roman" w:cs="Times New Roman"/>
          <w:sz w:val="28"/>
          <w:szCs w:val="28"/>
        </w:rPr>
        <w:t>Нетребо</w:t>
      </w:r>
      <w:proofErr w:type="spellEnd"/>
      <w:r w:rsidRPr="00EA6647">
        <w:rPr>
          <w:rFonts w:ascii="Times New Roman" w:eastAsia="Calibri" w:hAnsi="Times New Roman" w:cs="Times New Roman"/>
          <w:sz w:val="28"/>
          <w:szCs w:val="28"/>
        </w:rPr>
        <w:t xml:space="preserve"> Ярослава (педагог Суркова Е.В.)</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05.10.2021г. Грамотой за 3 место в </w:t>
      </w:r>
      <w:r w:rsidRPr="00EA6647">
        <w:rPr>
          <w:rFonts w:ascii="Times New Roman" w:eastAsia="Calibri" w:hAnsi="Times New Roman" w:cs="Times New Roman"/>
          <w:sz w:val="28"/>
          <w:szCs w:val="28"/>
          <w:lang w:val="en-US"/>
        </w:rPr>
        <w:t>II</w:t>
      </w:r>
      <w:r w:rsidRPr="00EA6647">
        <w:rPr>
          <w:rFonts w:ascii="Times New Roman" w:eastAsia="Calibri" w:hAnsi="Times New Roman" w:cs="Times New Roman"/>
          <w:sz w:val="28"/>
          <w:szCs w:val="28"/>
        </w:rPr>
        <w:t xml:space="preserve"> краевом творческом конкурсе «Город мастеров» для государственных общеобразовательных организаций Ставропольского края, реализующих адаптированные программы основного общего образования, в номинации «Сувенирная мастерская» награждена Гутарова Вероника (педагог Суркова Е.В.)</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05.10.2021г. Грамотой за 3 место в </w:t>
      </w:r>
      <w:r w:rsidRPr="00EA6647">
        <w:rPr>
          <w:rFonts w:ascii="Times New Roman" w:eastAsia="Calibri" w:hAnsi="Times New Roman" w:cs="Times New Roman"/>
          <w:sz w:val="28"/>
          <w:szCs w:val="28"/>
          <w:lang w:val="en-US"/>
        </w:rPr>
        <w:t>II</w:t>
      </w:r>
      <w:r w:rsidRPr="00EA6647">
        <w:rPr>
          <w:rFonts w:ascii="Times New Roman" w:eastAsia="Calibri" w:hAnsi="Times New Roman" w:cs="Times New Roman"/>
          <w:sz w:val="28"/>
          <w:szCs w:val="28"/>
        </w:rPr>
        <w:t xml:space="preserve"> краевом творческом конкурсе «Город мастеров» для государственных общеобразовательных организаций Ставропольского края, реализующих адаптированные программы основного общего образования, в номинации «Осенний вернисаж» награждена Бабкина Марина (педагог </w:t>
      </w:r>
      <w:proofErr w:type="spellStart"/>
      <w:r w:rsidRPr="00EA6647">
        <w:rPr>
          <w:rFonts w:ascii="Times New Roman" w:eastAsia="Calibri" w:hAnsi="Times New Roman" w:cs="Times New Roman"/>
          <w:sz w:val="28"/>
          <w:szCs w:val="28"/>
        </w:rPr>
        <w:t>Рыбасова</w:t>
      </w:r>
      <w:proofErr w:type="spellEnd"/>
      <w:r w:rsidRPr="00EA6647">
        <w:rPr>
          <w:rFonts w:ascii="Times New Roman" w:eastAsia="Calibri" w:hAnsi="Times New Roman" w:cs="Times New Roman"/>
          <w:sz w:val="28"/>
          <w:szCs w:val="28"/>
        </w:rPr>
        <w:t xml:space="preserve"> Ю.П.)</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29.10.2021г. Дипломом </w:t>
      </w:r>
      <w:r w:rsidRPr="00EA6647">
        <w:rPr>
          <w:rFonts w:ascii="Times New Roman" w:eastAsia="Calibri" w:hAnsi="Times New Roman" w:cs="Times New Roman"/>
          <w:sz w:val="28"/>
          <w:szCs w:val="28"/>
          <w:lang w:val="en-US"/>
        </w:rPr>
        <w:t>II</w:t>
      </w:r>
      <w:r w:rsidRPr="00EA6647">
        <w:rPr>
          <w:rFonts w:ascii="Times New Roman" w:eastAsia="Calibri" w:hAnsi="Times New Roman" w:cs="Times New Roman"/>
          <w:sz w:val="28"/>
          <w:szCs w:val="28"/>
        </w:rPr>
        <w:t xml:space="preserve"> степени </w:t>
      </w:r>
      <w:r w:rsidRPr="00EA6647">
        <w:rPr>
          <w:rFonts w:ascii="Times New Roman" w:eastAsia="Calibri" w:hAnsi="Times New Roman" w:cs="Times New Roman"/>
          <w:sz w:val="28"/>
          <w:szCs w:val="28"/>
          <w:lang w:val="en-US"/>
        </w:rPr>
        <w:t>I</w:t>
      </w:r>
      <w:r w:rsidRPr="00EA6647">
        <w:rPr>
          <w:rFonts w:ascii="Times New Roman" w:eastAsia="Calibri" w:hAnsi="Times New Roman" w:cs="Times New Roman"/>
          <w:sz w:val="28"/>
          <w:szCs w:val="28"/>
        </w:rPr>
        <w:t xml:space="preserve"> краевого творческого дистанционного конкурса-фестиваля «Как сладкую песню отчизны моей, Люблю я Кавказ!»,</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lastRenderedPageBreak/>
        <w:t xml:space="preserve">в номинации «Художественное слово» награждена </w:t>
      </w:r>
      <w:proofErr w:type="spellStart"/>
      <w:r w:rsidRPr="00EA6647">
        <w:rPr>
          <w:rFonts w:ascii="Times New Roman" w:eastAsia="Calibri" w:hAnsi="Times New Roman" w:cs="Times New Roman"/>
          <w:sz w:val="28"/>
          <w:szCs w:val="28"/>
        </w:rPr>
        <w:t>Нетребо</w:t>
      </w:r>
      <w:proofErr w:type="spellEnd"/>
      <w:r w:rsidRPr="00EA6647">
        <w:rPr>
          <w:rFonts w:ascii="Times New Roman" w:eastAsia="Calibri" w:hAnsi="Times New Roman" w:cs="Times New Roman"/>
          <w:sz w:val="28"/>
          <w:szCs w:val="28"/>
        </w:rPr>
        <w:t xml:space="preserve"> Ярослава (возрастная категория 13-18 лет), руководитель Коломейцева Т.Е.</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29.10.2021г. Дипломом </w:t>
      </w:r>
      <w:r w:rsidRPr="00EA6647">
        <w:rPr>
          <w:rFonts w:ascii="Times New Roman" w:eastAsia="Calibri" w:hAnsi="Times New Roman" w:cs="Times New Roman"/>
          <w:sz w:val="28"/>
          <w:szCs w:val="28"/>
          <w:lang w:val="en-US"/>
        </w:rPr>
        <w:t>III</w:t>
      </w:r>
      <w:r w:rsidRPr="00EA6647">
        <w:rPr>
          <w:rFonts w:ascii="Times New Roman" w:eastAsia="Calibri" w:hAnsi="Times New Roman" w:cs="Times New Roman"/>
          <w:sz w:val="28"/>
          <w:szCs w:val="28"/>
        </w:rPr>
        <w:t xml:space="preserve"> степени </w:t>
      </w:r>
      <w:r w:rsidRPr="00EA6647">
        <w:rPr>
          <w:rFonts w:ascii="Times New Roman" w:eastAsia="Calibri" w:hAnsi="Times New Roman" w:cs="Times New Roman"/>
          <w:sz w:val="28"/>
          <w:szCs w:val="28"/>
          <w:lang w:val="en-US"/>
        </w:rPr>
        <w:t>I</w:t>
      </w:r>
      <w:r w:rsidRPr="00EA6647">
        <w:rPr>
          <w:rFonts w:ascii="Times New Roman" w:eastAsia="Calibri" w:hAnsi="Times New Roman" w:cs="Times New Roman"/>
          <w:sz w:val="28"/>
          <w:szCs w:val="28"/>
        </w:rPr>
        <w:t xml:space="preserve"> краевого творческого дистанционного конкурса-фестиваля «Как сладкую песню отчизны моей, Люблю я Кавказ!»,</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в номинации «Изобразительное искусство» награжден </w:t>
      </w:r>
      <w:proofErr w:type="spellStart"/>
      <w:r w:rsidRPr="00EA6647">
        <w:rPr>
          <w:rFonts w:ascii="Times New Roman" w:eastAsia="Calibri" w:hAnsi="Times New Roman" w:cs="Times New Roman"/>
          <w:sz w:val="28"/>
          <w:szCs w:val="28"/>
        </w:rPr>
        <w:t>Гнучев</w:t>
      </w:r>
      <w:proofErr w:type="spellEnd"/>
      <w:r w:rsidRPr="00EA6647">
        <w:rPr>
          <w:rFonts w:ascii="Times New Roman" w:eastAsia="Calibri" w:hAnsi="Times New Roman" w:cs="Times New Roman"/>
          <w:sz w:val="28"/>
          <w:szCs w:val="28"/>
        </w:rPr>
        <w:t xml:space="preserve"> Роман (возрастная категория 13-18 лет), руководитель Сумина Е.И.</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29.10.2021г. Дипломом </w:t>
      </w:r>
      <w:r w:rsidRPr="00EA6647">
        <w:rPr>
          <w:rFonts w:ascii="Times New Roman" w:eastAsia="Calibri" w:hAnsi="Times New Roman" w:cs="Times New Roman"/>
          <w:sz w:val="28"/>
          <w:szCs w:val="28"/>
          <w:lang w:val="en-US"/>
        </w:rPr>
        <w:t>III</w:t>
      </w:r>
      <w:r w:rsidRPr="00EA6647">
        <w:rPr>
          <w:rFonts w:ascii="Times New Roman" w:eastAsia="Calibri" w:hAnsi="Times New Roman" w:cs="Times New Roman"/>
          <w:sz w:val="28"/>
          <w:szCs w:val="28"/>
        </w:rPr>
        <w:t xml:space="preserve"> степени </w:t>
      </w:r>
      <w:r w:rsidRPr="00EA6647">
        <w:rPr>
          <w:rFonts w:ascii="Times New Roman" w:eastAsia="Calibri" w:hAnsi="Times New Roman" w:cs="Times New Roman"/>
          <w:sz w:val="28"/>
          <w:szCs w:val="28"/>
          <w:lang w:val="en-US"/>
        </w:rPr>
        <w:t>I</w:t>
      </w:r>
      <w:r w:rsidRPr="00EA6647">
        <w:rPr>
          <w:rFonts w:ascii="Times New Roman" w:eastAsia="Calibri" w:hAnsi="Times New Roman" w:cs="Times New Roman"/>
          <w:sz w:val="28"/>
          <w:szCs w:val="28"/>
        </w:rPr>
        <w:t xml:space="preserve"> краевого творческого дистанционного конкурса-фестиваля «Как сладкую песню отчизны моей, Люблю я Кавказ!»,</w:t>
      </w:r>
    </w:p>
    <w:p w:rsidR="00EA6647" w:rsidRPr="00EA6647" w:rsidRDefault="00EA6647" w:rsidP="00EA6647">
      <w:pPr>
        <w:spacing w:after="0" w:line="240" w:lineRule="auto"/>
        <w:rPr>
          <w:rFonts w:ascii="Times New Roman" w:eastAsia="Calibri" w:hAnsi="Times New Roman" w:cs="Times New Roman"/>
          <w:sz w:val="28"/>
          <w:szCs w:val="28"/>
        </w:rPr>
      </w:pPr>
      <w:r w:rsidRPr="00EA6647">
        <w:rPr>
          <w:rFonts w:ascii="Times New Roman" w:eastAsia="Calibri" w:hAnsi="Times New Roman" w:cs="Times New Roman"/>
          <w:sz w:val="28"/>
          <w:szCs w:val="28"/>
        </w:rPr>
        <w:t xml:space="preserve">в номинации «Вокал» награжден Музаев Ислам (возрастная категория 13-18 лет), руководитель </w:t>
      </w:r>
      <w:proofErr w:type="spellStart"/>
      <w:r w:rsidRPr="00EA6647">
        <w:rPr>
          <w:rFonts w:ascii="Times New Roman" w:eastAsia="Calibri" w:hAnsi="Times New Roman" w:cs="Times New Roman"/>
          <w:sz w:val="28"/>
          <w:szCs w:val="28"/>
        </w:rPr>
        <w:t>Рашевская</w:t>
      </w:r>
      <w:proofErr w:type="spellEnd"/>
      <w:r w:rsidRPr="00EA6647">
        <w:rPr>
          <w:rFonts w:ascii="Times New Roman" w:eastAsia="Calibri" w:hAnsi="Times New Roman" w:cs="Times New Roman"/>
          <w:sz w:val="28"/>
          <w:szCs w:val="28"/>
        </w:rPr>
        <w:t xml:space="preserve"> Е.А.</w:t>
      </w:r>
    </w:p>
    <w:p w:rsidR="00EA6647" w:rsidRPr="00EA6647" w:rsidRDefault="00EA6647" w:rsidP="00EA6647">
      <w:pPr>
        <w:spacing w:after="0" w:line="240" w:lineRule="auto"/>
        <w:rPr>
          <w:rFonts w:ascii="Times New Roman" w:hAnsi="Times New Roman" w:cs="Times New Roman"/>
          <w:sz w:val="28"/>
          <w:szCs w:val="28"/>
        </w:rPr>
      </w:pPr>
      <w:r w:rsidRPr="00EA6647">
        <w:rPr>
          <w:rFonts w:ascii="Times New Roman" w:hAnsi="Times New Roman" w:cs="Times New Roman"/>
          <w:sz w:val="28"/>
          <w:szCs w:val="28"/>
        </w:rPr>
        <w:t xml:space="preserve">10.11.2021г. Грамотой за 3 место в </w:t>
      </w:r>
      <w:r w:rsidRPr="00EA6647">
        <w:rPr>
          <w:rFonts w:ascii="Times New Roman" w:hAnsi="Times New Roman" w:cs="Times New Roman"/>
          <w:sz w:val="28"/>
          <w:szCs w:val="28"/>
          <w:lang w:val="en-US"/>
        </w:rPr>
        <w:t>III</w:t>
      </w:r>
      <w:r w:rsidRPr="00EA6647">
        <w:rPr>
          <w:rFonts w:ascii="Times New Roman" w:hAnsi="Times New Roman" w:cs="Times New Roman"/>
          <w:sz w:val="28"/>
          <w:szCs w:val="28"/>
        </w:rPr>
        <w:t xml:space="preserve"> краевом эколого-краеведческом конкурсе «Край, в котором мы живем», в номинации «Прекрасное рядом» награждена </w:t>
      </w:r>
      <w:proofErr w:type="spellStart"/>
      <w:r w:rsidRPr="00EA6647">
        <w:rPr>
          <w:rFonts w:ascii="Times New Roman" w:hAnsi="Times New Roman" w:cs="Times New Roman"/>
          <w:sz w:val="28"/>
          <w:szCs w:val="28"/>
        </w:rPr>
        <w:t>Кривоконь</w:t>
      </w:r>
      <w:proofErr w:type="spellEnd"/>
      <w:r w:rsidRPr="00EA6647">
        <w:rPr>
          <w:rFonts w:ascii="Times New Roman" w:hAnsi="Times New Roman" w:cs="Times New Roman"/>
          <w:sz w:val="28"/>
          <w:szCs w:val="28"/>
        </w:rPr>
        <w:t xml:space="preserve"> Ольга, руководитель Суркова Елена Викторовна.</w:t>
      </w:r>
    </w:p>
    <w:p w:rsidR="00EA6647" w:rsidRPr="00EA6647" w:rsidRDefault="00EA6647" w:rsidP="00EA6647">
      <w:pPr>
        <w:spacing w:after="0" w:line="240" w:lineRule="auto"/>
        <w:rPr>
          <w:rFonts w:ascii="Times New Roman" w:hAnsi="Times New Roman" w:cs="Times New Roman"/>
          <w:sz w:val="28"/>
          <w:szCs w:val="28"/>
        </w:rPr>
      </w:pPr>
      <w:r w:rsidRPr="00EA6647">
        <w:rPr>
          <w:rFonts w:ascii="Times New Roman" w:hAnsi="Times New Roman" w:cs="Times New Roman"/>
          <w:sz w:val="28"/>
          <w:szCs w:val="28"/>
        </w:rPr>
        <w:t xml:space="preserve">10.11.2021г Грамотой за 3 место в </w:t>
      </w:r>
      <w:r w:rsidRPr="00EA6647">
        <w:rPr>
          <w:rFonts w:ascii="Times New Roman" w:hAnsi="Times New Roman" w:cs="Times New Roman"/>
          <w:sz w:val="28"/>
          <w:szCs w:val="28"/>
          <w:lang w:val="en-US"/>
        </w:rPr>
        <w:t>III</w:t>
      </w:r>
      <w:r w:rsidRPr="00EA6647">
        <w:rPr>
          <w:rFonts w:ascii="Times New Roman" w:hAnsi="Times New Roman" w:cs="Times New Roman"/>
          <w:sz w:val="28"/>
          <w:szCs w:val="28"/>
        </w:rPr>
        <w:t xml:space="preserve"> краевом эколого-краеведческом конкурсе «Край, в котором мы живем», в номинации «Мой любимый Ставропольский край!» награждена Бабкина Марина, руководитель </w:t>
      </w:r>
      <w:proofErr w:type="spellStart"/>
      <w:r w:rsidRPr="00EA6647">
        <w:rPr>
          <w:rFonts w:ascii="Times New Roman" w:hAnsi="Times New Roman" w:cs="Times New Roman"/>
          <w:sz w:val="28"/>
          <w:szCs w:val="28"/>
        </w:rPr>
        <w:t>Телятникова</w:t>
      </w:r>
      <w:proofErr w:type="spellEnd"/>
      <w:r w:rsidRPr="00EA6647">
        <w:rPr>
          <w:rFonts w:ascii="Times New Roman" w:hAnsi="Times New Roman" w:cs="Times New Roman"/>
          <w:sz w:val="28"/>
          <w:szCs w:val="28"/>
        </w:rPr>
        <w:t xml:space="preserve"> Ирина Владимировна.</w:t>
      </w:r>
    </w:p>
    <w:p w:rsidR="00B430FB" w:rsidRPr="00EA6647" w:rsidRDefault="00EA6647" w:rsidP="00B430FB">
      <w:pPr>
        <w:spacing w:after="0" w:line="240" w:lineRule="auto"/>
        <w:rPr>
          <w:rFonts w:ascii="Times New Roman" w:hAnsi="Times New Roman" w:cs="Times New Roman"/>
          <w:sz w:val="28"/>
          <w:szCs w:val="28"/>
        </w:rPr>
      </w:pPr>
      <w:r w:rsidRPr="00EA6647">
        <w:rPr>
          <w:rFonts w:ascii="Times New Roman" w:hAnsi="Times New Roman" w:cs="Times New Roman"/>
          <w:sz w:val="28"/>
          <w:szCs w:val="28"/>
        </w:rPr>
        <w:t xml:space="preserve">10.11.2021г Грамотой за 2 место в </w:t>
      </w:r>
      <w:r w:rsidRPr="00EA6647">
        <w:rPr>
          <w:rFonts w:ascii="Times New Roman" w:hAnsi="Times New Roman" w:cs="Times New Roman"/>
          <w:sz w:val="28"/>
          <w:szCs w:val="28"/>
          <w:lang w:val="en-US"/>
        </w:rPr>
        <w:t>III</w:t>
      </w:r>
      <w:r w:rsidRPr="00EA6647">
        <w:rPr>
          <w:rFonts w:ascii="Times New Roman" w:hAnsi="Times New Roman" w:cs="Times New Roman"/>
          <w:sz w:val="28"/>
          <w:szCs w:val="28"/>
        </w:rPr>
        <w:t xml:space="preserve"> краевом эколого-краеведческом конкурсе «Край, в котором мы живем», в номинации «Лучшая методическая разработка внеурочной деятельности экологической направленности» (</w:t>
      </w:r>
      <w:proofErr w:type="spellStart"/>
      <w:r w:rsidRPr="00EA6647">
        <w:rPr>
          <w:rFonts w:ascii="Times New Roman" w:hAnsi="Times New Roman" w:cs="Times New Roman"/>
          <w:sz w:val="28"/>
          <w:szCs w:val="28"/>
        </w:rPr>
        <w:t>Маклакова</w:t>
      </w:r>
      <w:proofErr w:type="spellEnd"/>
      <w:r w:rsidRPr="00EA6647">
        <w:rPr>
          <w:rFonts w:ascii="Times New Roman" w:hAnsi="Times New Roman" w:cs="Times New Roman"/>
          <w:sz w:val="28"/>
          <w:szCs w:val="28"/>
        </w:rPr>
        <w:t xml:space="preserve"> И.В.,</w:t>
      </w:r>
      <w:proofErr w:type="spellStart"/>
      <w:r w:rsidRPr="00EA6647">
        <w:rPr>
          <w:rFonts w:ascii="Times New Roman" w:hAnsi="Times New Roman" w:cs="Times New Roman"/>
          <w:sz w:val="28"/>
          <w:szCs w:val="28"/>
        </w:rPr>
        <w:t>Рыбасова</w:t>
      </w:r>
      <w:proofErr w:type="spellEnd"/>
      <w:r w:rsidRPr="00EA6647">
        <w:rPr>
          <w:rFonts w:ascii="Times New Roman" w:hAnsi="Times New Roman" w:cs="Times New Roman"/>
          <w:sz w:val="28"/>
          <w:szCs w:val="28"/>
        </w:rPr>
        <w:t xml:space="preserve"> Ю.П.)</w:t>
      </w:r>
    </w:p>
    <w:p w:rsidR="00B430FB" w:rsidRPr="00073819" w:rsidRDefault="00B430FB" w:rsidP="00B430FB">
      <w:pPr>
        <w:keepNext/>
        <w:keepLines/>
        <w:widowControl w:val="0"/>
        <w:tabs>
          <w:tab w:val="left" w:pos="2194"/>
          <w:tab w:val="left" w:pos="9781"/>
        </w:tabs>
        <w:spacing w:after="0" w:line="240" w:lineRule="auto"/>
        <w:jc w:val="both"/>
        <w:outlineLvl w:val="2"/>
        <w:rPr>
          <w:rFonts w:ascii="Times New Roman" w:eastAsia="Times New Roman" w:hAnsi="Times New Roman" w:cs="Times New Roman"/>
          <w:sz w:val="28"/>
          <w:szCs w:val="28"/>
          <w:lang w:eastAsia="ru-RU"/>
        </w:rPr>
      </w:pPr>
      <w:bookmarkStart w:id="109" w:name="bookmark226"/>
      <w:bookmarkStart w:id="110" w:name="bookmark227"/>
      <w:bookmarkStart w:id="111" w:name="bookmark229"/>
      <w:r w:rsidRPr="00BB628F">
        <w:rPr>
          <w:rFonts w:ascii="Times New Roman" w:eastAsia="Times New Roman" w:hAnsi="Times New Roman" w:cs="Times New Roman"/>
          <w:b/>
          <w:color w:val="000000"/>
          <w:sz w:val="28"/>
          <w:szCs w:val="28"/>
          <w:lang w:eastAsia="ru-RU"/>
        </w:rPr>
        <w:t>6.5.</w:t>
      </w:r>
      <w:r w:rsidRPr="00BB628F">
        <w:rPr>
          <w:rFonts w:ascii="Times New Roman" w:eastAsia="Times New Roman" w:hAnsi="Times New Roman" w:cs="Times New Roman"/>
          <w:b/>
          <w:bCs/>
          <w:color w:val="000000"/>
          <w:sz w:val="28"/>
          <w:szCs w:val="28"/>
          <w:lang w:eastAsia="ru-RU"/>
        </w:rPr>
        <w:t>Публикации педагогов</w:t>
      </w:r>
      <w:bookmarkEnd w:id="109"/>
      <w:bookmarkEnd w:id="110"/>
      <w:bookmarkEnd w:id="111"/>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BB628F">
        <w:rPr>
          <w:rFonts w:ascii="Times New Roman" w:eastAsia="Times New Roman" w:hAnsi="Times New Roman" w:cs="Times New Roman"/>
          <w:color w:val="000000"/>
          <w:sz w:val="28"/>
          <w:szCs w:val="28"/>
          <w:lang w:eastAsia="ru-RU"/>
        </w:rPr>
        <w:t xml:space="preserve">Педагоги школы - интерната активно публиковали свои методические материалы в сети </w:t>
      </w:r>
      <w:r w:rsidRPr="00BB628F">
        <w:rPr>
          <w:rFonts w:ascii="Times New Roman" w:eastAsia="Times New Roman" w:hAnsi="Times New Roman" w:cs="Times New Roman"/>
          <w:color w:val="000000"/>
          <w:sz w:val="28"/>
          <w:szCs w:val="28"/>
          <w:lang w:val="en-US"/>
        </w:rPr>
        <w:t>Internet</w:t>
      </w:r>
      <w:r w:rsidRPr="00BB628F">
        <w:rPr>
          <w:rFonts w:ascii="Times New Roman" w:eastAsia="Times New Roman" w:hAnsi="Times New Roman" w:cs="Times New Roman"/>
          <w:color w:val="000000"/>
          <w:sz w:val="28"/>
          <w:szCs w:val="28"/>
        </w:rPr>
        <w:t>.</w:t>
      </w:r>
    </w:p>
    <w:p w:rsidR="00B430FB" w:rsidRDefault="00B430FB" w:rsidP="00B430FB">
      <w:pPr>
        <w:widowControl w:val="0"/>
        <w:tabs>
          <w:tab w:val="left" w:pos="3110"/>
          <w:tab w:val="left" w:pos="978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color w:val="000000"/>
          <w:sz w:val="28"/>
          <w:szCs w:val="28"/>
          <w:lang w:eastAsia="ru-RU"/>
        </w:rPr>
        <w:t xml:space="preserve">Выводы: </w:t>
      </w:r>
      <w:r w:rsidRPr="00BB628F">
        <w:rPr>
          <w:rFonts w:ascii="Times New Roman" w:eastAsia="Times New Roman" w:hAnsi="Times New Roman" w:cs="Times New Roman"/>
          <w:iCs/>
          <w:color w:val="000000"/>
          <w:sz w:val="28"/>
          <w:szCs w:val="28"/>
          <w:lang w:eastAsia="ru-RU"/>
        </w:rPr>
        <w:t>за последние три года произошли следующие</w:t>
      </w:r>
      <w:r>
        <w:rPr>
          <w:rFonts w:ascii="Times New Roman" w:eastAsia="Times New Roman" w:hAnsi="Times New Roman" w:cs="Times New Roman"/>
          <w:sz w:val="28"/>
          <w:szCs w:val="28"/>
          <w:lang w:eastAsia="ru-RU"/>
        </w:rPr>
        <w:t xml:space="preserve"> </w:t>
      </w:r>
      <w:r w:rsidRPr="00BB628F">
        <w:rPr>
          <w:rFonts w:ascii="Times New Roman" w:eastAsia="Times New Roman" w:hAnsi="Times New Roman" w:cs="Times New Roman"/>
          <w:iCs/>
          <w:color w:val="000000"/>
          <w:sz w:val="28"/>
          <w:szCs w:val="28"/>
          <w:lang w:eastAsia="ru-RU"/>
        </w:rPr>
        <w:t>количественные и качественные изменения педагогического коллектива:</w:t>
      </w:r>
    </w:p>
    <w:p w:rsidR="00B430FB" w:rsidRPr="00BB628F" w:rsidRDefault="00B430FB" w:rsidP="00B430FB">
      <w:pPr>
        <w:widowControl w:val="0"/>
        <w:tabs>
          <w:tab w:val="left" w:pos="3110"/>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628F">
        <w:rPr>
          <w:rFonts w:ascii="Times New Roman" w:eastAsia="Times New Roman" w:hAnsi="Times New Roman" w:cs="Times New Roman"/>
          <w:iCs/>
          <w:color w:val="000000"/>
          <w:sz w:val="28"/>
          <w:szCs w:val="28"/>
          <w:lang w:eastAsia="ru-RU"/>
        </w:rPr>
        <w:t xml:space="preserve">произошло вливание в коллектив молодых педагогов; </w:t>
      </w:r>
    </w:p>
    <w:p w:rsidR="00B430FB" w:rsidRPr="00BB628F" w:rsidRDefault="00B430FB" w:rsidP="00B430FB">
      <w:pPr>
        <w:widowControl w:val="0"/>
        <w:tabs>
          <w:tab w:val="left" w:pos="9781"/>
        </w:tabs>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BB628F">
        <w:rPr>
          <w:rFonts w:ascii="Times New Roman" w:eastAsia="Times New Roman" w:hAnsi="Times New Roman" w:cs="Times New Roman"/>
          <w:iCs/>
          <w:color w:val="000000"/>
          <w:sz w:val="28"/>
          <w:szCs w:val="28"/>
          <w:lang w:eastAsia="ru-RU"/>
        </w:rPr>
        <w:t>повысилось число педагогов, имеющих высшую и первую квалификационную категорию;</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 </w:t>
      </w:r>
      <w:r w:rsidRPr="00BB628F">
        <w:rPr>
          <w:rFonts w:ascii="Times New Roman" w:eastAsia="Times New Roman" w:hAnsi="Times New Roman" w:cs="Times New Roman"/>
          <w:iCs/>
          <w:color w:val="000000"/>
          <w:sz w:val="28"/>
          <w:szCs w:val="28"/>
          <w:lang w:eastAsia="ru-RU"/>
        </w:rPr>
        <w:t>возросло количество педагогов, повысивших свое мастерство через курсовую подготовку;</w:t>
      </w:r>
    </w:p>
    <w:p w:rsidR="00B430FB" w:rsidRDefault="00B430FB" w:rsidP="00B74FAE">
      <w:pPr>
        <w:widowControl w:val="0"/>
        <w:tabs>
          <w:tab w:val="left" w:pos="3911"/>
          <w:tab w:val="left" w:pos="7170"/>
          <w:tab w:val="left" w:pos="8913"/>
          <w:tab w:val="left" w:pos="9781"/>
        </w:tabs>
        <w:spacing w:after="0" w:line="240" w:lineRule="auto"/>
        <w:ind w:firstLine="567"/>
        <w:jc w:val="both"/>
        <w:rPr>
          <w:rFonts w:ascii="Times New Roman" w:eastAsia="Times New Roman" w:hAnsi="Times New Roman" w:cs="Times New Roman"/>
          <w:iCs/>
          <w:color w:val="000000"/>
          <w:sz w:val="28"/>
          <w:szCs w:val="28"/>
          <w:lang w:eastAsia="ru-RU"/>
        </w:rPr>
      </w:pPr>
      <w:r w:rsidRPr="00BB628F">
        <w:rPr>
          <w:rFonts w:ascii="Times New Roman" w:eastAsia="Times New Roman" w:hAnsi="Times New Roman" w:cs="Times New Roman"/>
          <w:iCs/>
          <w:color w:val="000000"/>
          <w:sz w:val="28"/>
          <w:szCs w:val="28"/>
          <w:lang w:eastAsia="ru-RU"/>
        </w:rPr>
        <w:t xml:space="preserve">Педагоги школы принимают </w:t>
      </w:r>
      <w:r>
        <w:rPr>
          <w:rFonts w:ascii="Times New Roman" w:eastAsia="Times New Roman" w:hAnsi="Times New Roman" w:cs="Times New Roman"/>
          <w:iCs/>
          <w:color w:val="000000"/>
          <w:sz w:val="28"/>
          <w:szCs w:val="28"/>
          <w:lang w:eastAsia="ru-RU"/>
        </w:rPr>
        <w:t xml:space="preserve">активное </w:t>
      </w:r>
      <w:r w:rsidRPr="00BB628F">
        <w:rPr>
          <w:rFonts w:ascii="Times New Roman" w:eastAsia="Times New Roman" w:hAnsi="Times New Roman" w:cs="Times New Roman"/>
          <w:iCs/>
          <w:color w:val="000000"/>
          <w:sz w:val="28"/>
          <w:szCs w:val="28"/>
          <w:lang w:eastAsia="ru-RU"/>
        </w:rPr>
        <w:t>участие в конкурсах профессионального     мастерства, способствующих повышению престижа работников образования, стабилизации кад</w:t>
      </w:r>
      <w:r>
        <w:rPr>
          <w:rFonts w:ascii="Times New Roman" w:eastAsia="Times New Roman" w:hAnsi="Times New Roman" w:cs="Times New Roman"/>
          <w:iCs/>
          <w:color w:val="000000"/>
          <w:sz w:val="28"/>
          <w:szCs w:val="28"/>
          <w:lang w:eastAsia="ru-RU"/>
        </w:rPr>
        <w:t xml:space="preserve">рового состава и стимулирования </w:t>
      </w:r>
      <w:r w:rsidRPr="00BB628F">
        <w:rPr>
          <w:rFonts w:ascii="Times New Roman" w:eastAsia="Times New Roman" w:hAnsi="Times New Roman" w:cs="Times New Roman"/>
          <w:iCs/>
          <w:color w:val="000000"/>
          <w:sz w:val="28"/>
          <w:szCs w:val="28"/>
          <w:lang w:eastAsia="ru-RU"/>
        </w:rPr>
        <w:t>профессионального роста педагога.</w:t>
      </w:r>
    </w:p>
    <w:p w:rsidR="00B430FB" w:rsidRPr="00073819" w:rsidRDefault="00B430FB" w:rsidP="00B430FB">
      <w:pPr>
        <w:keepNext/>
        <w:keepLines/>
        <w:widowControl w:val="0"/>
        <w:tabs>
          <w:tab w:val="left" w:pos="9781"/>
        </w:tabs>
        <w:spacing w:after="0" w:line="240" w:lineRule="auto"/>
        <w:ind w:right="1220"/>
        <w:jc w:val="both"/>
        <w:outlineLvl w:val="2"/>
        <w:rPr>
          <w:rFonts w:ascii="Times New Roman" w:eastAsia="Times New Roman" w:hAnsi="Times New Roman" w:cs="Times New Roman"/>
          <w:b/>
          <w:bCs/>
          <w:color w:val="000000"/>
          <w:sz w:val="28"/>
          <w:szCs w:val="28"/>
          <w:lang w:eastAsia="ru-RU"/>
        </w:rPr>
      </w:pPr>
      <w:r w:rsidRPr="00BB628F">
        <w:rPr>
          <w:rFonts w:ascii="Times New Roman" w:eastAsia="Times New Roman" w:hAnsi="Times New Roman" w:cs="Times New Roman"/>
          <w:b/>
          <w:bCs/>
          <w:color w:val="000000"/>
          <w:sz w:val="28"/>
          <w:szCs w:val="28"/>
          <w:lang w:eastAsia="ru-RU"/>
        </w:rPr>
        <w:t xml:space="preserve">7. </w:t>
      </w:r>
      <w:bookmarkStart w:id="112" w:name="bookmark230"/>
      <w:bookmarkStart w:id="113" w:name="bookmark231"/>
      <w:bookmarkStart w:id="114" w:name="bookmark232"/>
      <w:r w:rsidRPr="00BB628F">
        <w:rPr>
          <w:rFonts w:ascii="Times New Roman" w:eastAsia="Times New Roman" w:hAnsi="Times New Roman" w:cs="Times New Roman"/>
          <w:b/>
          <w:bCs/>
          <w:color w:val="000000"/>
          <w:sz w:val="28"/>
          <w:szCs w:val="28"/>
          <w:lang w:eastAsia="ru-RU"/>
        </w:rPr>
        <w:t>Оценка учебно-методического обеспечения образовательного процесса</w:t>
      </w:r>
      <w:r w:rsidRPr="00073819">
        <w:rPr>
          <w:rFonts w:ascii="Times New Roman" w:eastAsia="Times New Roman" w:hAnsi="Times New Roman" w:cs="Times New Roman"/>
          <w:b/>
          <w:bCs/>
          <w:color w:val="000000"/>
          <w:sz w:val="28"/>
          <w:szCs w:val="28"/>
          <w:lang w:eastAsia="ru-RU"/>
        </w:rPr>
        <w:t>.</w:t>
      </w:r>
      <w:bookmarkEnd w:id="112"/>
      <w:bookmarkEnd w:id="113"/>
      <w:bookmarkEnd w:id="114"/>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Учебно-методическое обеспечение образовательного процесса в ГКОУ «Специальная (коррекционная) общеобразовательная школа-интернат № 2» соответствует следующим требованиям:</w:t>
      </w:r>
    </w:p>
    <w:p w:rsidR="00B430FB" w:rsidRPr="00073819" w:rsidRDefault="00B430FB" w:rsidP="00B430FB">
      <w:pPr>
        <w:widowControl w:val="0"/>
        <w:tabs>
          <w:tab w:val="left" w:pos="1655"/>
          <w:tab w:val="left" w:pos="9781"/>
        </w:tabs>
        <w:spacing w:after="0" w:line="240" w:lineRule="auto"/>
        <w:jc w:val="both"/>
        <w:rPr>
          <w:rFonts w:ascii="Times New Roman" w:eastAsia="Times New Roman" w:hAnsi="Times New Roman" w:cs="Times New Roman"/>
          <w:sz w:val="28"/>
          <w:szCs w:val="28"/>
          <w:lang w:eastAsia="ru-RU"/>
        </w:rPr>
      </w:pPr>
      <w:bookmarkStart w:id="115" w:name="bookmark233"/>
      <w:bookmarkEnd w:id="115"/>
      <w:r>
        <w:rPr>
          <w:rFonts w:ascii="Times New Roman" w:eastAsia="Times New Roman" w:hAnsi="Times New Roman" w:cs="Times New Roman"/>
          <w:color w:val="000000"/>
          <w:sz w:val="28"/>
          <w:szCs w:val="28"/>
          <w:lang w:eastAsia="ru-RU"/>
        </w:rPr>
        <w:t>- в</w:t>
      </w:r>
      <w:r w:rsidRPr="00073819">
        <w:rPr>
          <w:rFonts w:ascii="Times New Roman" w:eastAsia="Times New Roman" w:hAnsi="Times New Roman" w:cs="Times New Roman"/>
          <w:color w:val="000000"/>
          <w:sz w:val="28"/>
          <w:szCs w:val="28"/>
          <w:lang w:eastAsia="ru-RU"/>
        </w:rPr>
        <w:t>се дисциплины учебного плана обеспечены: - учебно-методической документацией;</w:t>
      </w:r>
    </w:p>
    <w:p w:rsidR="00B430FB" w:rsidRPr="00073819" w:rsidRDefault="00B430FB" w:rsidP="00B430FB">
      <w:pPr>
        <w:widowControl w:val="0"/>
        <w:tabs>
          <w:tab w:val="left" w:pos="1180"/>
          <w:tab w:val="left" w:pos="9781"/>
        </w:tabs>
        <w:spacing w:after="0" w:line="240" w:lineRule="auto"/>
        <w:jc w:val="both"/>
        <w:rPr>
          <w:rFonts w:ascii="Times New Roman" w:eastAsia="Times New Roman" w:hAnsi="Times New Roman" w:cs="Times New Roman"/>
          <w:sz w:val="28"/>
          <w:szCs w:val="28"/>
          <w:lang w:eastAsia="ru-RU"/>
        </w:rPr>
      </w:pPr>
      <w:bookmarkStart w:id="116" w:name="bookmark234"/>
      <w:bookmarkEnd w:id="116"/>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учебной, методической, справочной и научной литературой;</w:t>
      </w:r>
    </w:p>
    <w:p w:rsidR="00B430FB" w:rsidRDefault="00B430FB" w:rsidP="00B430FB">
      <w:pPr>
        <w:widowControl w:val="0"/>
        <w:tabs>
          <w:tab w:val="left" w:pos="1180"/>
          <w:tab w:val="left" w:pos="9781"/>
        </w:tabs>
        <w:spacing w:after="0" w:line="240" w:lineRule="auto"/>
        <w:jc w:val="both"/>
        <w:rPr>
          <w:rFonts w:ascii="Times New Roman" w:eastAsia="Times New Roman" w:hAnsi="Times New Roman" w:cs="Times New Roman"/>
          <w:color w:val="000000"/>
          <w:sz w:val="28"/>
          <w:szCs w:val="28"/>
          <w:lang w:eastAsia="ru-RU"/>
        </w:rPr>
      </w:pPr>
      <w:bookmarkStart w:id="117" w:name="bookmark235"/>
      <w:bookmarkEnd w:id="117"/>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информационными базами и доступом к сетевым источникам информации;</w:t>
      </w:r>
    </w:p>
    <w:p w:rsidR="00B430FB" w:rsidRPr="00073819" w:rsidRDefault="00B430FB" w:rsidP="00B430FB">
      <w:pPr>
        <w:widowControl w:val="0"/>
        <w:tabs>
          <w:tab w:val="left" w:pos="1180"/>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 - наглядными пособиями.</w:t>
      </w:r>
    </w:p>
    <w:p w:rsidR="00B430FB" w:rsidRPr="00073819" w:rsidRDefault="00B430FB" w:rsidP="00B430FB">
      <w:pPr>
        <w:widowControl w:val="0"/>
        <w:tabs>
          <w:tab w:val="left" w:pos="1353"/>
          <w:tab w:val="left" w:pos="9781"/>
        </w:tabs>
        <w:spacing w:after="0" w:line="240" w:lineRule="auto"/>
        <w:jc w:val="both"/>
        <w:rPr>
          <w:rFonts w:ascii="Times New Roman" w:eastAsia="Times New Roman" w:hAnsi="Times New Roman" w:cs="Times New Roman"/>
          <w:sz w:val="28"/>
          <w:szCs w:val="28"/>
          <w:lang w:eastAsia="ru-RU"/>
        </w:rPr>
      </w:pPr>
      <w:bookmarkStart w:id="118" w:name="bookmark236"/>
      <w:bookmarkEnd w:id="118"/>
      <w:r>
        <w:rPr>
          <w:rFonts w:ascii="Times New Roman" w:eastAsia="Times New Roman" w:hAnsi="Times New Roman" w:cs="Times New Roman"/>
          <w:color w:val="000000"/>
          <w:sz w:val="28"/>
          <w:szCs w:val="28"/>
          <w:lang w:eastAsia="ru-RU"/>
        </w:rPr>
        <w:t>- о</w:t>
      </w:r>
      <w:r w:rsidRPr="00073819">
        <w:rPr>
          <w:rFonts w:ascii="Times New Roman" w:eastAsia="Times New Roman" w:hAnsi="Times New Roman" w:cs="Times New Roman"/>
          <w:color w:val="000000"/>
          <w:sz w:val="28"/>
          <w:szCs w:val="28"/>
          <w:lang w:eastAsia="ru-RU"/>
        </w:rPr>
        <w:t>беспечен доступ для каждого обучающегося к библиотечным фон</w:t>
      </w:r>
      <w:r>
        <w:rPr>
          <w:rFonts w:ascii="Times New Roman" w:eastAsia="Times New Roman" w:hAnsi="Times New Roman" w:cs="Times New Roman"/>
          <w:color w:val="000000"/>
          <w:sz w:val="28"/>
          <w:szCs w:val="28"/>
          <w:lang w:eastAsia="ru-RU"/>
        </w:rPr>
        <w:t>дам</w:t>
      </w:r>
      <w:r w:rsidRPr="00073819">
        <w:rPr>
          <w:rFonts w:ascii="Times New Roman" w:eastAsia="Times New Roman" w:hAnsi="Times New Roman" w:cs="Times New Roman"/>
          <w:color w:val="000000"/>
          <w:sz w:val="28"/>
          <w:szCs w:val="28"/>
          <w:lang w:eastAsia="ru-RU"/>
        </w:rPr>
        <w:t>;</w:t>
      </w:r>
    </w:p>
    <w:p w:rsidR="00B430FB" w:rsidRPr="00073819" w:rsidRDefault="00B430FB" w:rsidP="00B430FB">
      <w:pPr>
        <w:widowControl w:val="0"/>
        <w:tabs>
          <w:tab w:val="left" w:pos="1353"/>
          <w:tab w:val="left" w:pos="9781"/>
        </w:tabs>
        <w:spacing w:after="0" w:line="240" w:lineRule="auto"/>
        <w:jc w:val="both"/>
        <w:rPr>
          <w:rFonts w:ascii="Times New Roman" w:eastAsia="Times New Roman" w:hAnsi="Times New Roman" w:cs="Times New Roman"/>
          <w:sz w:val="28"/>
          <w:szCs w:val="28"/>
          <w:lang w:eastAsia="ru-RU"/>
        </w:rPr>
      </w:pPr>
      <w:bookmarkStart w:id="119" w:name="bookmark237"/>
      <w:bookmarkEnd w:id="119"/>
      <w:r>
        <w:rPr>
          <w:rFonts w:ascii="Times New Roman" w:eastAsia="Times New Roman" w:hAnsi="Times New Roman" w:cs="Times New Roman"/>
          <w:color w:val="000000"/>
          <w:sz w:val="28"/>
          <w:szCs w:val="28"/>
          <w:lang w:eastAsia="ru-RU"/>
        </w:rPr>
        <w:t>- и</w:t>
      </w:r>
      <w:r w:rsidRPr="00073819">
        <w:rPr>
          <w:rFonts w:ascii="Times New Roman" w:eastAsia="Times New Roman" w:hAnsi="Times New Roman" w:cs="Times New Roman"/>
          <w:color w:val="000000"/>
          <w:sz w:val="28"/>
          <w:szCs w:val="28"/>
          <w:lang w:eastAsia="ru-RU"/>
        </w:rPr>
        <w:t>меются методические пособия и рекомендации по изучаемым предметам.</w:t>
      </w:r>
    </w:p>
    <w:p w:rsidR="00B430FB" w:rsidRPr="00073819" w:rsidRDefault="00B430FB" w:rsidP="00E153FE">
      <w:pPr>
        <w:widowControl w:val="0"/>
        <w:tabs>
          <w:tab w:val="left" w:pos="2854"/>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lastRenderedPageBreak/>
        <w:t xml:space="preserve">Вывод: </w:t>
      </w:r>
      <w:r w:rsidRPr="00BB628F">
        <w:rPr>
          <w:rFonts w:ascii="Times New Roman" w:eastAsia="Times New Roman" w:hAnsi="Times New Roman" w:cs="Times New Roman"/>
          <w:iCs/>
          <w:color w:val="000000"/>
          <w:sz w:val="28"/>
          <w:szCs w:val="28"/>
          <w:lang w:eastAsia="ru-RU"/>
        </w:rPr>
        <w:t>учебно-методическое обеспечение ориентировано на</w:t>
      </w:r>
      <w:r>
        <w:rPr>
          <w:rFonts w:ascii="Times New Roman" w:eastAsia="Times New Roman" w:hAnsi="Times New Roman" w:cs="Times New Roman"/>
          <w:sz w:val="28"/>
          <w:szCs w:val="28"/>
          <w:lang w:eastAsia="ru-RU"/>
        </w:rPr>
        <w:t xml:space="preserve"> </w:t>
      </w:r>
      <w:r w:rsidRPr="00BB628F">
        <w:rPr>
          <w:rFonts w:ascii="Times New Roman" w:eastAsia="Times New Roman" w:hAnsi="Times New Roman" w:cs="Times New Roman"/>
          <w:iCs/>
          <w:color w:val="000000"/>
          <w:sz w:val="28"/>
          <w:szCs w:val="28"/>
          <w:lang w:eastAsia="ru-RU"/>
        </w:rPr>
        <w:t>разработку и внедрение в учебный процесс инновационных образовательных систем и технологий, с применением информационно - коммуникационных технологий.</w:t>
      </w:r>
    </w:p>
    <w:p w:rsidR="00B430FB" w:rsidRDefault="00B430FB" w:rsidP="00B430FB">
      <w:pPr>
        <w:keepNext/>
        <w:keepLines/>
        <w:widowControl w:val="0"/>
        <w:tabs>
          <w:tab w:val="left" w:pos="1405"/>
          <w:tab w:val="left" w:pos="9781"/>
        </w:tabs>
        <w:spacing w:after="0" w:line="240" w:lineRule="auto"/>
        <w:jc w:val="both"/>
        <w:outlineLvl w:val="2"/>
        <w:rPr>
          <w:rFonts w:ascii="Times New Roman" w:eastAsia="Times New Roman" w:hAnsi="Times New Roman" w:cs="Times New Roman"/>
          <w:b/>
          <w:bCs/>
          <w:color w:val="000000"/>
          <w:sz w:val="28"/>
          <w:szCs w:val="28"/>
          <w:lang w:eastAsia="ru-RU"/>
        </w:rPr>
      </w:pPr>
      <w:bookmarkStart w:id="120" w:name="bookmark240"/>
      <w:bookmarkStart w:id="121" w:name="bookmark238"/>
      <w:bookmarkStart w:id="122" w:name="bookmark239"/>
      <w:bookmarkStart w:id="123" w:name="bookmark241"/>
      <w:bookmarkEnd w:id="120"/>
      <w:r w:rsidRPr="00073819">
        <w:rPr>
          <w:rFonts w:ascii="Times New Roman" w:eastAsia="Times New Roman" w:hAnsi="Times New Roman" w:cs="Times New Roman"/>
          <w:b/>
          <w:bCs/>
          <w:color w:val="000000"/>
          <w:sz w:val="28"/>
          <w:szCs w:val="28"/>
          <w:lang w:eastAsia="ru-RU"/>
        </w:rPr>
        <w:t>8. Оценка материально-технической базы.</w:t>
      </w:r>
      <w:bookmarkEnd w:id="121"/>
      <w:bookmarkEnd w:id="122"/>
      <w:bookmarkEnd w:id="123"/>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 xml:space="preserve">Администрация ГКОУ «Специальная (коррекционная) общеобразовательная школа-интернат № 2»  в течение учебного года постоянно осуществляла заботу о педагогическом </w:t>
      </w:r>
      <w:r>
        <w:rPr>
          <w:rFonts w:ascii="Times New Roman" w:eastAsia="Times New Roman" w:hAnsi="Times New Roman" w:cs="Times New Roman"/>
          <w:color w:val="000000"/>
          <w:sz w:val="28"/>
          <w:szCs w:val="28"/>
          <w:lang w:eastAsia="ru-RU"/>
        </w:rPr>
        <w:t xml:space="preserve">коллективе и оказывала </w:t>
      </w:r>
      <w:r w:rsidRPr="00073819">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оциальную поддержку (материальную помощь, премии).</w:t>
      </w:r>
    </w:p>
    <w:p w:rsidR="00B430FB" w:rsidRPr="00073819" w:rsidRDefault="00B430FB" w:rsidP="00B430FB">
      <w:pPr>
        <w:widowControl w:val="0"/>
        <w:tabs>
          <w:tab w:val="left" w:pos="9781"/>
        </w:tabs>
        <w:spacing w:after="0" w:line="240" w:lineRule="auto"/>
        <w:ind w:firstLine="709"/>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ГКОУ «Специальная (коррекционная) общеобразовательная школа-интернат № 2»  - это здание с учебным корпусом и столовой.  В отдельных зданиях на территории школы-интерната расположен двухэтажный спально - бытовой корпус, банно-прачечный корпус, кастелянная, медицинский пункт. В учебном корпусе расположены соответственно учебные кабинеты. В спальном корпусе первый этаж – девочки,  второй этаж спального корпуса (мальчики), Класс формируется по общему возрастному принципу (как и во всех школах) в соответствии с Уставом школы-интерната. У каждого класса есть своя комната отдыха (так называемая «бытовая комната»), где ребята отдыхают, проводят свой досуг, смотрят ТВ, играют. Здесь же хранят свои вещи и другие принадлежности. Каждая спальня оформлена соответственно (кро</w:t>
      </w:r>
      <w:r>
        <w:rPr>
          <w:rFonts w:ascii="Times New Roman" w:eastAsia="Times New Roman" w:hAnsi="Times New Roman" w:cs="Times New Roman"/>
          <w:color w:val="000000"/>
          <w:sz w:val="28"/>
          <w:szCs w:val="28"/>
          <w:lang w:eastAsia="ru-RU"/>
        </w:rPr>
        <w:t xml:space="preserve">вати, тумбочки </w:t>
      </w:r>
      <w:r w:rsidRPr="00073819">
        <w:rPr>
          <w:rFonts w:ascii="Times New Roman" w:eastAsia="Times New Roman" w:hAnsi="Times New Roman" w:cs="Times New Roman"/>
          <w:color w:val="000000"/>
          <w:sz w:val="28"/>
          <w:szCs w:val="28"/>
          <w:lang w:eastAsia="ru-RU"/>
        </w:rPr>
        <w:t xml:space="preserve"> и т.д.). Постельное белье (2 комплекта на каждого ребенка), смена полотенец различных назначений (</w:t>
      </w:r>
      <w:proofErr w:type="gramStart"/>
      <w:r w:rsidRPr="00073819">
        <w:rPr>
          <w:rFonts w:ascii="Times New Roman" w:eastAsia="Times New Roman" w:hAnsi="Times New Roman" w:cs="Times New Roman"/>
          <w:color w:val="000000"/>
          <w:sz w:val="28"/>
          <w:szCs w:val="28"/>
          <w:lang w:eastAsia="ru-RU"/>
        </w:rPr>
        <w:t>банные</w:t>
      </w:r>
      <w:proofErr w:type="gramEnd"/>
      <w:r w:rsidRPr="00073819">
        <w:rPr>
          <w:rFonts w:ascii="Times New Roman" w:eastAsia="Times New Roman" w:hAnsi="Times New Roman" w:cs="Times New Roman"/>
          <w:color w:val="000000"/>
          <w:sz w:val="28"/>
          <w:szCs w:val="28"/>
          <w:lang w:eastAsia="ru-RU"/>
        </w:rPr>
        <w:t xml:space="preserve">, лицевые и т.д.) прилагаются. В спальных корпусах имеются гигиенические комнаты. Также функционирует </w:t>
      </w:r>
      <w:proofErr w:type="gramStart"/>
      <w:r w:rsidRPr="00073819">
        <w:rPr>
          <w:rFonts w:ascii="Times New Roman" w:eastAsia="Times New Roman" w:hAnsi="Times New Roman" w:cs="Times New Roman"/>
          <w:color w:val="000000"/>
          <w:sz w:val="28"/>
          <w:szCs w:val="28"/>
          <w:lang w:eastAsia="ru-RU"/>
        </w:rPr>
        <w:t>банно-прачечная</w:t>
      </w:r>
      <w:proofErr w:type="gramEnd"/>
      <w:r w:rsidRPr="00073819">
        <w:rPr>
          <w:rFonts w:ascii="Times New Roman" w:eastAsia="Times New Roman" w:hAnsi="Times New Roman" w:cs="Times New Roman"/>
          <w:color w:val="000000"/>
          <w:sz w:val="28"/>
          <w:szCs w:val="28"/>
          <w:lang w:eastAsia="ru-RU"/>
        </w:rPr>
        <w:t xml:space="preserve">, где дети купаются, сдают одежду для стирки и т.д. </w:t>
      </w:r>
    </w:p>
    <w:p w:rsidR="00B430FB" w:rsidRPr="00073819" w:rsidRDefault="00B430FB" w:rsidP="00B430FB">
      <w:pPr>
        <w:widowControl w:val="0"/>
        <w:tabs>
          <w:tab w:val="left" w:pos="9781"/>
        </w:tabs>
        <w:spacing w:after="0" w:line="240" w:lineRule="auto"/>
        <w:ind w:firstLine="709"/>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В школе-интернате есть актовый зал, спортивный зал, 1 оборудованный тренажерный зал, 2 спортивных, баскетбольная площадки, стадион, сенсорная комната.</w:t>
      </w:r>
    </w:p>
    <w:p w:rsidR="00B430FB" w:rsidRPr="00060F3F" w:rsidRDefault="00B430FB" w:rsidP="00EA6647">
      <w:pPr>
        <w:widowControl w:val="0"/>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В школе-интернате круглосуточная охрана. Ведется внешнее видеонаблюдение и внутреннее видеонаблюдение по периметру территории школы-интерната. Вся информация поступает на пульт охраны. Въезд и выезд на территории учреждения осуществляется согласно заявке сотрудников (служебный транспорт, службы доставки продукции и т.д.) Все визиты посетителей фиксируются в Журнале посещений (предъявляется паспорт посетителя и озвучивается цель визита).</w:t>
      </w:r>
      <w:r>
        <w:rPr>
          <w:rFonts w:ascii="Times New Roman" w:eastAsia="Times New Roman" w:hAnsi="Times New Roman" w:cs="Times New Roman"/>
          <w:color w:val="000000"/>
          <w:sz w:val="28"/>
          <w:szCs w:val="28"/>
          <w:lang w:eastAsia="ru-RU"/>
        </w:rPr>
        <w:t xml:space="preserve">         </w:t>
      </w:r>
    </w:p>
    <w:p w:rsidR="00B430FB" w:rsidRPr="00073819" w:rsidRDefault="00B430FB" w:rsidP="00B430FB">
      <w:pPr>
        <w:keepNext/>
        <w:keepLines/>
        <w:widowControl w:val="0"/>
        <w:tabs>
          <w:tab w:val="left" w:pos="1382"/>
          <w:tab w:val="left" w:pos="9781"/>
        </w:tabs>
        <w:spacing w:after="0" w:line="240" w:lineRule="auto"/>
        <w:jc w:val="both"/>
        <w:outlineLvl w:val="2"/>
        <w:rPr>
          <w:rFonts w:ascii="Times New Roman" w:eastAsia="Times New Roman" w:hAnsi="Times New Roman" w:cs="Times New Roman"/>
          <w:b/>
          <w:bCs/>
          <w:color w:val="000000"/>
          <w:sz w:val="28"/>
          <w:szCs w:val="28"/>
          <w:lang w:eastAsia="ru-RU"/>
        </w:rPr>
      </w:pPr>
      <w:bookmarkStart w:id="124" w:name="bookmark244"/>
      <w:bookmarkStart w:id="125" w:name="bookmark242"/>
      <w:bookmarkStart w:id="126" w:name="bookmark243"/>
      <w:bookmarkStart w:id="127" w:name="bookmark245"/>
      <w:bookmarkEnd w:id="124"/>
      <w:r>
        <w:rPr>
          <w:rFonts w:ascii="Times New Roman" w:eastAsia="Times New Roman" w:hAnsi="Times New Roman" w:cs="Times New Roman"/>
          <w:b/>
          <w:bCs/>
          <w:color w:val="000000"/>
          <w:sz w:val="28"/>
          <w:szCs w:val="28"/>
          <w:lang w:eastAsia="ru-RU"/>
        </w:rPr>
        <w:t xml:space="preserve"> </w:t>
      </w:r>
      <w:r w:rsidR="00906E13">
        <w:rPr>
          <w:rFonts w:ascii="Times New Roman" w:eastAsia="Times New Roman" w:hAnsi="Times New Roman" w:cs="Times New Roman"/>
          <w:b/>
          <w:bCs/>
          <w:color w:val="000000"/>
          <w:sz w:val="28"/>
          <w:szCs w:val="28"/>
          <w:lang w:eastAsia="ru-RU"/>
        </w:rPr>
        <w:t>9</w:t>
      </w:r>
      <w:r w:rsidRPr="00073819">
        <w:rPr>
          <w:rFonts w:ascii="Times New Roman" w:eastAsia="Times New Roman" w:hAnsi="Times New Roman" w:cs="Times New Roman"/>
          <w:b/>
          <w:bCs/>
          <w:color w:val="000000"/>
          <w:sz w:val="28"/>
          <w:szCs w:val="28"/>
          <w:lang w:eastAsia="ru-RU"/>
        </w:rPr>
        <w:t>. Оценка функционирования внутренней системы оценки  качества  образования</w:t>
      </w:r>
      <w:bookmarkEnd w:id="125"/>
      <w:bookmarkEnd w:id="126"/>
      <w:bookmarkEnd w:id="127"/>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Согласно статье 28 ФЗ «Об образовании в Российской Федерации», определяющей «Компетенции, права, обязанности и ответственность образовательной организации», к компетенции образовательной организации относится обеспечение функционирования внутренней системы оценки качества образования.</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Внутренняя оценка качества образования в ГКОУ «Специальная (коррекционная) общеобразовательная школа – интернат № 2» осуществляется на основе существующей системы критериев, показателей, уровней, характеризующих основные аспекты качества образования:</w:t>
      </w:r>
    </w:p>
    <w:p w:rsidR="00B430FB" w:rsidRPr="00073819" w:rsidRDefault="00B430FB" w:rsidP="00B430FB">
      <w:pPr>
        <w:widowControl w:val="0"/>
        <w:tabs>
          <w:tab w:val="left" w:pos="1892"/>
          <w:tab w:val="left" w:pos="9781"/>
        </w:tabs>
        <w:spacing w:after="0" w:line="240" w:lineRule="auto"/>
        <w:jc w:val="both"/>
        <w:rPr>
          <w:rFonts w:ascii="Times New Roman" w:eastAsia="Times New Roman" w:hAnsi="Times New Roman" w:cs="Times New Roman"/>
          <w:sz w:val="28"/>
          <w:szCs w:val="28"/>
          <w:lang w:eastAsia="ru-RU"/>
        </w:rPr>
      </w:pPr>
      <w:bookmarkStart w:id="128" w:name="bookmark246"/>
      <w:bookmarkEnd w:id="128"/>
      <w:r w:rsidRPr="00073819">
        <w:rPr>
          <w:rFonts w:ascii="Times New Roman" w:eastAsia="Times New Roman" w:hAnsi="Times New Roman" w:cs="Times New Roman"/>
          <w:color w:val="000000"/>
          <w:sz w:val="28"/>
          <w:szCs w:val="28"/>
          <w:lang w:eastAsia="ru-RU"/>
        </w:rPr>
        <w:t>- качество образовательных результатов;</w:t>
      </w:r>
    </w:p>
    <w:p w:rsidR="00B430FB" w:rsidRPr="00073819" w:rsidRDefault="00B430FB" w:rsidP="00B430FB">
      <w:pPr>
        <w:widowControl w:val="0"/>
        <w:tabs>
          <w:tab w:val="left" w:pos="1892"/>
          <w:tab w:val="left" w:pos="9781"/>
        </w:tabs>
        <w:spacing w:after="0" w:line="240" w:lineRule="auto"/>
        <w:jc w:val="both"/>
        <w:rPr>
          <w:rFonts w:ascii="Times New Roman" w:eastAsia="Times New Roman" w:hAnsi="Times New Roman" w:cs="Times New Roman"/>
          <w:sz w:val="28"/>
          <w:szCs w:val="28"/>
          <w:lang w:eastAsia="ru-RU"/>
        </w:rPr>
      </w:pPr>
      <w:bookmarkStart w:id="129" w:name="bookmark247"/>
      <w:bookmarkEnd w:id="129"/>
      <w:r w:rsidRPr="00073819">
        <w:rPr>
          <w:rFonts w:ascii="Times New Roman" w:eastAsia="Times New Roman" w:hAnsi="Times New Roman" w:cs="Times New Roman"/>
          <w:color w:val="000000"/>
          <w:sz w:val="28"/>
          <w:szCs w:val="28"/>
          <w:lang w:eastAsia="ru-RU"/>
        </w:rPr>
        <w:lastRenderedPageBreak/>
        <w:t>- качество образовательного процесса;</w:t>
      </w:r>
    </w:p>
    <w:p w:rsidR="00B430FB" w:rsidRPr="00073819" w:rsidRDefault="00B430FB" w:rsidP="00B430FB">
      <w:pPr>
        <w:widowControl w:val="0"/>
        <w:tabs>
          <w:tab w:val="left" w:pos="1892"/>
          <w:tab w:val="left" w:pos="9781"/>
        </w:tabs>
        <w:spacing w:after="0" w:line="240" w:lineRule="auto"/>
        <w:jc w:val="both"/>
        <w:rPr>
          <w:rFonts w:ascii="Times New Roman" w:eastAsia="Times New Roman" w:hAnsi="Times New Roman" w:cs="Times New Roman"/>
          <w:sz w:val="28"/>
          <w:szCs w:val="28"/>
          <w:lang w:eastAsia="ru-RU"/>
        </w:rPr>
      </w:pPr>
      <w:bookmarkStart w:id="130" w:name="bookmark248"/>
      <w:bookmarkEnd w:id="130"/>
      <w:r w:rsidRPr="00073819">
        <w:rPr>
          <w:rFonts w:ascii="Times New Roman" w:eastAsia="Times New Roman" w:hAnsi="Times New Roman" w:cs="Times New Roman"/>
          <w:color w:val="000000"/>
          <w:sz w:val="28"/>
          <w:szCs w:val="28"/>
          <w:lang w:eastAsia="ru-RU"/>
        </w:rPr>
        <w:t>- качество условий реализации образовательных программ.</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Объектами оценки качества условий, обеспечивающих</w:t>
      </w:r>
      <w:r>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образовательный процесс, являются:</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1" w:name="bookmark249"/>
      <w:bookmarkEnd w:id="131"/>
      <w:r w:rsidRPr="00073819">
        <w:rPr>
          <w:rFonts w:ascii="Times New Roman" w:eastAsia="Times New Roman" w:hAnsi="Times New Roman" w:cs="Times New Roman"/>
          <w:color w:val="000000"/>
          <w:sz w:val="28"/>
          <w:szCs w:val="28"/>
          <w:lang w:eastAsia="ru-RU"/>
        </w:rPr>
        <w:t>- кадровое обеспечение;</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2" w:name="bookmark250"/>
      <w:bookmarkEnd w:id="132"/>
      <w:r w:rsidRPr="00073819">
        <w:rPr>
          <w:rFonts w:ascii="Times New Roman" w:eastAsia="Times New Roman" w:hAnsi="Times New Roman" w:cs="Times New Roman"/>
          <w:color w:val="000000"/>
          <w:sz w:val="28"/>
          <w:szCs w:val="28"/>
          <w:lang w:eastAsia="ru-RU"/>
        </w:rPr>
        <w:t>- материально-техническое обеспечение;</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3" w:name="bookmark251"/>
      <w:bookmarkEnd w:id="133"/>
      <w:r w:rsidRPr="00073819">
        <w:rPr>
          <w:rFonts w:ascii="Times New Roman" w:eastAsia="Times New Roman" w:hAnsi="Times New Roman" w:cs="Times New Roman"/>
          <w:color w:val="000000"/>
          <w:sz w:val="28"/>
          <w:szCs w:val="28"/>
          <w:lang w:eastAsia="ru-RU"/>
        </w:rPr>
        <w:t>- информационно-развивающая среда;</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4" w:name="bookmark252"/>
      <w:bookmarkEnd w:id="134"/>
      <w:r w:rsidRPr="00073819">
        <w:rPr>
          <w:rFonts w:ascii="Times New Roman" w:eastAsia="Times New Roman" w:hAnsi="Times New Roman" w:cs="Times New Roman"/>
          <w:color w:val="000000"/>
          <w:sz w:val="28"/>
          <w:szCs w:val="28"/>
          <w:lang w:eastAsia="ru-RU"/>
        </w:rPr>
        <w:t>- санитарно - гигиенические и эстетические условия.</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Объектами оценки качества реализации образовательного процесса являются:</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5" w:name="bookmark253"/>
      <w:bookmarkEnd w:id="135"/>
      <w:r w:rsidRPr="00073819">
        <w:rPr>
          <w:rFonts w:ascii="Times New Roman" w:eastAsia="Times New Roman" w:hAnsi="Times New Roman" w:cs="Times New Roman"/>
          <w:color w:val="000000"/>
          <w:sz w:val="28"/>
          <w:szCs w:val="28"/>
          <w:lang w:eastAsia="ru-RU"/>
        </w:rPr>
        <w:t>- основные образовательные программы;</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6" w:name="bookmark254"/>
      <w:bookmarkEnd w:id="136"/>
      <w:r w:rsidRPr="00073819">
        <w:rPr>
          <w:rFonts w:ascii="Times New Roman" w:eastAsia="Times New Roman" w:hAnsi="Times New Roman" w:cs="Times New Roman"/>
          <w:color w:val="000000"/>
          <w:sz w:val="28"/>
          <w:szCs w:val="28"/>
          <w:lang w:eastAsia="ru-RU"/>
        </w:rPr>
        <w:t>- рабочие программы по предметам;</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программы внеурочной деятельности;</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37" w:name="bookmark255"/>
      <w:bookmarkEnd w:id="137"/>
      <w:r w:rsidRPr="00073819">
        <w:rPr>
          <w:rFonts w:ascii="Times New Roman" w:eastAsia="Times New Roman" w:hAnsi="Times New Roman" w:cs="Times New Roman"/>
          <w:color w:val="000000"/>
          <w:sz w:val="28"/>
          <w:szCs w:val="28"/>
          <w:lang w:eastAsia="ru-RU"/>
        </w:rPr>
        <w:t>- качество уроков и занятий внеурочной деятельности;</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color w:val="000000"/>
          <w:sz w:val="28"/>
          <w:szCs w:val="28"/>
          <w:lang w:eastAsia="ru-RU"/>
        </w:rPr>
      </w:pPr>
      <w:bookmarkStart w:id="138" w:name="bookmark256"/>
      <w:bookmarkEnd w:id="138"/>
      <w:r w:rsidRPr="00073819">
        <w:rPr>
          <w:rFonts w:ascii="Times New Roman" w:eastAsia="Times New Roman" w:hAnsi="Times New Roman" w:cs="Times New Roman"/>
          <w:color w:val="000000"/>
          <w:sz w:val="28"/>
          <w:szCs w:val="28"/>
          <w:lang w:eastAsia="ru-RU"/>
        </w:rPr>
        <w:t>- удовлетворённость родителей</w:t>
      </w:r>
      <w:r>
        <w:rPr>
          <w:rFonts w:ascii="Times New Roman" w:eastAsia="Times New Roman" w:hAnsi="Times New Roman" w:cs="Times New Roman"/>
          <w:color w:val="000000"/>
          <w:sz w:val="28"/>
          <w:szCs w:val="28"/>
          <w:lang w:eastAsia="ru-RU"/>
        </w:rPr>
        <w:t xml:space="preserve"> (законных представителей)</w:t>
      </w:r>
      <w:r w:rsidRPr="00073819">
        <w:rPr>
          <w:rFonts w:ascii="Times New Roman" w:eastAsia="Times New Roman" w:hAnsi="Times New Roman" w:cs="Times New Roman"/>
          <w:color w:val="000000"/>
          <w:sz w:val="28"/>
          <w:szCs w:val="28"/>
          <w:lang w:eastAsia="ru-RU"/>
        </w:rPr>
        <w:t xml:space="preserve"> учебно-воспитательным процессом. </w:t>
      </w:r>
    </w:p>
    <w:p w:rsidR="00B430FB" w:rsidRPr="00073819" w:rsidRDefault="00B430FB" w:rsidP="00B430FB">
      <w:pPr>
        <w:widowControl w:val="0"/>
        <w:tabs>
          <w:tab w:val="left" w:pos="1944"/>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Внутренняя система оценки качества образования в ГКООУ «Специальная (коррекционная) общеобразовательная школа – интернат № 2» имеет своей целью:</w:t>
      </w:r>
    </w:p>
    <w:p w:rsidR="00B430FB" w:rsidRPr="00073819" w:rsidRDefault="00B430FB" w:rsidP="00B430FB">
      <w:pPr>
        <w:widowControl w:val="0"/>
        <w:tabs>
          <w:tab w:val="left" w:pos="1939"/>
          <w:tab w:val="left" w:pos="9781"/>
        </w:tabs>
        <w:spacing w:after="0" w:line="240" w:lineRule="auto"/>
        <w:jc w:val="both"/>
        <w:rPr>
          <w:rFonts w:ascii="Times New Roman" w:eastAsia="Times New Roman" w:hAnsi="Times New Roman" w:cs="Times New Roman"/>
          <w:sz w:val="28"/>
          <w:szCs w:val="28"/>
          <w:lang w:eastAsia="ru-RU"/>
        </w:rPr>
      </w:pPr>
      <w:bookmarkStart w:id="139" w:name="bookmark257"/>
      <w:bookmarkEnd w:id="139"/>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создание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40" w:name="bookmark258"/>
      <w:bookmarkEnd w:id="140"/>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получение объективной информации о состоянии качества образования, тенденциях его изменения и причинах, влияющих на его уровень;</w:t>
      </w:r>
    </w:p>
    <w:p w:rsidR="00906E13" w:rsidRDefault="00B430FB" w:rsidP="00B430FB">
      <w:pPr>
        <w:widowControl w:val="0"/>
        <w:tabs>
          <w:tab w:val="left" w:pos="1944"/>
          <w:tab w:val="left" w:pos="9781"/>
        </w:tabs>
        <w:spacing w:after="0" w:line="240" w:lineRule="auto"/>
        <w:jc w:val="both"/>
        <w:rPr>
          <w:rFonts w:ascii="Times New Roman" w:eastAsia="Times New Roman" w:hAnsi="Times New Roman" w:cs="Times New Roman"/>
          <w:color w:val="000000"/>
          <w:sz w:val="28"/>
          <w:szCs w:val="28"/>
          <w:lang w:eastAsia="ru-RU"/>
        </w:rPr>
      </w:pPr>
      <w:bookmarkStart w:id="141" w:name="bookmark259"/>
      <w:bookmarkEnd w:id="141"/>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 xml:space="preserve">принятие обоснованных управленческих решений администрацией ГКООУ «Специальная (коррекционная) общеобразовательная школа – интернат </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2».</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Оценка качества образования осуществляется посредством:</w:t>
      </w:r>
    </w:p>
    <w:p w:rsidR="00B430FB" w:rsidRPr="00073819" w:rsidRDefault="00B430FB" w:rsidP="00B430FB">
      <w:pPr>
        <w:widowControl w:val="0"/>
        <w:tabs>
          <w:tab w:val="left" w:pos="1944"/>
          <w:tab w:val="left" w:pos="9781"/>
        </w:tabs>
        <w:spacing w:after="0" w:line="240" w:lineRule="auto"/>
        <w:jc w:val="both"/>
        <w:rPr>
          <w:rFonts w:ascii="Times New Roman" w:eastAsia="Times New Roman" w:hAnsi="Times New Roman" w:cs="Times New Roman"/>
          <w:sz w:val="28"/>
          <w:szCs w:val="28"/>
          <w:lang w:eastAsia="ru-RU"/>
        </w:rPr>
      </w:pPr>
      <w:bookmarkStart w:id="142" w:name="bookmark260"/>
      <w:bookmarkEnd w:id="142"/>
      <w:r>
        <w:rPr>
          <w:rFonts w:ascii="Times New Roman" w:eastAsia="Times New Roman" w:hAnsi="Times New Roman" w:cs="Times New Roman"/>
          <w:color w:val="000000"/>
          <w:sz w:val="28"/>
          <w:szCs w:val="28"/>
          <w:lang w:eastAsia="ru-RU"/>
        </w:rPr>
        <w:t>-</w:t>
      </w:r>
      <w:r w:rsidRPr="00073819">
        <w:rPr>
          <w:rFonts w:ascii="Times New Roman" w:eastAsia="Times New Roman" w:hAnsi="Times New Roman" w:cs="Times New Roman"/>
          <w:color w:val="000000"/>
          <w:sz w:val="28"/>
          <w:szCs w:val="28"/>
          <w:lang w:eastAsia="ru-RU"/>
        </w:rPr>
        <w:t xml:space="preserve"> системы внутришкольного контроля;</w:t>
      </w:r>
    </w:p>
    <w:p w:rsidR="00B430FB" w:rsidRPr="00073819" w:rsidRDefault="00B430FB" w:rsidP="00B430FB">
      <w:pPr>
        <w:widowControl w:val="0"/>
        <w:tabs>
          <w:tab w:val="left" w:pos="1939"/>
          <w:tab w:val="left" w:pos="9781"/>
        </w:tabs>
        <w:spacing w:after="0" w:line="240" w:lineRule="auto"/>
        <w:jc w:val="both"/>
        <w:rPr>
          <w:rFonts w:ascii="Times New Roman" w:eastAsia="Times New Roman" w:hAnsi="Times New Roman" w:cs="Times New Roman"/>
          <w:sz w:val="28"/>
          <w:szCs w:val="28"/>
          <w:lang w:eastAsia="ru-RU"/>
        </w:rPr>
      </w:pPr>
      <w:bookmarkStart w:id="143" w:name="bookmark261"/>
      <w:bookmarkEnd w:id="143"/>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обучающихся ГКОУ «Специальная (коррекционная) общеобразовательная школа – интернат № 2»;</w:t>
      </w:r>
    </w:p>
    <w:p w:rsidR="00B430FB" w:rsidRPr="00073819" w:rsidRDefault="00B430FB" w:rsidP="00B430FB">
      <w:pPr>
        <w:widowControl w:val="0"/>
        <w:tabs>
          <w:tab w:val="left" w:pos="6048"/>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Стандарт предполагает комплексный подход к оценке результатов образования, позволяющий вести оценку достижений обучающихся по трём группам результатов образования: личностных, </w:t>
      </w:r>
      <w:proofErr w:type="spellStart"/>
      <w:r w:rsidRPr="00073819">
        <w:rPr>
          <w:rFonts w:ascii="Times New Roman" w:eastAsia="Times New Roman" w:hAnsi="Times New Roman" w:cs="Times New Roman"/>
          <w:color w:val="000000"/>
          <w:sz w:val="28"/>
          <w:szCs w:val="28"/>
          <w:lang w:eastAsia="ru-RU"/>
        </w:rPr>
        <w:t>метапредметных</w:t>
      </w:r>
      <w:proofErr w:type="spellEnd"/>
      <w:r w:rsidRPr="00073819">
        <w:rPr>
          <w:rFonts w:ascii="Times New Roman" w:eastAsia="Times New Roman" w:hAnsi="Times New Roman" w:cs="Times New Roman"/>
          <w:color w:val="000000"/>
          <w:sz w:val="28"/>
          <w:szCs w:val="28"/>
          <w:lang w:eastAsia="ru-RU"/>
        </w:rPr>
        <w:t xml:space="preserve"> и</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предметных.</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В рамках мони</w:t>
      </w:r>
      <w:r w:rsidR="00A630EF">
        <w:rPr>
          <w:rFonts w:ascii="Times New Roman" w:eastAsia="Times New Roman" w:hAnsi="Times New Roman" w:cs="Times New Roman"/>
          <w:color w:val="000000"/>
          <w:sz w:val="28"/>
          <w:szCs w:val="28"/>
          <w:lang w:eastAsia="ru-RU"/>
        </w:rPr>
        <w:t>торинга предметных умений в 2021</w:t>
      </w:r>
      <w:r w:rsidRPr="00073819">
        <w:rPr>
          <w:rFonts w:ascii="Times New Roman" w:eastAsia="Times New Roman" w:hAnsi="Times New Roman" w:cs="Times New Roman"/>
          <w:color w:val="000000"/>
          <w:sz w:val="28"/>
          <w:szCs w:val="28"/>
          <w:lang w:eastAsia="ru-RU"/>
        </w:rPr>
        <w:t xml:space="preserve"> году проводились традиционные контрольные работы.</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Для определения внутренней оценки качества образования мы используем дополнительные показатели, такие как достижения обучающихся на конкурсах, соревнованиях, олимпиадах, где наши обучающиеся занимают призовые места и одерживают победу.</w:t>
      </w:r>
    </w:p>
    <w:p w:rsidR="00B430FB" w:rsidRPr="00073819" w:rsidRDefault="00A630EF" w:rsidP="00B430FB">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2021</w:t>
      </w:r>
      <w:r w:rsidR="00B430FB" w:rsidRPr="00073819">
        <w:rPr>
          <w:rFonts w:ascii="Times New Roman" w:eastAsia="Times New Roman" w:hAnsi="Times New Roman" w:cs="Times New Roman"/>
          <w:color w:val="000000"/>
          <w:sz w:val="28"/>
          <w:szCs w:val="28"/>
          <w:lang w:eastAsia="ru-RU"/>
        </w:rPr>
        <w:t xml:space="preserve"> учебного года администрация ГКОУ «Специальная (коррекционная) общеобразовательная школа – интернат № 2»  совместно с руководителями школьных методических объединений проводила внутренний аудит оценки качества образования </w:t>
      </w:r>
      <w:proofErr w:type="gramStart"/>
      <w:r w:rsidR="00B430FB" w:rsidRPr="00073819">
        <w:rPr>
          <w:rFonts w:ascii="Times New Roman" w:eastAsia="Times New Roman" w:hAnsi="Times New Roman" w:cs="Times New Roman"/>
          <w:color w:val="000000"/>
          <w:sz w:val="28"/>
          <w:szCs w:val="28"/>
          <w:lang w:eastAsia="ru-RU"/>
        </w:rPr>
        <w:t>через</w:t>
      </w:r>
      <w:proofErr w:type="gramEnd"/>
      <w:r w:rsidR="00B430FB" w:rsidRPr="00073819">
        <w:rPr>
          <w:rFonts w:ascii="Times New Roman" w:eastAsia="Times New Roman" w:hAnsi="Times New Roman" w:cs="Times New Roman"/>
          <w:color w:val="000000"/>
          <w:sz w:val="28"/>
          <w:szCs w:val="28"/>
          <w:lang w:eastAsia="ru-RU"/>
        </w:rPr>
        <w:t xml:space="preserve">: </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73819">
        <w:rPr>
          <w:rFonts w:ascii="Times New Roman" w:eastAsia="Times New Roman" w:hAnsi="Times New Roman" w:cs="Times New Roman"/>
          <w:color w:val="000000"/>
          <w:sz w:val="28"/>
          <w:szCs w:val="28"/>
          <w:lang w:eastAsia="ru-RU"/>
        </w:rPr>
        <w:t xml:space="preserve">мониторинг успеваемости </w:t>
      </w:r>
      <w:proofErr w:type="gramStart"/>
      <w:r w:rsidRPr="00073819">
        <w:rPr>
          <w:rFonts w:ascii="Times New Roman" w:eastAsia="Times New Roman" w:hAnsi="Times New Roman" w:cs="Times New Roman"/>
          <w:color w:val="000000"/>
          <w:sz w:val="28"/>
          <w:szCs w:val="28"/>
          <w:lang w:eastAsia="ru-RU"/>
        </w:rPr>
        <w:t>обучающихся</w:t>
      </w:r>
      <w:proofErr w:type="gramEnd"/>
      <w:r w:rsidRPr="00073819">
        <w:rPr>
          <w:rFonts w:ascii="Times New Roman" w:eastAsia="Times New Roman" w:hAnsi="Times New Roman" w:cs="Times New Roman"/>
          <w:color w:val="000000"/>
          <w:sz w:val="28"/>
          <w:szCs w:val="28"/>
          <w:lang w:eastAsia="ru-RU"/>
        </w:rPr>
        <w:t xml:space="preserve"> по основным предметам Учебного плана;</w:t>
      </w:r>
    </w:p>
    <w:p w:rsidR="00B430FB" w:rsidRPr="00073819" w:rsidRDefault="00B430FB" w:rsidP="00B430FB">
      <w:pPr>
        <w:widowControl w:val="0"/>
        <w:tabs>
          <w:tab w:val="left" w:pos="1939"/>
          <w:tab w:val="left" w:pos="9781"/>
        </w:tabs>
        <w:spacing w:after="0" w:line="240" w:lineRule="auto"/>
        <w:jc w:val="both"/>
        <w:rPr>
          <w:rFonts w:ascii="Times New Roman" w:eastAsia="Times New Roman" w:hAnsi="Times New Roman" w:cs="Times New Roman"/>
          <w:sz w:val="28"/>
          <w:szCs w:val="28"/>
          <w:lang w:eastAsia="ru-RU"/>
        </w:rPr>
      </w:pPr>
      <w:bookmarkStart w:id="144" w:name="bookmark262"/>
      <w:bookmarkEnd w:id="144"/>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состояния преподавания учебных предметов,  внеурочной деятельности, выполнение государственных образовательных стандартов, анализ результатов промежуточной и итоговой аттестации;</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контроль состояния преподавания с целью организации деятельности и промежуточного контроля знаний;</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изучение спроса на дополнительные образовательные услуги (виды внеурочной деятельности) на следующий учебный год;</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мониторинг участия обучающихся в конкурсах, олимпиадах.</w:t>
      </w:r>
    </w:p>
    <w:p w:rsidR="00B430FB" w:rsidRDefault="00B430FB" w:rsidP="00B430FB">
      <w:pPr>
        <w:keepNext/>
        <w:keepLines/>
        <w:widowControl w:val="0"/>
        <w:tabs>
          <w:tab w:val="left" w:pos="433"/>
          <w:tab w:val="left" w:pos="2707"/>
          <w:tab w:val="left" w:pos="3499"/>
          <w:tab w:val="left" w:pos="5357"/>
          <w:tab w:val="left" w:pos="7661"/>
          <w:tab w:val="left" w:pos="9781"/>
        </w:tabs>
        <w:spacing w:after="0" w:line="240" w:lineRule="auto"/>
        <w:jc w:val="both"/>
        <w:outlineLvl w:val="2"/>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E43804">
        <w:rPr>
          <w:rFonts w:ascii="Times New Roman" w:eastAsia="Times New Roman" w:hAnsi="Times New Roman" w:cs="Times New Roman"/>
          <w:iCs/>
          <w:color w:val="000000"/>
          <w:sz w:val="28"/>
          <w:szCs w:val="28"/>
          <w:lang w:eastAsia="ru-RU"/>
        </w:rPr>
        <w:t xml:space="preserve">Выводы: внутренняя система оценки качества образования ГКОУ  </w:t>
      </w:r>
      <w:r w:rsidRPr="00E43804">
        <w:rPr>
          <w:rFonts w:ascii="Times New Roman" w:eastAsia="Times New Roman" w:hAnsi="Times New Roman" w:cs="Times New Roman"/>
          <w:color w:val="000000"/>
          <w:sz w:val="28"/>
          <w:szCs w:val="28"/>
          <w:lang w:eastAsia="ru-RU"/>
        </w:rPr>
        <w:t>«Специальная (коррекционная) общеобразовательная школа – интернат № 2»</w:t>
      </w:r>
      <w:r w:rsidRPr="00E43804">
        <w:rPr>
          <w:rFonts w:ascii="Times New Roman" w:eastAsia="Times New Roman" w:hAnsi="Times New Roman" w:cs="Times New Roman"/>
          <w:iCs/>
          <w:color w:val="000000"/>
          <w:sz w:val="28"/>
          <w:szCs w:val="28"/>
          <w:lang w:eastAsia="ru-RU"/>
        </w:rPr>
        <w:t xml:space="preserve">  организуется учреждением в целях повышения качества образования. Анализ </w:t>
      </w:r>
      <w:proofErr w:type="gramStart"/>
      <w:r w:rsidRPr="00E43804">
        <w:rPr>
          <w:rFonts w:ascii="Times New Roman" w:eastAsia="Times New Roman" w:hAnsi="Times New Roman" w:cs="Times New Roman"/>
          <w:iCs/>
          <w:color w:val="000000"/>
          <w:sz w:val="28"/>
          <w:szCs w:val="28"/>
          <w:lang w:eastAsia="ru-RU"/>
        </w:rPr>
        <w:t>итогов внутренней системы оценки качества образования</w:t>
      </w:r>
      <w:proofErr w:type="gramEnd"/>
      <w:r w:rsidRPr="00E43804">
        <w:rPr>
          <w:rFonts w:ascii="Times New Roman" w:eastAsia="Times New Roman" w:hAnsi="Times New Roman" w:cs="Times New Roman"/>
          <w:iCs/>
          <w:color w:val="000000"/>
          <w:sz w:val="28"/>
          <w:szCs w:val="28"/>
          <w:lang w:eastAsia="ru-RU"/>
        </w:rPr>
        <w:t xml:space="preserve"> позволяет эффективно спланировать мероприятия по устранению  недостатков образовательного процесса и распространению положительного опыта работы учреждении.</w:t>
      </w:r>
    </w:p>
    <w:p w:rsidR="00B430FB" w:rsidRPr="00073819" w:rsidRDefault="00906E13" w:rsidP="00B430FB">
      <w:pPr>
        <w:keepNext/>
        <w:keepLines/>
        <w:widowControl w:val="0"/>
        <w:tabs>
          <w:tab w:val="left" w:pos="2104"/>
          <w:tab w:val="left" w:pos="9781"/>
        </w:tabs>
        <w:spacing w:after="0" w:line="240" w:lineRule="auto"/>
        <w:jc w:val="both"/>
        <w:outlineLvl w:val="0"/>
        <w:rPr>
          <w:rFonts w:ascii="Times New Roman" w:eastAsia="Times New Roman" w:hAnsi="Times New Roman" w:cs="Times New Roman"/>
          <w:b/>
          <w:bCs/>
          <w:color w:val="000000"/>
          <w:sz w:val="28"/>
          <w:szCs w:val="28"/>
          <w:lang w:eastAsia="ru-RU"/>
        </w:rPr>
      </w:pPr>
      <w:bookmarkStart w:id="145" w:name="bookmark280"/>
      <w:bookmarkStart w:id="146" w:name="bookmark281"/>
      <w:bookmarkStart w:id="147" w:name="bookmark282"/>
      <w:r>
        <w:rPr>
          <w:rFonts w:ascii="Times New Roman" w:eastAsia="Times New Roman" w:hAnsi="Times New Roman" w:cs="Times New Roman"/>
          <w:b/>
          <w:color w:val="000000"/>
          <w:sz w:val="28"/>
          <w:szCs w:val="28"/>
          <w:lang w:eastAsia="ru-RU"/>
        </w:rPr>
        <w:t>10</w:t>
      </w:r>
      <w:r w:rsidR="00B430FB" w:rsidRPr="00073819">
        <w:rPr>
          <w:rFonts w:ascii="Times New Roman" w:eastAsia="Times New Roman" w:hAnsi="Times New Roman" w:cs="Times New Roman"/>
          <w:b/>
          <w:color w:val="000000"/>
          <w:sz w:val="28"/>
          <w:szCs w:val="28"/>
          <w:lang w:eastAsia="ru-RU"/>
        </w:rPr>
        <w:t xml:space="preserve">. </w:t>
      </w:r>
      <w:r w:rsidR="00B430FB" w:rsidRPr="00073819">
        <w:rPr>
          <w:rFonts w:ascii="Times New Roman" w:eastAsia="Times New Roman" w:hAnsi="Times New Roman" w:cs="Times New Roman"/>
          <w:b/>
          <w:bCs/>
          <w:color w:val="000000"/>
          <w:sz w:val="28"/>
          <w:szCs w:val="28"/>
          <w:lang w:eastAsia="ru-RU"/>
        </w:rPr>
        <w:t>Организация медицинской деятельности</w:t>
      </w:r>
      <w:bookmarkEnd w:id="145"/>
      <w:bookmarkEnd w:id="146"/>
      <w:bookmarkEnd w:id="147"/>
    </w:p>
    <w:p w:rsidR="00B430FB" w:rsidRPr="00073819" w:rsidRDefault="00B430FB" w:rsidP="00B430FB">
      <w:pPr>
        <w:widowControl w:val="0"/>
        <w:tabs>
          <w:tab w:val="left" w:pos="9781"/>
        </w:tabs>
        <w:spacing w:after="0" w:line="240" w:lineRule="auto"/>
        <w:ind w:firstLine="4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w:t>
      </w:r>
      <w:r w:rsidRPr="00073819">
        <w:rPr>
          <w:rFonts w:ascii="Times New Roman" w:eastAsia="Times New Roman" w:hAnsi="Times New Roman" w:cs="Times New Roman"/>
          <w:color w:val="000000"/>
          <w:sz w:val="28"/>
          <w:szCs w:val="28"/>
          <w:lang w:eastAsia="ru-RU"/>
        </w:rPr>
        <w:t>ГКОУ «Специальная (коррекционная) общеобразовательная школа – интернат  № 2»</w:t>
      </w:r>
      <w:r>
        <w:rPr>
          <w:rFonts w:ascii="Times New Roman" w:eastAsia="Times New Roman" w:hAnsi="Times New Roman" w:cs="Times New Roman"/>
          <w:color w:val="000000"/>
          <w:sz w:val="28"/>
          <w:szCs w:val="28"/>
          <w:lang w:eastAsia="ru-RU"/>
        </w:rPr>
        <w:t xml:space="preserve"> есть медицинский пункт, который</w:t>
      </w:r>
      <w:r w:rsidRPr="00073819">
        <w:rPr>
          <w:rFonts w:ascii="Times New Roman" w:eastAsia="Times New Roman" w:hAnsi="Times New Roman" w:cs="Times New Roman"/>
          <w:color w:val="000000"/>
          <w:sz w:val="28"/>
          <w:szCs w:val="28"/>
          <w:lang w:eastAsia="ru-RU"/>
        </w:rPr>
        <w:t xml:space="preserve"> осуществляет свою деятельность в рамках выданной медицинской лицензии от 18 февраля 2016 года, на осуществление медицинской деятельности. В структурном подразделении имеются квалифицированные специалисты, которые своевременно проходят курсы повышения квалификации и подтверждение категории. Стаж врача-педиатра более 20 лет, стаж медицин</w:t>
      </w:r>
      <w:r w:rsidR="00B74FAE">
        <w:rPr>
          <w:rFonts w:ascii="Times New Roman" w:eastAsia="Times New Roman" w:hAnsi="Times New Roman" w:cs="Times New Roman"/>
          <w:color w:val="000000"/>
          <w:sz w:val="28"/>
          <w:szCs w:val="28"/>
          <w:lang w:eastAsia="ru-RU"/>
        </w:rPr>
        <w:t>ской сестры в педиатрии более 37</w:t>
      </w:r>
      <w:r w:rsidRPr="00073819">
        <w:rPr>
          <w:rFonts w:ascii="Times New Roman" w:eastAsia="Times New Roman" w:hAnsi="Times New Roman" w:cs="Times New Roman"/>
          <w:color w:val="000000"/>
          <w:sz w:val="28"/>
          <w:szCs w:val="28"/>
          <w:lang w:eastAsia="ru-RU"/>
        </w:rPr>
        <w:t xml:space="preserve"> лет. </w:t>
      </w:r>
    </w:p>
    <w:p w:rsidR="00B430FB" w:rsidRPr="00073819" w:rsidRDefault="00B430FB" w:rsidP="00B430FB">
      <w:pPr>
        <w:widowControl w:val="0"/>
        <w:tabs>
          <w:tab w:val="left" w:pos="9781"/>
        </w:tabs>
        <w:spacing w:after="0" w:line="240" w:lineRule="auto"/>
        <w:ind w:firstLine="440"/>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В систему профилактики и оздоровления </w:t>
      </w:r>
      <w:proofErr w:type="gramStart"/>
      <w:r w:rsidRPr="00073819">
        <w:rPr>
          <w:rFonts w:ascii="Times New Roman" w:eastAsia="Times New Roman" w:hAnsi="Times New Roman" w:cs="Times New Roman"/>
          <w:color w:val="000000"/>
          <w:sz w:val="28"/>
          <w:szCs w:val="28"/>
          <w:lang w:eastAsia="ru-RU"/>
        </w:rPr>
        <w:t>обучающихся</w:t>
      </w:r>
      <w:proofErr w:type="gramEnd"/>
      <w:r w:rsidRPr="00073819">
        <w:rPr>
          <w:rFonts w:ascii="Times New Roman" w:eastAsia="Times New Roman" w:hAnsi="Times New Roman" w:cs="Times New Roman"/>
          <w:color w:val="000000"/>
          <w:sz w:val="28"/>
          <w:szCs w:val="28"/>
          <w:lang w:eastAsia="ru-RU"/>
        </w:rPr>
        <w:t xml:space="preserve"> входит:</w:t>
      </w:r>
    </w:p>
    <w:p w:rsidR="00B430FB" w:rsidRPr="00073819" w:rsidRDefault="00B430FB" w:rsidP="00B430FB">
      <w:pPr>
        <w:widowControl w:val="0"/>
        <w:tabs>
          <w:tab w:val="left" w:pos="2227"/>
          <w:tab w:val="left" w:pos="9781"/>
        </w:tabs>
        <w:spacing w:after="0" w:line="240" w:lineRule="auto"/>
        <w:jc w:val="both"/>
        <w:rPr>
          <w:rFonts w:ascii="Times New Roman" w:eastAsia="Times New Roman" w:hAnsi="Times New Roman" w:cs="Times New Roman"/>
          <w:sz w:val="28"/>
          <w:szCs w:val="28"/>
          <w:lang w:eastAsia="ru-RU"/>
        </w:rPr>
      </w:pPr>
      <w:bookmarkStart w:id="148" w:name="bookmark283"/>
      <w:bookmarkEnd w:id="148"/>
      <w:r w:rsidRPr="00073819">
        <w:rPr>
          <w:rFonts w:ascii="Times New Roman" w:eastAsia="Times New Roman" w:hAnsi="Times New Roman" w:cs="Times New Roman"/>
          <w:color w:val="000000"/>
          <w:sz w:val="28"/>
          <w:szCs w:val="28"/>
          <w:lang w:eastAsia="ru-RU"/>
        </w:rPr>
        <w:t>- мониторинг здоровья детей;</w:t>
      </w:r>
    </w:p>
    <w:p w:rsidR="00B430FB" w:rsidRPr="00073819" w:rsidRDefault="00B430FB" w:rsidP="00B430FB">
      <w:pPr>
        <w:widowControl w:val="0"/>
        <w:tabs>
          <w:tab w:val="left" w:pos="2227"/>
          <w:tab w:val="left" w:pos="9781"/>
        </w:tabs>
        <w:spacing w:after="0" w:line="240" w:lineRule="auto"/>
        <w:jc w:val="both"/>
        <w:rPr>
          <w:rFonts w:ascii="Times New Roman" w:eastAsia="Times New Roman" w:hAnsi="Times New Roman" w:cs="Times New Roman"/>
          <w:sz w:val="28"/>
          <w:szCs w:val="28"/>
          <w:lang w:eastAsia="ru-RU"/>
        </w:rPr>
      </w:pPr>
      <w:bookmarkStart w:id="149" w:name="bookmark284"/>
      <w:bookmarkEnd w:id="149"/>
      <w:r w:rsidRPr="00073819">
        <w:rPr>
          <w:rFonts w:ascii="Times New Roman" w:eastAsia="Times New Roman" w:hAnsi="Times New Roman" w:cs="Times New Roman"/>
          <w:color w:val="000000"/>
          <w:sz w:val="28"/>
          <w:szCs w:val="28"/>
          <w:lang w:eastAsia="ru-RU"/>
        </w:rPr>
        <w:t>- диспансеризация один раз в год;</w:t>
      </w:r>
    </w:p>
    <w:p w:rsidR="00B430FB" w:rsidRPr="00073819" w:rsidRDefault="00B430FB" w:rsidP="00B430FB">
      <w:pPr>
        <w:widowControl w:val="0"/>
        <w:tabs>
          <w:tab w:val="left" w:pos="2227"/>
          <w:tab w:val="left" w:pos="9781"/>
        </w:tabs>
        <w:spacing w:after="0" w:line="240" w:lineRule="auto"/>
        <w:jc w:val="both"/>
        <w:rPr>
          <w:rFonts w:ascii="Times New Roman" w:eastAsia="Times New Roman" w:hAnsi="Times New Roman" w:cs="Times New Roman"/>
          <w:sz w:val="28"/>
          <w:szCs w:val="28"/>
          <w:lang w:eastAsia="ru-RU"/>
        </w:rPr>
      </w:pPr>
      <w:bookmarkStart w:id="150" w:name="bookmark285"/>
      <w:bookmarkEnd w:id="150"/>
      <w:r w:rsidRPr="00073819">
        <w:rPr>
          <w:rFonts w:ascii="Times New Roman" w:eastAsia="Times New Roman" w:hAnsi="Times New Roman" w:cs="Times New Roman"/>
          <w:color w:val="000000"/>
          <w:sz w:val="28"/>
          <w:szCs w:val="28"/>
          <w:lang w:eastAsia="ru-RU"/>
        </w:rPr>
        <w:t>- формирование групп здоровья по данным диспансеризации;</w:t>
      </w:r>
    </w:p>
    <w:p w:rsidR="00B430FB" w:rsidRPr="00073819" w:rsidRDefault="00B430FB" w:rsidP="00B430FB">
      <w:pPr>
        <w:widowControl w:val="0"/>
        <w:tabs>
          <w:tab w:val="left" w:pos="2227"/>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формирование групп физической </w:t>
      </w:r>
      <w:r w:rsidRPr="00073819">
        <w:rPr>
          <w:rFonts w:ascii="Times New Roman" w:eastAsia="Times New Roman" w:hAnsi="Times New Roman" w:cs="Times New Roman"/>
          <w:color w:val="000000"/>
          <w:sz w:val="28"/>
          <w:szCs w:val="28"/>
          <w:lang w:eastAsia="ru-RU"/>
        </w:rPr>
        <w:t>культуры по данным</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диспансеризации;</w:t>
      </w:r>
      <w:bookmarkStart w:id="151" w:name="bookmark288"/>
      <w:bookmarkEnd w:id="151"/>
    </w:p>
    <w:p w:rsidR="00B430FB" w:rsidRPr="00073819" w:rsidRDefault="00B430FB" w:rsidP="00B430FB">
      <w:pPr>
        <w:widowControl w:val="0"/>
        <w:tabs>
          <w:tab w:val="left" w:pos="2227"/>
          <w:tab w:val="left" w:pos="9781"/>
        </w:tabs>
        <w:spacing w:after="0" w:line="240" w:lineRule="auto"/>
        <w:jc w:val="both"/>
        <w:rPr>
          <w:rFonts w:ascii="Times New Roman" w:eastAsia="Times New Roman" w:hAnsi="Times New Roman" w:cs="Times New Roman"/>
          <w:sz w:val="28"/>
          <w:szCs w:val="28"/>
          <w:lang w:eastAsia="ru-RU"/>
        </w:rPr>
      </w:pPr>
      <w:bookmarkStart w:id="152" w:name="bookmark286"/>
      <w:bookmarkStart w:id="153" w:name="bookmark287"/>
      <w:bookmarkEnd w:id="152"/>
      <w:bookmarkEnd w:id="153"/>
      <w:r w:rsidRPr="00073819">
        <w:rPr>
          <w:rFonts w:ascii="Times New Roman" w:eastAsia="Times New Roman" w:hAnsi="Times New Roman" w:cs="Times New Roman"/>
          <w:color w:val="000000"/>
          <w:sz w:val="28"/>
          <w:szCs w:val="28"/>
          <w:lang w:eastAsia="ru-RU"/>
        </w:rPr>
        <w:t>- решение дальнейшей тактики наблюдения по результатам</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диспансеризации и данных рекомендаций, для оздоровления;</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54" w:name="bookmark289"/>
      <w:bookmarkEnd w:id="154"/>
      <w:r w:rsidRPr="00073819">
        <w:rPr>
          <w:rFonts w:ascii="Times New Roman" w:eastAsia="Times New Roman" w:hAnsi="Times New Roman" w:cs="Times New Roman"/>
          <w:color w:val="000000"/>
          <w:sz w:val="28"/>
          <w:szCs w:val="28"/>
          <w:lang w:eastAsia="ru-RU"/>
        </w:rPr>
        <w:t>- проведения Диаскин-теста, с последующей</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консультацией врача-фтизиатра для определения тактики лечения;</w:t>
      </w:r>
      <w:bookmarkStart w:id="155" w:name="bookmark290"/>
      <w:bookmarkStart w:id="156" w:name="bookmark291"/>
      <w:bookmarkEnd w:id="155"/>
      <w:bookmarkEnd w:id="156"/>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57" w:name="bookmark292"/>
      <w:bookmarkEnd w:id="157"/>
      <w:r w:rsidRPr="00073819">
        <w:rPr>
          <w:rFonts w:ascii="Times New Roman" w:eastAsia="Times New Roman" w:hAnsi="Times New Roman" w:cs="Times New Roman"/>
          <w:color w:val="000000"/>
          <w:sz w:val="28"/>
          <w:szCs w:val="28"/>
          <w:lang w:eastAsia="ru-RU"/>
        </w:rPr>
        <w:t>- витаминопрофилактика в течение года;</w:t>
      </w:r>
      <w:bookmarkStart w:id="158" w:name="bookmark293"/>
      <w:bookmarkStart w:id="159" w:name="bookmark294"/>
      <w:bookmarkStart w:id="160" w:name="bookmark295"/>
      <w:bookmarkEnd w:id="158"/>
      <w:bookmarkEnd w:id="159"/>
      <w:bookmarkEnd w:id="160"/>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1" w:name="bookmark296"/>
      <w:bookmarkEnd w:id="161"/>
      <w:r w:rsidRPr="00073819">
        <w:rPr>
          <w:rFonts w:ascii="Times New Roman" w:eastAsia="Times New Roman" w:hAnsi="Times New Roman" w:cs="Times New Roman"/>
          <w:color w:val="000000"/>
          <w:sz w:val="28"/>
          <w:szCs w:val="28"/>
          <w:lang w:eastAsia="ru-RU"/>
        </w:rPr>
        <w:t>- проведен</w:t>
      </w:r>
      <w:r>
        <w:rPr>
          <w:rFonts w:ascii="Times New Roman" w:eastAsia="Times New Roman" w:hAnsi="Times New Roman" w:cs="Times New Roman"/>
          <w:color w:val="000000"/>
          <w:sz w:val="28"/>
          <w:szCs w:val="28"/>
          <w:lang w:eastAsia="ru-RU"/>
        </w:rPr>
        <w:t>ие занятий по адаптивной физкультуре</w:t>
      </w:r>
      <w:r w:rsidRPr="00073819">
        <w:rPr>
          <w:rFonts w:ascii="Times New Roman" w:eastAsia="Times New Roman" w:hAnsi="Times New Roman" w:cs="Times New Roman"/>
          <w:color w:val="000000"/>
          <w:sz w:val="28"/>
          <w:szCs w:val="28"/>
          <w:lang w:eastAsia="ru-RU"/>
        </w:rPr>
        <w:t>, с соответствующей</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квалификацией;</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2" w:name="bookmark297"/>
      <w:bookmarkEnd w:id="162"/>
      <w:r w:rsidRPr="00073819">
        <w:rPr>
          <w:rFonts w:ascii="Times New Roman" w:eastAsia="Times New Roman" w:hAnsi="Times New Roman" w:cs="Times New Roman"/>
          <w:color w:val="000000"/>
          <w:sz w:val="28"/>
          <w:szCs w:val="28"/>
          <w:lang w:eastAsia="ru-RU"/>
        </w:rPr>
        <w:t>- тесный контакт с родителями</w:t>
      </w:r>
      <w:r>
        <w:rPr>
          <w:rFonts w:ascii="Times New Roman" w:eastAsia="Times New Roman" w:hAnsi="Times New Roman" w:cs="Times New Roman"/>
          <w:color w:val="000000"/>
          <w:sz w:val="28"/>
          <w:szCs w:val="28"/>
          <w:lang w:eastAsia="ru-RU"/>
        </w:rPr>
        <w:t xml:space="preserve"> (законными представителями)</w:t>
      </w:r>
      <w:r w:rsidRPr="00073819">
        <w:rPr>
          <w:rFonts w:ascii="Times New Roman" w:eastAsia="Times New Roman" w:hAnsi="Times New Roman" w:cs="Times New Roman"/>
          <w:color w:val="000000"/>
          <w:sz w:val="28"/>
          <w:szCs w:val="28"/>
          <w:lang w:eastAsia="ru-RU"/>
        </w:rPr>
        <w:t>, для обеспечения эффективного</w:t>
      </w:r>
      <w:r>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наблюдение за ребенком, в анамнезе которого есть хроническое заболевание, либо состояние, требующее повышенного внимания;</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3" w:name="bookmark298"/>
      <w:bookmarkEnd w:id="163"/>
      <w:r w:rsidRPr="00073819">
        <w:rPr>
          <w:rFonts w:ascii="Times New Roman" w:eastAsia="Times New Roman" w:hAnsi="Times New Roman" w:cs="Times New Roman"/>
          <w:color w:val="000000"/>
          <w:sz w:val="28"/>
          <w:szCs w:val="28"/>
          <w:lang w:eastAsia="ru-RU"/>
        </w:rPr>
        <w:t>- пропаганда здорового образа жизни;</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4" w:name="bookmark299"/>
      <w:bookmarkEnd w:id="164"/>
      <w:r w:rsidRPr="00073819">
        <w:rPr>
          <w:rFonts w:ascii="Times New Roman" w:eastAsia="Times New Roman" w:hAnsi="Times New Roman" w:cs="Times New Roman"/>
          <w:color w:val="000000"/>
          <w:sz w:val="28"/>
          <w:szCs w:val="28"/>
          <w:lang w:eastAsia="ru-RU"/>
        </w:rPr>
        <w:t>- обучение гигиеническим нормам;</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5" w:name="bookmark300"/>
      <w:bookmarkEnd w:id="165"/>
      <w:r w:rsidRPr="00073819">
        <w:rPr>
          <w:rFonts w:ascii="Times New Roman" w:eastAsia="Times New Roman" w:hAnsi="Times New Roman" w:cs="Times New Roman"/>
          <w:color w:val="000000"/>
          <w:sz w:val="28"/>
          <w:szCs w:val="28"/>
          <w:lang w:eastAsia="ru-RU"/>
        </w:rPr>
        <w:t>- пятиразовое обогащенное, сбалансированное, рациональное</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питание;</w:t>
      </w:r>
    </w:p>
    <w:p w:rsidR="00B430FB" w:rsidRPr="00073819" w:rsidRDefault="00B430FB" w:rsidP="00B430FB">
      <w:pPr>
        <w:widowControl w:val="0"/>
        <w:tabs>
          <w:tab w:val="left" w:pos="2242"/>
          <w:tab w:val="left" w:pos="9781"/>
        </w:tabs>
        <w:spacing w:after="0" w:line="240" w:lineRule="auto"/>
        <w:jc w:val="both"/>
        <w:rPr>
          <w:rFonts w:ascii="Times New Roman" w:eastAsia="Times New Roman" w:hAnsi="Times New Roman" w:cs="Times New Roman"/>
          <w:sz w:val="28"/>
          <w:szCs w:val="28"/>
          <w:lang w:eastAsia="ru-RU"/>
        </w:rPr>
      </w:pPr>
      <w:bookmarkStart w:id="166" w:name="bookmark301"/>
      <w:bookmarkStart w:id="167" w:name="bookmark302"/>
      <w:bookmarkEnd w:id="166"/>
      <w:bookmarkEnd w:id="167"/>
      <w:r w:rsidRPr="00073819">
        <w:rPr>
          <w:rFonts w:ascii="Times New Roman" w:eastAsia="Times New Roman" w:hAnsi="Times New Roman" w:cs="Times New Roman"/>
          <w:color w:val="000000"/>
          <w:sz w:val="28"/>
          <w:szCs w:val="28"/>
          <w:lang w:eastAsia="ru-RU"/>
        </w:rPr>
        <w:t>- прогулки на свежем воздухе.</w:t>
      </w:r>
    </w:p>
    <w:p w:rsidR="00B430FB" w:rsidRPr="00073819" w:rsidRDefault="00B430FB" w:rsidP="00B430FB">
      <w:pPr>
        <w:widowControl w:val="0"/>
        <w:tabs>
          <w:tab w:val="left" w:pos="9781"/>
        </w:tabs>
        <w:spacing w:after="0" w:line="240" w:lineRule="auto"/>
        <w:ind w:firstLine="580"/>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 xml:space="preserve">Все действия направлены на улучшение состояния здоровья и качества </w:t>
      </w:r>
      <w:r w:rsidRPr="00073819">
        <w:rPr>
          <w:rFonts w:ascii="Times New Roman" w:eastAsia="Times New Roman" w:hAnsi="Times New Roman" w:cs="Times New Roman"/>
          <w:color w:val="000000"/>
          <w:sz w:val="28"/>
          <w:szCs w:val="28"/>
          <w:lang w:eastAsia="ru-RU"/>
        </w:rPr>
        <w:lastRenderedPageBreak/>
        <w:t xml:space="preserve">жизни </w:t>
      </w:r>
      <w:proofErr w:type="gramStart"/>
      <w:r w:rsidRPr="00073819">
        <w:rPr>
          <w:rFonts w:ascii="Times New Roman" w:eastAsia="Times New Roman" w:hAnsi="Times New Roman" w:cs="Times New Roman"/>
          <w:color w:val="000000"/>
          <w:sz w:val="28"/>
          <w:szCs w:val="28"/>
          <w:lang w:eastAsia="ru-RU"/>
        </w:rPr>
        <w:t>обучающихся</w:t>
      </w:r>
      <w:proofErr w:type="gramEnd"/>
      <w:r w:rsidRPr="00073819">
        <w:rPr>
          <w:rFonts w:ascii="Times New Roman" w:eastAsia="Times New Roman" w:hAnsi="Times New Roman" w:cs="Times New Roman"/>
          <w:color w:val="000000"/>
          <w:sz w:val="28"/>
          <w:szCs w:val="28"/>
          <w:lang w:eastAsia="ru-RU"/>
        </w:rPr>
        <w:t>.</w:t>
      </w:r>
    </w:p>
    <w:p w:rsidR="00B430FB" w:rsidRPr="00073819" w:rsidRDefault="00B430FB" w:rsidP="00B430FB">
      <w:pPr>
        <w:widowControl w:val="0"/>
        <w:tabs>
          <w:tab w:val="left" w:pos="9781"/>
        </w:tabs>
        <w:spacing w:after="0" w:line="240" w:lineRule="auto"/>
        <w:ind w:firstLine="580"/>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В целях ранней профилактики всех видов зависимости у детей и подростков разработаны и ревизуются на базе учреждения программы по формированию здорового образа жизни. Цель такой работы - создание в сфере подростков ситуаций, препятствующие в среде подростков употребление сигарет, наркотиков, алкоголя, а также распространение ВИ</w:t>
      </w:r>
      <w:proofErr w:type="gramStart"/>
      <w:r w:rsidRPr="00073819">
        <w:rPr>
          <w:rFonts w:ascii="Times New Roman" w:eastAsia="Times New Roman" w:hAnsi="Times New Roman" w:cs="Times New Roman"/>
          <w:color w:val="000000"/>
          <w:sz w:val="28"/>
          <w:szCs w:val="28"/>
          <w:lang w:eastAsia="ru-RU"/>
        </w:rPr>
        <w:t>Ч-</w:t>
      </w:r>
      <w:proofErr w:type="gramEnd"/>
      <w:r w:rsidRPr="00073819">
        <w:rPr>
          <w:rFonts w:ascii="Times New Roman" w:eastAsia="Times New Roman" w:hAnsi="Times New Roman" w:cs="Times New Roman"/>
          <w:color w:val="000000"/>
          <w:sz w:val="28"/>
          <w:szCs w:val="28"/>
          <w:lang w:eastAsia="ru-RU"/>
        </w:rPr>
        <w:t xml:space="preserve"> инфекции.</w:t>
      </w:r>
    </w:p>
    <w:p w:rsidR="00B430FB" w:rsidRDefault="00B430FB" w:rsidP="00B430FB">
      <w:pPr>
        <w:widowControl w:val="0"/>
        <w:tabs>
          <w:tab w:val="left" w:pos="9781"/>
        </w:tabs>
        <w:spacing w:after="0" w:line="240" w:lineRule="auto"/>
        <w:ind w:firstLine="360"/>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Профилактическая работа включает в себя определённые виды деятельности по следующим направлениям:</w:t>
      </w:r>
      <w:bookmarkStart w:id="168" w:name="bookmark303"/>
      <w:bookmarkEnd w:id="168"/>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распространение информации о причинах, формах и последствиях употребления сигарет, наркотиков, алкоголя;</w:t>
      </w:r>
    </w:p>
    <w:p w:rsidR="00B430FB" w:rsidRPr="00073819" w:rsidRDefault="00B430FB" w:rsidP="00B430FB">
      <w:pPr>
        <w:widowControl w:val="0"/>
        <w:tabs>
          <w:tab w:val="left" w:pos="1403"/>
          <w:tab w:val="left" w:pos="9781"/>
        </w:tabs>
        <w:spacing w:after="0" w:line="240" w:lineRule="auto"/>
        <w:jc w:val="both"/>
        <w:rPr>
          <w:rFonts w:ascii="Times New Roman" w:eastAsia="Times New Roman" w:hAnsi="Times New Roman" w:cs="Times New Roman"/>
          <w:sz w:val="28"/>
          <w:szCs w:val="28"/>
          <w:lang w:eastAsia="ru-RU"/>
        </w:rPr>
      </w:pPr>
      <w:bookmarkStart w:id="169" w:name="bookmark304"/>
      <w:bookmarkEnd w:id="169"/>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формирование у подростков навыков анализа и критической оценки информации, получаемой о сигаретах, наркотиках, алкоголизме, о ВИ</w:t>
      </w:r>
      <w:proofErr w:type="gramStart"/>
      <w:r w:rsidRPr="00073819">
        <w:rPr>
          <w:rFonts w:ascii="Times New Roman" w:eastAsia="Times New Roman" w:hAnsi="Times New Roman" w:cs="Times New Roman"/>
          <w:color w:val="000000"/>
          <w:sz w:val="28"/>
          <w:szCs w:val="28"/>
          <w:lang w:eastAsia="ru-RU"/>
        </w:rPr>
        <w:t>Ч-</w:t>
      </w:r>
      <w:proofErr w:type="gramEnd"/>
      <w:r w:rsidRPr="00073819">
        <w:rPr>
          <w:rFonts w:ascii="Times New Roman" w:eastAsia="Times New Roman" w:hAnsi="Times New Roman" w:cs="Times New Roman"/>
          <w:color w:val="000000"/>
          <w:sz w:val="28"/>
          <w:szCs w:val="28"/>
          <w:lang w:eastAsia="ru-RU"/>
        </w:rPr>
        <w:t xml:space="preserve"> инфекции и умение применять правильные решения;</w:t>
      </w:r>
    </w:p>
    <w:p w:rsidR="00B430FB" w:rsidRDefault="00B430FB" w:rsidP="00B430FB">
      <w:pPr>
        <w:widowControl w:val="0"/>
        <w:tabs>
          <w:tab w:val="left" w:pos="1403"/>
          <w:tab w:val="left" w:pos="9781"/>
        </w:tabs>
        <w:spacing w:after="0" w:line="240" w:lineRule="auto"/>
        <w:jc w:val="both"/>
        <w:rPr>
          <w:rFonts w:ascii="Times New Roman" w:eastAsia="Times New Roman" w:hAnsi="Times New Roman" w:cs="Times New Roman"/>
          <w:sz w:val="28"/>
          <w:szCs w:val="28"/>
          <w:lang w:eastAsia="ru-RU"/>
        </w:rPr>
      </w:pPr>
      <w:bookmarkStart w:id="170" w:name="bookmark305"/>
      <w:bookmarkEnd w:id="170"/>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взаимодействие с организациями и структурами, пров</w:t>
      </w:r>
      <w:r>
        <w:rPr>
          <w:rFonts w:ascii="Times New Roman" w:eastAsia="Times New Roman" w:hAnsi="Times New Roman" w:cs="Times New Roman"/>
          <w:color w:val="000000"/>
          <w:sz w:val="28"/>
          <w:szCs w:val="28"/>
          <w:lang w:eastAsia="ru-RU"/>
        </w:rPr>
        <w:t>одящими профилактическую работу.</w:t>
      </w:r>
    </w:p>
    <w:p w:rsidR="00B430FB" w:rsidRPr="00073819" w:rsidRDefault="00B430FB" w:rsidP="00B430FB">
      <w:pPr>
        <w:widowControl w:val="0"/>
        <w:tabs>
          <w:tab w:val="left" w:pos="1403"/>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 xml:space="preserve"> Наше учреждение использует все возможн</w:t>
      </w:r>
      <w:r>
        <w:rPr>
          <w:rFonts w:ascii="Times New Roman" w:eastAsia="Times New Roman" w:hAnsi="Times New Roman" w:cs="Times New Roman"/>
          <w:color w:val="000000"/>
          <w:sz w:val="28"/>
          <w:szCs w:val="28"/>
          <w:lang w:eastAsia="ru-RU"/>
        </w:rPr>
        <w:t>ости для их успешной реализации:</w:t>
      </w:r>
    </w:p>
    <w:p w:rsidR="00B430FB" w:rsidRPr="00073819" w:rsidRDefault="00B430FB" w:rsidP="00B430FB">
      <w:pPr>
        <w:widowControl w:val="0"/>
        <w:tabs>
          <w:tab w:val="left" w:pos="1770"/>
          <w:tab w:val="left" w:pos="9781"/>
        </w:tabs>
        <w:spacing w:after="0" w:line="240" w:lineRule="auto"/>
        <w:jc w:val="both"/>
        <w:rPr>
          <w:rFonts w:ascii="Times New Roman" w:eastAsia="Times New Roman" w:hAnsi="Times New Roman" w:cs="Times New Roman"/>
          <w:sz w:val="28"/>
          <w:szCs w:val="28"/>
          <w:lang w:eastAsia="ru-RU"/>
        </w:rPr>
      </w:pPr>
      <w:bookmarkStart w:id="171" w:name="bookmark306"/>
      <w:bookmarkEnd w:id="171"/>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возможность привития навыков здорового образа жизни в процессе обучения и контроль над их усвоением;</w:t>
      </w:r>
    </w:p>
    <w:p w:rsidR="00B430FB" w:rsidRPr="00073819" w:rsidRDefault="00B430FB" w:rsidP="00B430FB">
      <w:pPr>
        <w:widowControl w:val="0"/>
        <w:tabs>
          <w:tab w:val="left" w:pos="1770"/>
          <w:tab w:val="left" w:pos="9781"/>
        </w:tabs>
        <w:spacing w:after="0" w:line="240" w:lineRule="auto"/>
        <w:jc w:val="both"/>
        <w:rPr>
          <w:rFonts w:ascii="Times New Roman" w:eastAsia="Times New Roman" w:hAnsi="Times New Roman" w:cs="Times New Roman"/>
          <w:sz w:val="28"/>
          <w:szCs w:val="28"/>
          <w:lang w:eastAsia="ru-RU"/>
        </w:rPr>
      </w:pPr>
      <w:bookmarkStart w:id="172" w:name="bookmark307"/>
      <w:bookmarkEnd w:id="172"/>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влияние на уровень притязаний и самооценку;</w:t>
      </w:r>
    </w:p>
    <w:p w:rsidR="00B430FB" w:rsidRPr="00073819" w:rsidRDefault="00B430FB" w:rsidP="00B430FB">
      <w:pPr>
        <w:widowControl w:val="0"/>
        <w:tabs>
          <w:tab w:val="left" w:pos="1770"/>
          <w:tab w:val="left" w:pos="9781"/>
        </w:tabs>
        <w:spacing w:after="0" w:line="240" w:lineRule="auto"/>
        <w:jc w:val="both"/>
        <w:rPr>
          <w:rFonts w:ascii="Times New Roman" w:eastAsia="Times New Roman" w:hAnsi="Times New Roman" w:cs="Times New Roman"/>
          <w:sz w:val="28"/>
          <w:szCs w:val="28"/>
          <w:lang w:eastAsia="ru-RU"/>
        </w:rPr>
      </w:pPr>
      <w:bookmarkStart w:id="173" w:name="bookmark308"/>
      <w:bookmarkEnd w:id="173"/>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возможность привлечения специалистов по профилактике.</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Мы организуем:</w:t>
      </w:r>
    </w:p>
    <w:p w:rsidR="00B430FB" w:rsidRPr="00073819" w:rsidRDefault="00B430FB" w:rsidP="00B430FB">
      <w:pPr>
        <w:widowControl w:val="0"/>
        <w:tabs>
          <w:tab w:val="left" w:pos="1441"/>
          <w:tab w:val="left" w:pos="9781"/>
        </w:tabs>
        <w:spacing w:after="0" w:line="240" w:lineRule="auto"/>
        <w:jc w:val="both"/>
        <w:rPr>
          <w:rFonts w:ascii="Times New Roman" w:eastAsia="Times New Roman" w:hAnsi="Times New Roman" w:cs="Times New Roman"/>
          <w:sz w:val="28"/>
          <w:szCs w:val="28"/>
          <w:lang w:eastAsia="ru-RU"/>
        </w:rPr>
      </w:pPr>
      <w:bookmarkStart w:id="174" w:name="bookmark309"/>
      <w:bookmarkEnd w:id="174"/>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планомерную работу всех групп по предупреждению наркомании,</w:t>
      </w:r>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алкоголизму, таб</w:t>
      </w:r>
      <w:r>
        <w:rPr>
          <w:rFonts w:ascii="Times New Roman" w:eastAsia="Times New Roman" w:hAnsi="Times New Roman" w:cs="Times New Roman"/>
          <w:color w:val="000000"/>
          <w:sz w:val="28"/>
          <w:szCs w:val="28"/>
          <w:lang w:eastAsia="ru-RU"/>
        </w:rPr>
        <w:t>акокурению;</w:t>
      </w:r>
    </w:p>
    <w:p w:rsidR="00B430FB" w:rsidRPr="00073819" w:rsidRDefault="00B430FB" w:rsidP="00B430FB">
      <w:pPr>
        <w:widowControl w:val="0"/>
        <w:tabs>
          <w:tab w:val="left" w:pos="1441"/>
          <w:tab w:val="left" w:pos="9781"/>
        </w:tabs>
        <w:spacing w:after="0" w:line="240" w:lineRule="auto"/>
        <w:jc w:val="both"/>
        <w:rPr>
          <w:rFonts w:ascii="Times New Roman" w:eastAsia="Times New Roman" w:hAnsi="Times New Roman" w:cs="Times New Roman"/>
          <w:sz w:val="28"/>
          <w:szCs w:val="28"/>
          <w:lang w:eastAsia="ru-RU"/>
        </w:rPr>
      </w:pPr>
      <w:bookmarkStart w:id="175" w:name="bookmark310"/>
      <w:bookmarkEnd w:id="175"/>
      <w:r>
        <w:rPr>
          <w:rFonts w:ascii="Times New Roman" w:eastAsia="Times New Roman" w:hAnsi="Times New Roman" w:cs="Times New Roman"/>
          <w:color w:val="000000"/>
          <w:sz w:val="28"/>
          <w:szCs w:val="28"/>
          <w:lang w:eastAsia="ru-RU"/>
        </w:rPr>
        <w:t>- с</w:t>
      </w:r>
      <w:r w:rsidRPr="00073819">
        <w:rPr>
          <w:rFonts w:ascii="Times New Roman" w:eastAsia="Times New Roman" w:hAnsi="Times New Roman" w:cs="Times New Roman"/>
          <w:color w:val="000000"/>
          <w:sz w:val="28"/>
          <w:szCs w:val="28"/>
          <w:lang w:eastAsia="ru-RU"/>
        </w:rPr>
        <w:t xml:space="preserve">истематический обмен информацией между органами </w:t>
      </w:r>
      <w:proofErr w:type="gramStart"/>
      <w:r w:rsidRPr="00073819">
        <w:rPr>
          <w:rFonts w:ascii="Times New Roman" w:eastAsia="Times New Roman" w:hAnsi="Times New Roman" w:cs="Times New Roman"/>
          <w:color w:val="000000"/>
          <w:sz w:val="28"/>
          <w:szCs w:val="28"/>
          <w:lang w:eastAsia="ru-RU"/>
        </w:rPr>
        <w:t>внутренних</w:t>
      </w:r>
      <w:proofErr w:type="gramEnd"/>
    </w:p>
    <w:p w:rsidR="00B430FB" w:rsidRPr="00073819"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дел, комиссией по делам </w:t>
      </w:r>
      <w:r w:rsidRPr="00073819">
        <w:rPr>
          <w:rFonts w:ascii="Times New Roman" w:eastAsia="Times New Roman" w:hAnsi="Times New Roman" w:cs="Times New Roman"/>
          <w:color w:val="000000"/>
          <w:sz w:val="28"/>
          <w:szCs w:val="28"/>
          <w:lang w:eastAsia="ru-RU"/>
        </w:rPr>
        <w:t>несовершеннолетних</w:t>
      </w:r>
      <w:r>
        <w:rPr>
          <w:rFonts w:ascii="Times New Roman" w:eastAsia="Times New Roman" w:hAnsi="Times New Roman" w:cs="Times New Roman"/>
          <w:color w:val="000000"/>
          <w:sz w:val="28"/>
          <w:szCs w:val="28"/>
          <w:lang w:eastAsia="ru-RU"/>
        </w:rPr>
        <w:t>, здравоохранения;</w:t>
      </w:r>
    </w:p>
    <w:p w:rsidR="00B430FB" w:rsidRPr="00073819" w:rsidRDefault="00B430FB" w:rsidP="00B430FB">
      <w:pPr>
        <w:widowControl w:val="0"/>
        <w:tabs>
          <w:tab w:val="left" w:pos="1441"/>
          <w:tab w:val="left" w:pos="9535"/>
          <w:tab w:val="left" w:pos="9781"/>
        </w:tabs>
        <w:spacing w:after="0" w:line="240" w:lineRule="auto"/>
        <w:jc w:val="both"/>
        <w:rPr>
          <w:rFonts w:ascii="Times New Roman" w:eastAsia="Times New Roman" w:hAnsi="Times New Roman" w:cs="Times New Roman"/>
          <w:sz w:val="28"/>
          <w:szCs w:val="28"/>
          <w:lang w:eastAsia="ru-RU"/>
        </w:rPr>
      </w:pPr>
      <w:bookmarkStart w:id="176" w:name="bookmark311"/>
      <w:bookmarkEnd w:id="176"/>
      <w:r>
        <w:rPr>
          <w:rFonts w:ascii="Times New Roman" w:eastAsia="Times New Roman" w:hAnsi="Times New Roman" w:cs="Times New Roman"/>
          <w:color w:val="000000"/>
          <w:sz w:val="28"/>
          <w:szCs w:val="28"/>
          <w:lang w:eastAsia="ru-RU"/>
        </w:rPr>
        <w:t>- е</w:t>
      </w:r>
      <w:r w:rsidRPr="00073819">
        <w:rPr>
          <w:rFonts w:ascii="Times New Roman" w:eastAsia="Times New Roman" w:hAnsi="Times New Roman" w:cs="Times New Roman"/>
          <w:color w:val="000000"/>
          <w:sz w:val="28"/>
          <w:szCs w:val="28"/>
          <w:lang w:eastAsia="ru-RU"/>
        </w:rPr>
        <w:t>жегодное проведение а</w:t>
      </w:r>
      <w:r>
        <w:rPr>
          <w:rFonts w:ascii="Times New Roman" w:eastAsia="Times New Roman" w:hAnsi="Times New Roman" w:cs="Times New Roman"/>
          <w:color w:val="000000"/>
          <w:sz w:val="28"/>
          <w:szCs w:val="28"/>
          <w:lang w:eastAsia="ru-RU"/>
        </w:rPr>
        <w:t>нкетирования среди обучающихся</w:t>
      </w:r>
      <w:r w:rsidRPr="00073819">
        <w:rPr>
          <w:rFonts w:ascii="Times New Roman" w:eastAsia="Times New Roman" w:hAnsi="Times New Roman" w:cs="Times New Roman"/>
          <w:color w:val="000000"/>
          <w:sz w:val="28"/>
          <w:szCs w:val="28"/>
          <w:lang w:eastAsia="ru-RU"/>
        </w:rPr>
        <w:t xml:space="preserve"> 6-9</w:t>
      </w:r>
      <w:r>
        <w:rPr>
          <w:rFonts w:ascii="Times New Roman" w:eastAsia="Times New Roman" w:hAnsi="Times New Roman" w:cs="Times New Roman"/>
          <w:sz w:val="28"/>
          <w:szCs w:val="28"/>
          <w:lang w:eastAsia="ru-RU"/>
        </w:rPr>
        <w:t xml:space="preserve"> к</w:t>
      </w:r>
      <w:r w:rsidRPr="00073819">
        <w:rPr>
          <w:rFonts w:ascii="Times New Roman" w:eastAsia="Times New Roman" w:hAnsi="Times New Roman" w:cs="Times New Roman"/>
          <w:color w:val="000000"/>
          <w:sz w:val="28"/>
          <w:szCs w:val="28"/>
          <w:lang w:eastAsia="ru-RU"/>
        </w:rPr>
        <w:t>лассов</w:t>
      </w:r>
      <w:r>
        <w:rPr>
          <w:rFonts w:ascii="Times New Roman" w:eastAsia="Times New Roman" w:hAnsi="Times New Roman" w:cs="Times New Roman"/>
          <w:color w:val="000000"/>
          <w:sz w:val="28"/>
          <w:szCs w:val="28"/>
          <w:lang w:eastAsia="ru-RU"/>
        </w:rPr>
        <w:t>, в целях профилактики вредных привычек;</w:t>
      </w:r>
    </w:p>
    <w:p w:rsidR="00B430FB" w:rsidRPr="00073819" w:rsidRDefault="00B430FB" w:rsidP="00B430FB">
      <w:pPr>
        <w:widowControl w:val="0"/>
        <w:tabs>
          <w:tab w:val="left" w:pos="1441"/>
          <w:tab w:val="left" w:pos="9781"/>
        </w:tabs>
        <w:spacing w:after="0" w:line="240" w:lineRule="auto"/>
        <w:jc w:val="both"/>
        <w:rPr>
          <w:rFonts w:ascii="Times New Roman" w:eastAsia="Times New Roman" w:hAnsi="Times New Roman" w:cs="Times New Roman"/>
          <w:sz w:val="28"/>
          <w:szCs w:val="28"/>
          <w:lang w:eastAsia="ru-RU"/>
        </w:rPr>
      </w:pPr>
      <w:bookmarkStart w:id="177" w:name="bookmark312"/>
      <w:bookmarkEnd w:id="177"/>
      <w:r>
        <w:rPr>
          <w:rFonts w:ascii="Times New Roman" w:eastAsia="Times New Roman" w:hAnsi="Times New Roman" w:cs="Times New Roman"/>
          <w:color w:val="000000"/>
          <w:sz w:val="28"/>
          <w:szCs w:val="28"/>
          <w:lang w:eastAsia="ru-RU"/>
        </w:rPr>
        <w:t xml:space="preserve"> - п</w:t>
      </w:r>
      <w:r w:rsidRPr="00073819">
        <w:rPr>
          <w:rFonts w:ascii="Times New Roman" w:eastAsia="Times New Roman" w:hAnsi="Times New Roman" w:cs="Times New Roman"/>
          <w:color w:val="000000"/>
          <w:sz w:val="28"/>
          <w:szCs w:val="28"/>
          <w:lang w:eastAsia="ru-RU"/>
        </w:rPr>
        <w:t>роведение об</w:t>
      </w:r>
      <w:r>
        <w:rPr>
          <w:rFonts w:ascii="Times New Roman" w:eastAsia="Times New Roman" w:hAnsi="Times New Roman" w:cs="Times New Roman"/>
          <w:color w:val="000000"/>
          <w:sz w:val="28"/>
          <w:szCs w:val="28"/>
          <w:lang w:eastAsia="ru-RU"/>
        </w:rPr>
        <w:t>следования детей «группы риска»;</w:t>
      </w:r>
    </w:p>
    <w:p w:rsidR="00B430FB" w:rsidRPr="00073819" w:rsidRDefault="00B430FB" w:rsidP="00B430FB">
      <w:pPr>
        <w:widowControl w:val="0"/>
        <w:tabs>
          <w:tab w:val="left" w:pos="1441"/>
          <w:tab w:val="left" w:pos="9781"/>
        </w:tabs>
        <w:spacing w:after="0" w:line="240" w:lineRule="auto"/>
        <w:jc w:val="both"/>
        <w:rPr>
          <w:rFonts w:ascii="Times New Roman" w:eastAsia="Times New Roman" w:hAnsi="Times New Roman" w:cs="Times New Roman"/>
          <w:sz w:val="28"/>
          <w:szCs w:val="28"/>
          <w:lang w:eastAsia="ru-RU"/>
        </w:rPr>
      </w:pPr>
      <w:bookmarkStart w:id="178" w:name="bookmark313"/>
      <w:bookmarkEnd w:id="178"/>
      <w:r>
        <w:rPr>
          <w:rFonts w:ascii="Times New Roman" w:eastAsia="Times New Roman" w:hAnsi="Times New Roman" w:cs="Times New Roman"/>
          <w:color w:val="000000"/>
          <w:sz w:val="28"/>
          <w:szCs w:val="28"/>
          <w:lang w:eastAsia="ru-RU"/>
        </w:rPr>
        <w:t>- п</w:t>
      </w:r>
      <w:r w:rsidRPr="00073819">
        <w:rPr>
          <w:rFonts w:ascii="Times New Roman" w:eastAsia="Times New Roman" w:hAnsi="Times New Roman" w:cs="Times New Roman"/>
          <w:color w:val="000000"/>
          <w:sz w:val="28"/>
          <w:szCs w:val="28"/>
          <w:lang w:eastAsia="ru-RU"/>
        </w:rPr>
        <w:t xml:space="preserve">роведение классных часов по вопросам профилактики </w:t>
      </w:r>
      <w:r>
        <w:rPr>
          <w:rFonts w:ascii="Times New Roman" w:eastAsia="Times New Roman" w:hAnsi="Times New Roman" w:cs="Times New Roman"/>
          <w:color w:val="000000"/>
          <w:sz w:val="28"/>
          <w:szCs w:val="28"/>
          <w:lang w:eastAsia="ru-RU"/>
        </w:rPr>
        <w:t xml:space="preserve">вредных привычек </w:t>
      </w:r>
      <w:r w:rsidRPr="00073819">
        <w:rPr>
          <w:rFonts w:ascii="Times New Roman" w:eastAsia="Times New Roman" w:hAnsi="Times New Roman" w:cs="Times New Roman"/>
          <w:color w:val="000000"/>
          <w:sz w:val="28"/>
          <w:szCs w:val="28"/>
          <w:lang w:eastAsia="ru-RU"/>
        </w:rPr>
        <w:t>с участием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медицинского работника;</w:t>
      </w:r>
    </w:p>
    <w:p w:rsidR="00B430FB" w:rsidRPr="00073819" w:rsidRDefault="00B430FB" w:rsidP="00906E13">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Ежегодно проводят</w:t>
      </w:r>
      <w:r>
        <w:rPr>
          <w:rFonts w:ascii="Times New Roman" w:eastAsia="Times New Roman" w:hAnsi="Times New Roman" w:cs="Times New Roman"/>
          <w:color w:val="000000"/>
          <w:sz w:val="28"/>
          <w:szCs w:val="28"/>
          <w:lang w:eastAsia="ru-RU"/>
        </w:rPr>
        <w:t>ся месячники по формированию здорового образа жизни</w:t>
      </w:r>
      <w:r w:rsidRPr="00073819">
        <w:rPr>
          <w:rFonts w:ascii="Times New Roman" w:eastAsia="Times New Roman" w:hAnsi="Times New Roman" w:cs="Times New Roman"/>
          <w:color w:val="000000"/>
          <w:sz w:val="28"/>
          <w:szCs w:val="28"/>
          <w:lang w:eastAsia="ru-RU"/>
        </w:rPr>
        <w:t>, также классные час</w:t>
      </w:r>
      <w:r w:rsidR="00906E13">
        <w:rPr>
          <w:rFonts w:ascii="Times New Roman" w:eastAsia="Times New Roman" w:hAnsi="Times New Roman" w:cs="Times New Roman"/>
          <w:color w:val="000000"/>
          <w:sz w:val="28"/>
          <w:szCs w:val="28"/>
          <w:lang w:eastAsia="ru-RU"/>
        </w:rPr>
        <w:t>ы, конкурс рисунков и плакатов.</w:t>
      </w:r>
    </w:p>
    <w:p w:rsidR="00B430FB" w:rsidRPr="00B74FAE" w:rsidRDefault="00906E13" w:rsidP="00B430FB">
      <w:pPr>
        <w:keepNext/>
        <w:keepLines/>
        <w:widowControl w:val="0"/>
        <w:tabs>
          <w:tab w:val="left" w:pos="9781"/>
        </w:tabs>
        <w:spacing w:after="0" w:line="240" w:lineRule="auto"/>
        <w:jc w:val="both"/>
        <w:outlineLvl w:val="2"/>
        <w:rPr>
          <w:rFonts w:ascii="Times New Roman" w:eastAsia="Times New Roman" w:hAnsi="Times New Roman" w:cs="Times New Roman"/>
          <w:sz w:val="28"/>
          <w:szCs w:val="28"/>
          <w:lang w:eastAsia="ru-RU"/>
        </w:rPr>
      </w:pPr>
      <w:bookmarkStart w:id="179" w:name="bookmark314"/>
      <w:bookmarkStart w:id="180" w:name="bookmark315"/>
      <w:bookmarkStart w:id="181" w:name="bookmark316"/>
      <w:r w:rsidRPr="00B74FAE">
        <w:rPr>
          <w:rFonts w:ascii="Times New Roman" w:eastAsia="Times New Roman" w:hAnsi="Times New Roman" w:cs="Times New Roman"/>
          <w:b/>
          <w:bCs/>
          <w:color w:val="000000"/>
          <w:sz w:val="28"/>
          <w:szCs w:val="28"/>
          <w:lang w:eastAsia="ru-RU"/>
        </w:rPr>
        <w:t>11</w:t>
      </w:r>
      <w:r w:rsidR="00B430FB" w:rsidRPr="00B74FAE">
        <w:rPr>
          <w:rFonts w:ascii="Times New Roman" w:eastAsia="Times New Roman" w:hAnsi="Times New Roman" w:cs="Times New Roman"/>
          <w:b/>
          <w:bCs/>
          <w:color w:val="000000"/>
          <w:sz w:val="28"/>
          <w:szCs w:val="28"/>
          <w:lang w:eastAsia="ru-RU"/>
        </w:rPr>
        <w:t>. Сведения о работе социального педагога</w:t>
      </w:r>
      <w:bookmarkEnd w:id="179"/>
      <w:bookmarkEnd w:id="180"/>
      <w:bookmarkEnd w:id="181"/>
    </w:p>
    <w:p w:rsidR="00B430FB" w:rsidRPr="00B74FAE" w:rsidRDefault="00B430FB" w:rsidP="00B67D3A">
      <w:pPr>
        <w:widowControl w:val="0"/>
        <w:tabs>
          <w:tab w:val="left" w:pos="9781"/>
        </w:tabs>
        <w:spacing w:after="0" w:line="240" w:lineRule="auto"/>
        <w:ind w:firstLine="278"/>
        <w:jc w:val="both"/>
        <w:rPr>
          <w:rFonts w:ascii="Times New Roman" w:eastAsia="Times New Roman" w:hAnsi="Times New Roman" w:cs="Times New Roman"/>
          <w:color w:val="000000"/>
          <w:sz w:val="28"/>
          <w:szCs w:val="28"/>
          <w:lang w:eastAsia="ru-RU"/>
        </w:rPr>
      </w:pPr>
      <w:r w:rsidRPr="00B74FAE">
        <w:rPr>
          <w:rFonts w:ascii="Times New Roman" w:eastAsia="Times New Roman" w:hAnsi="Times New Roman" w:cs="Times New Roman"/>
          <w:color w:val="000000"/>
          <w:sz w:val="28"/>
          <w:szCs w:val="28"/>
          <w:lang w:eastAsia="ru-RU"/>
        </w:rPr>
        <w:t xml:space="preserve">  Сводная таблица социального паспорта ГКОУ «Специальная  (коррекционная) общеобразовательн</w:t>
      </w:r>
      <w:r w:rsidR="00B74FAE">
        <w:rPr>
          <w:rFonts w:ascii="Times New Roman" w:eastAsia="Times New Roman" w:hAnsi="Times New Roman" w:cs="Times New Roman"/>
          <w:color w:val="000000"/>
          <w:sz w:val="28"/>
          <w:szCs w:val="28"/>
          <w:lang w:eastAsia="ru-RU"/>
        </w:rPr>
        <w:t>ая школа – интернат № 2» за 2018 – 2021</w:t>
      </w:r>
      <w:r w:rsidRPr="00B74FAE">
        <w:rPr>
          <w:rFonts w:ascii="Times New Roman" w:eastAsia="Times New Roman" w:hAnsi="Times New Roman" w:cs="Times New Roman"/>
          <w:color w:val="000000"/>
          <w:sz w:val="28"/>
          <w:szCs w:val="28"/>
          <w:lang w:eastAsia="ru-RU"/>
        </w:rPr>
        <w:t xml:space="preserve"> учебные годы</w:t>
      </w:r>
    </w:p>
    <w:tbl>
      <w:tblPr>
        <w:tblW w:w="9633" w:type="dxa"/>
        <w:jc w:val="center"/>
        <w:tblLayout w:type="fixed"/>
        <w:tblCellMar>
          <w:left w:w="0" w:type="dxa"/>
          <w:right w:w="0" w:type="dxa"/>
        </w:tblCellMar>
        <w:tblLook w:val="0000" w:firstRow="0" w:lastRow="0" w:firstColumn="0" w:lastColumn="0" w:noHBand="0" w:noVBand="0"/>
      </w:tblPr>
      <w:tblGrid>
        <w:gridCol w:w="2578"/>
        <w:gridCol w:w="1104"/>
        <w:gridCol w:w="1224"/>
        <w:gridCol w:w="1138"/>
        <w:gridCol w:w="1186"/>
        <w:gridCol w:w="1272"/>
        <w:gridCol w:w="1131"/>
      </w:tblGrid>
      <w:tr w:rsidR="00B430FB" w:rsidRPr="00B74FAE" w:rsidTr="00B74FAE">
        <w:trPr>
          <w:trHeight w:hRule="exact" w:val="336"/>
          <w:jc w:val="center"/>
        </w:trPr>
        <w:tc>
          <w:tcPr>
            <w:tcW w:w="2578" w:type="dxa"/>
            <w:tcBorders>
              <w:top w:val="single" w:sz="4" w:space="0" w:color="auto"/>
              <w:left w:val="single" w:sz="4" w:space="0" w:color="auto"/>
              <w:bottom w:val="nil"/>
              <w:right w:val="nil"/>
            </w:tcBorders>
            <w:shd w:val="clear" w:color="auto" w:fill="FFFFFF"/>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2328" w:type="dxa"/>
            <w:gridSpan w:val="2"/>
            <w:tcBorders>
              <w:top w:val="single" w:sz="4" w:space="0" w:color="auto"/>
              <w:left w:val="single" w:sz="4" w:space="0" w:color="auto"/>
              <w:bottom w:val="nil"/>
              <w:right w:val="nil"/>
            </w:tcBorders>
            <w:shd w:val="clear" w:color="auto" w:fill="FFFFFF"/>
            <w:vAlign w:val="bottom"/>
          </w:tcPr>
          <w:p w:rsidR="00B430FB"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 xml:space="preserve">2018-2019 </w:t>
            </w:r>
            <w:proofErr w:type="spellStart"/>
            <w:r w:rsidRPr="00B74FAE">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г</w:t>
            </w:r>
            <w:proofErr w:type="spellEnd"/>
            <w:proofErr w:type="gramEnd"/>
            <w:r>
              <w:rPr>
                <w:rFonts w:ascii="Times New Roman" w:eastAsia="Times New Roman" w:hAnsi="Times New Roman" w:cs="Times New Roman"/>
                <w:color w:val="000000"/>
                <w:sz w:val="28"/>
                <w:szCs w:val="28"/>
                <w:lang w:eastAsia="ru-RU"/>
              </w:rPr>
              <w:t>.</w:t>
            </w:r>
          </w:p>
        </w:tc>
        <w:tc>
          <w:tcPr>
            <w:tcW w:w="2324" w:type="dxa"/>
            <w:gridSpan w:val="2"/>
            <w:tcBorders>
              <w:top w:val="single" w:sz="4" w:space="0" w:color="auto"/>
              <w:left w:val="single" w:sz="4" w:space="0" w:color="auto"/>
              <w:bottom w:val="nil"/>
              <w:right w:val="nil"/>
            </w:tcBorders>
            <w:shd w:val="clear" w:color="auto" w:fill="FFFFFF"/>
            <w:vAlign w:val="bottom"/>
          </w:tcPr>
          <w:p w:rsidR="00B430FB"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 xml:space="preserve">2019 </w:t>
            </w:r>
            <w:r>
              <w:rPr>
                <w:rFonts w:ascii="Times New Roman" w:eastAsia="Times New Roman" w:hAnsi="Times New Roman" w:cs="Times New Roman"/>
                <w:sz w:val="28"/>
                <w:szCs w:val="28"/>
                <w:lang w:eastAsia="ru-RU"/>
              </w:rPr>
              <w:t>–</w:t>
            </w:r>
            <w:r w:rsidRPr="00B74FAE">
              <w:rPr>
                <w:rFonts w:ascii="Times New Roman" w:eastAsia="Times New Roman" w:hAnsi="Times New Roman" w:cs="Times New Roman"/>
                <w:sz w:val="28"/>
                <w:szCs w:val="28"/>
                <w:lang w:eastAsia="ru-RU"/>
              </w:rPr>
              <w:t xml:space="preserve"> 2020</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г</w:t>
            </w:r>
            <w:proofErr w:type="spellEnd"/>
            <w:proofErr w:type="gramEnd"/>
            <w:r>
              <w:rPr>
                <w:rFonts w:ascii="Times New Roman" w:eastAsia="Times New Roman" w:hAnsi="Times New Roman" w:cs="Times New Roman"/>
                <w:sz w:val="28"/>
                <w:szCs w:val="28"/>
                <w:lang w:eastAsia="ru-RU"/>
              </w:rPr>
              <w:t>.</w:t>
            </w:r>
          </w:p>
        </w:tc>
        <w:tc>
          <w:tcPr>
            <w:tcW w:w="2403" w:type="dxa"/>
            <w:gridSpan w:val="2"/>
            <w:tcBorders>
              <w:top w:val="single" w:sz="4" w:space="0" w:color="auto"/>
              <w:left w:val="single" w:sz="4" w:space="0" w:color="auto"/>
              <w:bottom w:val="nil"/>
              <w:right w:val="single" w:sz="4" w:space="0" w:color="auto"/>
            </w:tcBorders>
            <w:shd w:val="clear" w:color="auto" w:fill="FFFFFF"/>
            <w:vAlign w:val="bottom"/>
          </w:tcPr>
          <w:p w:rsidR="00B430FB"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 2021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г</w:t>
            </w:r>
            <w:proofErr w:type="spellEnd"/>
            <w:proofErr w:type="gramEnd"/>
            <w:r>
              <w:rPr>
                <w:rFonts w:ascii="Times New Roman" w:eastAsia="Times New Roman" w:hAnsi="Times New Roman" w:cs="Times New Roman"/>
                <w:sz w:val="28"/>
                <w:szCs w:val="28"/>
                <w:lang w:eastAsia="ru-RU"/>
              </w:rPr>
              <w:t>.</w:t>
            </w:r>
          </w:p>
        </w:tc>
      </w:tr>
      <w:tr w:rsidR="00B430FB" w:rsidRPr="00B74FAE" w:rsidTr="00B74FAE">
        <w:trPr>
          <w:trHeight w:hRule="exact" w:val="653"/>
          <w:jc w:val="center"/>
        </w:trPr>
        <w:tc>
          <w:tcPr>
            <w:tcW w:w="2578" w:type="dxa"/>
            <w:tcBorders>
              <w:top w:val="single" w:sz="4" w:space="0" w:color="auto"/>
              <w:left w:val="single" w:sz="4" w:space="0" w:color="auto"/>
              <w:bottom w:val="nil"/>
              <w:right w:val="nil"/>
            </w:tcBorders>
            <w:shd w:val="clear" w:color="auto" w:fill="FFFFFF"/>
            <w:vAlign w:val="bottom"/>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 xml:space="preserve">Количество </w:t>
            </w:r>
            <w:proofErr w:type="gramStart"/>
            <w:r w:rsidRPr="00B74FAE">
              <w:rPr>
                <w:rFonts w:ascii="Times New Roman" w:eastAsia="Times New Roman" w:hAnsi="Times New Roman" w:cs="Times New Roman"/>
                <w:color w:val="000000"/>
                <w:sz w:val="28"/>
                <w:szCs w:val="28"/>
                <w:lang w:eastAsia="ru-RU"/>
              </w:rPr>
              <w:t>обучающихся</w:t>
            </w:r>
            <w:proofErr w:type="gramEnd"/>
          </w:p>
        </w:tc>
        <w:tc>
          <w:tcPr>
            <w:tcW w:w="2328" w:type="dxa"/>
            <w:gridSpan w:val="2"/>
            <w:tcBorders>
              <w:top w:val="single" w:sz="4" w:space="0" w:color="auto"/>
              <w:left w:val="single" w:sz="4" w:space="0" w:color="auto"/>
              <w:bottom w:val="nil"/>
              <w:right w:val="nil"/>
            </w:tcBorders>
            <w:shd w:val="clear" w:color="auto" w:fill="FFFFFF"/>
          </w:tcPr>
          <w:p w:rsidR="00B430FB"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142</w:t>
            </w:r>
          </w:p>
        </w:tc>
        <w:tc>
          <w:tcPr>
            <w:tcW w:w="2324" w:type="dxa"/>
            <w:gridSpan w:val="2"/>
            <w:tcBorders>
              <w:top w:val="single" w:sz="4" w:space="0" w:color="auto"/>
              <w:left w:val="single" w:sz="4" w:space="0" w:color="auto"/>
              <w:bottom w:val="nil"/>
              <w:right w:val="nil"/>
            </w:tcBorders>
            <w:shd w:val="clear" w:color="auto" w:fill="FFFFFF"/>
          </w:tcPr>
          <w:p w:rsidR="00B430FB"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151</w:t>
            </w:r>
          </w:p>
        </w:tc>
        <w:tc>
          <w:tcPr>
            <w:tcW w:w="2403" w:type="dxa"/>
            <w:gridSpan w:val="2"/>
            <w:tcBorders>
              <w:top w:val="single" w:sz="4" w:space="0" w:color="auto"/>
              <w:left w:val="single" w:sz="4" w:space="0" w:color="auto"/>
              <w:bottom w:val="nil"/>
              <w:right w:val="single" w:sz="4" w:space="0" w:color="auto"/>
            </w:tcBorders>
            <w:shd w:val="clear" w:color="auto" w:fill="FFFFFF"/>
          </w:tcPr>
          <w:p w:rsidR="00B430FB"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r>
      <w:tr w:rsidR="00B74FAE" w:rsidRPr="00B74FAE" w:rsidTr="00B74FAE">
        <w:trPr>
          <w:trHeight w:hRule="exact" w:val="658"/>
          <w:jc w:val="center"/>
        </w:trPr>
        <w:tc>
          <w:tcPr>
            <w:tcW w:w="2578" w:type="dxa"/>
            <w:tcBorders>
              <w:top w:val="single" w:sz="4" w:space="0" w:color="auto"/>
              <w:left w:val="single" w:sz="4" w:space="0" w:color="auto"/>
              <w:bottom w:val="nil"/>
              <w:right w:val="nil"/>
            </w:tcBorders>
            <w:shd w:val="clear" w:color="auto" w:fill="FFFFFF"/>
            <w:vAlign w:val="bottom"/>
          </w:tcPr>
          <w:p w:rsidR="00B74FAE" w:rsidRPr="00B74FAE" w:rsidRDefault="00B74FAE" w:rsidP="00D93118">
            <w:pPr>
              <w:widowControl w:val="0"/>
              <w:tabs>
                <w:tab w:val="left" w:pos="1450"/>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 xml:space="preserve">Всего </w:t>
            </w:r>
            <w:proofErr w:type="gramStart"/>
            <w:r w:rsidRPr="00B74FAE">
              <w:rPr>
                <w:rFonts w:ascii="Times New Roman" w:eastAsia="Times New Roman" w:hAnsi="Times New Roman" w:cs="Times New Roman"/>
                <w:color w:val="000000"/>
                <w:sz w:val="28"/>
                <w:szCs w:val="28"/>
                <w:lang w:eastAsia="ru-RU"/>
              </w:rPr>
              <w:t>полных</w:t>
            </w:r>
            <w:proofErr w:type="gramEnd"/>
          </w:p>
          <w:p w:rsidR="00B74FAE"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семей</w:t>
            </w:r>
          </w:p>
        </w:tc>
        <w:tc>
          <w:tcPr>
            <w:tcW w:w="1104"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60</w:t>
            </w:r>
          </w:p>
        </w:tc>
        <w:tc>
          <w:tcPr>
            <w:tcW w:w="1224"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42 %</w:t>
            </w:r>
          </w:p>
        </w:tc>
        <w:tc>
          <w:tcPr>
            <w:tcW w:w="1138"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53</w:t>
            </w:r>
          </w:p>
        </w:tc>
        <w:tc>
          <w:tcPr>
            <w:tcW w:w="1186"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35%</w:t>
            </w:r>
          </w:p>
        </w:tc>
        <w:tc>
          <w:tcPr>
            <w:tcW w:w="1272" w:type="dxa"/>
            <w:tcBorders>
              <w:top w:val="single" w:sz="4" w:space="0" w:color="auto"/>
              <w:left w:val="single" w:sz="4" w:space="0" w:color="auto"/>
              <w:bottom w:val="nil"/>
              <w:right w:val="nil"/>
            </w:tcBorders>
            <w:shd w:val="clear" w:color="auto" w:fill="FFFFFF"/>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1131" w:type="dxa"/>
            <w:tcBorders>
              <w:top w:val="single" w:sz="4" w:space="0" w:color="auto"/>
              <w:left w:val="single" w:sz="4" w:space="0" w:color="auto"/>
              <w:bottom w:val="nil"/>
              <w:right w:val="single" w:sz="4" w:space="0" w:color="auto"/>
            </w:tcBorders>
            <w:shd w:val="clear" w:color="auto" w:fill="FFFFFF"/>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w:t>
            </w:r>
          </w:p>
        </w:tc>
      </w:tr>
      <w:tr w:rsidR="00B74FAE" w:rsidRPr="00B74FAE" w:rsidTr="00B74FAE">
        <w:trPr>
          <w:trHeight w:hRule="exact" w:val="331"/>
          <w:jc w:val="center"/>
        </w:trPr>
        <w:tc>
          <w:tcPr>
            <w:tcW w:w="2578" w:type="dxa"/>
            <w:tcBorders>
              <w:top w:val="single" w:sz="4" w:space="0" w:color="auto"/>
              <w:left w:val="single" w:sz="4" w:space="0" w:color="auto"/>
              <w:bottom w:val="nil"/>
              <w:right w:val="nil"/>
            </w:tcBorders>
            <w:shd w:val="clear" w:color="auto" w:fill="FFFFFF"/>
          </w:tcPr>
          <w:p w:rsidR="00B74FAE"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Неполные семьи</w:t>
            </w:r>
          </w:p>
        </w:tc>
        <w:tc>
          <w:tcPr>
            <w:tcW w:w="1104"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48</w:t>
            </w:r>
          </w:p>
        </w:tc>
        <w:tc>
          <w:tcPr>
            <w:tcW w:w="1224"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34 %</w:t>
            </w:r>
          </w:p>
        </w:tc>
        <w:tc>
          <w:tcPr>
            <w:tcW w:w="1138"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53</w:t>
            </w:r>
          </w:p>
        </w:tc>
        <w:tc>
          <w:tcPr>
            <w:tcW w:w="1186"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35%</w:t>
            </w:r>
          </w:p>
        </w:tc>
        <w:tc>
          <w:tcPr>
            <w:tcW w:w="1272" w:type="dxa"/>
            <w:tcBorders>
              <w:top w:val="single" w:sz="4" w:space="0" w:color="auto"/>
              <w:left w:val="single" w:sz="4" w:space="0" w:color="auto"/>
              <w:bottom w:val="nil"/>
              <w:right w:val="nil"/>
            </w:tcBorders>
            <w:shd w:val="clear" w:color="auto" w:fill="FFFFFF"/>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1131" w:type="dxa"/>
            <w:tcBorders>
              <w:top w:val="single" w:sz="4" w:space="0" w:color="auto"/>
              <w:left w:val="single" w:sz="4" w:space="0" w:color="auto"/>
              <w:bottom w:val="nil"/>
              <w:right w:val="single" w:sz="4" w:space="0" w:color="auto"/>
            </w:tcBorders>
            <w:shd w:val="clear" w:color="auto" w:fill="FFFFFF"/>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w:t>
            </w:r>
          </w:p>
        </w:tc>
      </w:tr>
      <w:tr w:rsidR="00B74FAE" w:rsidRPr="00B74FAE" w:rsidTr="00B74FAE">
        <w:trPr>
          <w:trHeight w:hRule="exact" w:val="394"/>
          <w:jc w:val="center"/>
        </w:trPr>
        <w:tc>
          <w:tcPr>
            <w:tcW w:w="2578" w:type="dxa"/>
            <w:tcBorders>
              <w:top w:val="single" w:sz="4" w:space="0" w:color="auto"/>
              <w:left w:val="single" w:sz="4" w:space="0" w:color="auto"/>
              <w:bottom w:val="nil"/>
              <w:right w:val="nil"/>
            </w:tcBorders>
            <w:shd w:val="clear" w:color="auto" w:fill="FFFFFF"/>
          </w:tcPr>
          <w:p w:rsidR="00B74FAE"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Многодетные семьи</w:t>
            </w:r>
          </w:p>
        </w:tc>
        <w:tc>
          <w:tcPr>
            <w:tcW w:w="1104"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47</w:t>
            </w:r>
          </w:p>
        </w:tc>
        <w:tc>
          <w:tcPr>
            <w:tcW w:w="1224"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33 %</w:t>
            </w:r>
          </w:p>
        </w:tc>
        <w:tc>
          <w:tcPr>
            <w:tcW w:w="1138"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47</w:t>
            </w:r>
          </w:p>
        </w:tc>
        <w:tc>
          <w:tcPr>
            <w:tcW w:w="1186" w:type="dxa"/>
            <w:tcBorders>
              <w:top w:val="single" w:sz="4" w:space="0" w:color="auto"/>
              <w:left w:val="single" w:sz="4" w:space="0" w:color="auto"/>
              <w:bottom w:val="nil"/>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31%</w:t>
            </w:r>
          </w:p>
        </w:tc>
        <w:tc>
          <w:tcPr>
            <w:tcW w:w="1272" w:type="dxa"/>
            <w:tcBorders>
              <w:top w:val="single" w:sz="4" w:space="0" w:color="auto"/>
              <w:left w:val="single" w:sz="4" w:space="0" w:color="auto"/>
              <w:bottom w:val="nil"/>
              <w:right w:val="nil"/>
            </w:tcBorders>
            <w:shd w:val="clear" w:color="auto" w:fill="FFFFFF"/>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1131" w:type="dxa"/>
            <w:tcBorders>
              <w:top w:val="single" w:sz="4" w:space="0" w:color="auto"/>
              <w:left w:val="single" w:sz="4" w:space="0" w:color="auto"/>
              <w:bottom w:val="nil"/>
              <w:right w:val="single" w:sz="4" w:space="0" w:color="auto"/>
            </w:tcBorders>
            <w:shd w:val="clear" w:color="auto" w:fill="FFFFFF"/>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w:t>
            </w:r>
          </w:p>
        </w:tc>
      </w:tr>
      <w:tr w:rsidR="00B74FAE" w:rsidRPr="00B74FAE" w:rsidTr="00B74FAE">
        <w:trPr>
          <w:trHeight w:hRule="exact" w:val="331"/>
          <w:jc w:val="center"/>
        </w:trPr>
        <w:tc>
          <w:tcPr>
            <w:tcW w:w="2578" w:type="dxa"/>
            <w:tcBorders>
              <w:top w:val="single" w:sz="4" w:space="0" w:color="auto"/>
              <w:left w:val="single" w:sz="4" w:space="0" w:color="auto"/>
              <w:bottom w:val="nil"/>
              <w:right w:val="nil"/>
            </w:tcBorders>
            <w:shd w:val="clear" w:color="auto" w:fill="FFFFFF"/>
            <w:vAlign w:val="bottom"/>
          </w:tcPr>
          <w:p w:rsidR="00B74FAE"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Опекаемые дети</w:t>
            </w:r>
          </w:p>
        </w:tc>
        <w:tc>
          <w:tcPr>
            <w:tcW w:w="1104" w:type="dxa"/>
            <w:tcBorders>
              <w:top w:val="single" w:sz="4" w:space="0" w:color="auto"/>
              <w:left w:val="single" w:sz="4" w:space="0" w:color="auto"/>
              <w:bottom w:val="nil"/>
              <w:right w:val="nil"/>
            </w:tcBorders>
            <w:shd w:val="clear" w:color="auto" w:fill="FFFFFF"/>
            <w:vAlign w:val="bottom"/>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4</w:t>
            </w:r>
          </w:p>
        </w:tc>
        <w:tc>
          <w:tcPr>
            <w:tcW w:w="1224" w:type="dxa"/>
            <w:tcBorders>
              <w:top w:val="single" w:sz="4" w:space="0" w:color="auto"/>
              <w:left w:val="single" w:sz="4" w:space="0" w:color="auto"/>
              <w:bottom w:val="nil"/>
              <w:right w:val="nil"/>
            </w:tcBorders>
            <w:shd w:val="clear" w:color="auto" w:fill="FFFFFF"/>
            <w:vAlign w:val="bottom"/>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3 %</w:t>
            </w:r>
          </w:p>
        </w:tc>
        <w:tc>
          <w:tcPr>
            <w:tcW w:w="1138" w:type="dxa"/>
            <w:tcBorders>
              <w:top w:val="single" w:sz="4" w:space="0" w:color="auto"/>
              <w:left w:val="single" w:sz="4" w:space="0" w:color="auto"/>
              <w:bottom w:val="nil"/>
              <w:right w:val="nil"/>
            </w:tcBorders>
            <w:shd w:val="clear" w:color="auto" w:fill="FFFFFF"/>
            <w:vAlign w:val="bottom"/>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6</w:t>
            </w:r>
          </w:p>
        </w:tc>
        <w:tc>
          <w:tcPr>
            <w:tcW w:w="1186" w:type="dxa"/>
            <w:tcBorders>
              <w:top w:val="single" w:sz="4" w:space="0" w:color="auto"/>
              <w:left w:val="single" w:sz="4" w:space="0" w:color="auto"/>
              <w:bottom w:val="nil"/>
              <w:right w:val="nil"/>
            </w:tcBorders>
            <w:shd w:val="clear" w:color="auto" w:fill="FFFFFF"/>
            <w:vAlign w:val="bottom"/>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4%</w:t>
            </w:r>
          </w:p>
        </w:tc>
        <w:tc>
          <w:tcPr>
            <w:tcW w:w="1272" w:type="dxa"/>
            <w:tcBorders>
              <w:top w:val="single" w:sz="4" w:space="0" w:color="auto"/>
              <w:left w:val="single" w:sz="4" w:space="0" w:color="auto"/>
              <w:bottom w:val="nil"/>
              <w:right w:val="nil"/>
            </w:tcBorders>
            <w:shd w:val="clear" w:color="auto" w:fill="FFFFFF"/>
            <w:vAlign w:val="bottom"/>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1" w:type="dxa"/>
            <w:tcBorders>
              <w:top w:val="single" w:sz="4" w:space="0" w:color="auto"/>
              <w:left w:val="single" w:sz="4" w:space="0" w:color="auto"/>
              <w:bottom w:val="nil"/>
              <w:right w:val="single" w:sz="4" w:space="0" w:color="auto"/>
            </w:tcBorders>
            <w:shd w:val="clear" w:color="auto" w:fill="FFFFFF"/>
            <w:vAlign w:val="bottom"/>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p>
        </w:tc>
      </w:tr>
      <w:tr w:rsidR="00B74FAE" w:rsidRPr="00B74FAE" w:rsidTr="00B74FAE">
        <w:trPr>
          <w:trHeight w:hRule="exact" w:val="1310"/>
          <w:jc w:val="center"/>
        </w:trPr>
        <w:tc>
          <w:tcPr>
            <w:tcW w:w="2578" w:type="dxa"/>
            <w:tcBorders>
              <w:top w:val="single" w:sz="4" w:space="0" w:color="auto"/>
              <w:left w:val="single" w:sz="4" w:space="0" w:color="auto"/>
              <w:bottom w:val="single" w:sz="4" w:space="0" w:color="auto"/>
              <w:right w:val="nil"/>
            </w:tcBorders>
            <w:shd w:val="clear" w:color="auto" w:fill="FFFFFF"/>
            <w:vAlign w:val="bottom"/>
          </w:tcPr>
          <w:p w:rsidR="00B74FAE" w:rsidRPr="00B74FAE" w:rsidRDefault="00B74FAE" w:rsidP="00D93118">
            <w:pPr>
              <w:widowControl w:val="0"/>
              <w:tabs>
                <w:tab w:val="left" w:pos="2083"/>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lastRenderedPageBreak/>
              <w:t xml:space="preserve">Проблемные дети, стоящие </w:t>
            </w:r>
            <w:proofErr w:type="gramStart"/>
            <w:r w:rsidRPr="00B74FAE">
              <w:rPr>
                <w:rFonts w:ascii="Times New Roman" w:eastAsia="Times New Roman" w:hAnsi="Times New Roman" w:cs="Times New Roman"/>
                <w:color w:val="000000"/>
                <w:sz w:val="28"/>
                <w:szCs w:val="28"/>
                <w:lang w:eastAsia="ru-RU"/>
              </w:rPr>
              <w:t>на</w:t>
            </w:r>
            <w:proofErr w:type="gramEnd"/>
          </w:p>
          <w:p w:rsidR="00B74FAE"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roofErr w:type="spellStart"/>
            <w:r w:rsidRPr="00B74FAE">
              <w:rPr>
                <w:rFonts w:ascii="Times New Roman" w:eastAsia="Times New Roman" w:hAnsi="Times New Roman" w:cs="Times New Roman"/>
                <w:color w:val="000000"/>
                <w:sz w:val="28"/>
                <w:szCs w:val="28"/>
                <w:lang w:eastAsia="ru-RU"/>
              </w:rPr>
              <w:t>внутришкольном</w:t>
            </w:r>
            <w:proofErr w:type="spellEnd"/>
            <w:r w:rsidRPr="00B74FAE">
              <w:rPr>
                <w:rFonts w:ascii="Times New Roman" w:eastAsia="Times New Roman" w:hAnsi="Times New Roman" w:cs="Times New Roman"/>
                <w:color w:val="000000"/>
                <w:sz w:val="28"/>
                <w:szCs w:val="28"/>
                <w:lang w:eastAsia="ru-RU"/>
              </w:rPr>
              <w:t xml:space="preserve"> </w:t>
            </w:r>
            <w:proofErr w:type="gramStart"/>
            <w:r w:rsidRPr="00B74FAE">
              <w:rPr>
                <w:rFonts w:ascii="Times New Roman" w:eastAsia="Times New Roman" w:hAnsi="Times New Roman" w:cs="Times New Roman"/>
                <w:color w:val="000000"/>
                <w:sz w:val="28"/>
                <w:szCs w:val="28"/>
                <w:lang w:eastAsia="ru-RU"/>
              </w:rPr>
              <w:t>учете</w:t>
            </w:r>
            <w:proofErr w:type="gramEnd"/>
            <w:r w:rsidRPr="00B74FAE">
              <w:rPr>
                <w:rFonts w:ascii="Times New Roman" w:eastAsia="Times New Roman" w:hAnsi="Times New Roman" w:cs="Times New Roman"/>
                <w:color w:val="000000"/>
                <w:sz w:val="28"/>
                <w:szCs w:val="28"/>
                <w:lang w:eastAsia="ru-RU"/>
              </w:rPr>
              <w:t>.</w:t>
            </w:r>
          </w:p>
        </w:tc>
        <w:tc>
          <w:tcPr>
            <w:tcW w:w="1104" w:type="dxa"/>
            <w:tcBorders>
              <w:top w:val="single" w:sz="4" w:space="0" w:color="auto"/>
              <w:left w:val="single" w:sz="4" w:space="0" w:color="auto"/>
              <w:bottom w:val="single" w:sz="4" w:space="0" w:color="auto"/>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11</w:t>
            </w:r>
          </w:p>
        </w:tc>
        <w:tc>
          <w:tcPr>
            <w:tcW w:w="1224" w:type="dxa"/>
            <w:tcBorders>
              <w:top w:val="single" w:sz="4" w:space="0" w:color="auto"/>
              <w:left w:val="single" w:sz="4" w:space="0" w:color="auto"/>
              <w:bottom w:val="single" w:sz="4" w:space="0" w:color="auto"/>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 xml:space="preserve">    8 %</w:t>
            </w:r>
          </w:p>
        </w:tc>
        <w:tc>
          <w:tcPr>
            <w:tcW w:w="1138" w:type="dxa"/>
            <w:tcBorders>
              <w:top w:val="single" w:sz="4" w:space="0" w:color="auto"/>
              <w:left w:val="single" w:sz="4" w:space="0" w:color="auto"/>
              <w:bottom w:val="single" w:sz="4" w:space="0" w:color="auto"/>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9</w:t>
            </w:r>
          </w:p>
        </w:tc>
        <w:tc>
          <w:tcPr>
            <w:tcW w:w="1186" w:type="dxa"/>
            <w:tcBorders>
              <w:top w:val="single" w:sz="4" w:space="0" w:color="auto"/>
              <w:left w:val="single" w:sz="4" w:space="0" w:color="auto"/>
              <w:bottom w:val="single" w:sz="4" w:space="0" w:color="auto"/>
              <w:right w:val="nil"/>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6%</w:t>
            </w:r>
          </w:p>
        </w:tc>
        <w:tc>
          <w:tcPr>
            <w:tcW w:w="1272" w:type="dxa"/>
            <w:tcBorders>
              <w:top w:val="single" w:sz="4" w:space="0" w:color="auto"/>
              <w:left w:val="single" w:sz="4" w:space="0" w:color="auto"/>
              <w:bottom w:val="single" w:sz="4" w:space="0" w:color="auto"/>
              <w:right w:val="nil"/>
            </w:tcBorders>
            <w:shd w:val="clear" w:color="auto" w:fill="FFFFFF"/>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p>
        </w:tc>
      </w:tr>
    </w:tbl>
    <w:p w:rsidR="00B67D3A" w:rsidRPr="00B74FAE" w:rsidRDefault="00B67D3A"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p>
    <w:p w:rsidR="00B67D3A" w:rsidRPr="00B74FAE" w:rsidRDefault="00B67D3A"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p>
    <w:tbl>
      <w:tblPr>
        <w:tblW w:w="9681" w:type="dxa"/>
        <w:jc w:val="center"/>
        <w:tblInd w:w="549" w:type="dxa"/>
        <w:tblLayout w:type="fixed"/>
        <w:tblCellMar>
          <w:left w:w="0" w:type="dxa"/>
          <w:right w:w="0" w:type="dxa"/>
        </w:tblCellMar>
        <w:tblLook w:val="0000" w:firstRow="0" w:lastRow="0" w:firstColumn="0" w:lastColumn="0" w:noHBand="0" w:noVBand="0"/>
      </w:tblPr>
      <w:tblGrid>
        <w:gridCol w:w="544"/>
        <w:gridCol w:w="1701"/>
        <w:gridCol w:w="1984"/>
        <w:gridCol w:w="851"/>
        <w:gridCol w:w="969"/>
        <w:gridCol w:w="1275"/>
        <w:gridCol w:w="1134"/>
        <w:gridCol w:w="1223"/>
      </w:tblGrid>
      <w:tr w:rsidR="00B430FB" w:rsidRPr="00B74FAE" w:rsidTr="00D93118">
        <w:trPr>
          <w:trHeight w:hRule="exact" w:val="662"/>
          <w:jc w:val="center"/>
        </w:trPr>
        <w:tc>
          <w:tcPr>
            <w:tcW w:w="544" w:type="dxa"/>
            <w:vMerge w:val="restart"/>
            <w:tcBorders>
              <w:top w:val="single" w:sz="4" w:space="0" w:color="auto"/>
              <w:left w:val="single" w:sz="4" w:space="0" w:color="auto"/>
              <w:bottom w:val="nil"/>
              <w:right w:val="nil"/>
            </w:tcBorders>
            <w:shd w:val="clear" w:color="auto" w:fill="FFFFFF"/>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w:t>
            </w:r>
          </w:p>
        </w:tc>
        <w:tc>
          <w:tcPr>
            <w:tcW w:w="1701" w:type="dxa"/>
            <w:vMerge w:val="restart"/>
            <w:tcBorders>
              <w:top w:val="single" w:sz="4" w:space="0" w:color="auto"/>
              <w:left w:val="single" w:sz="4" w:space="0" w:color="auto"/>
              <w:bottom w:val="nil"/>
              <w:right w:val="nil"/>
            </w:tcBorders>
            <w:shd w:val="clear" w:color="auto" w:fill="FFFFFF"/>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Учебный год</w:t>
            </w:r>
          </w:p>
        </w:tc>
        <w:tc>
          <w:tcPr>
            <w:tcW w:w="1984" w:type="dxa"/>
            <w:vMerge w:val="restart"/>
            <w:tcBorders>
              <w:top w:val="single" w:sz="4" w:space="0" w:color="auto"/>
              <w:left w:val="single" w:sz="4" w:space="0" w:color="auto"/>
              <w:bottom w:val="nil"/>
              <w:right w:val="nil"/>
            </w:tcBorders>
            <w:shd w:val="clear" w:color="auto" w:fill="FFFFFF"/>
            <w:vAlign w:val="bottom"/>
          </w:tcPr>
          <w:p w:rsidR="00B430FB" w:rsidRPr="00B74FAE" w:rsidRDefault="00B430FB" w:rsidP="00D93118">
            <w:pPr>
              <w:widowControl w:val="0"/>
              <w:tabs>
                <w:tab w:val="left" w:pos="806"/>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 xml:space="preserve">Количество </w:t>
            </w:r>
            <w:proofErr w:type="gramStart"/>
            <w:r w:rsidRPr="00B74FAE">
              <w:rPr>
                <w:rFonts w:ascii="Times New Roman" w:eastAsia="Times New Roman" w:hAnsi="Times New Roman" w:cs="Times New Roman"/>
                <w:color w:val="000000"/>
                <w:sz w:val="28"/>
                <w:szCs w:val="28"/>
                <w:lang w:eastAsia="ru-RU"/>
              </w:rPr>
              <w:t>обучающихся</w:t>
            </w:r>
            <w:proofErr w:type="gramEnd"/>
            <w:r w:rsidRPr="00B74FAE">
              <w:rPr>
                <w:rFonts w:ascii="Times New Roman" w:eastAsia="Times New Roman" w:hAnsi="Times New Roman" w:cs="Times New Roman"/>
                <w:color w:val="000000"/>
                <w:sz w:val="28"/>
                <w:szCs w:val="28"/>
                <w:lang w:eastAsia="ru-RU"/>
              </w:rPr>
              <w:t xml:space="preserve"> в</w:t>
            </w:r>
            <w:r w:rsidRPr="00B74FAE">
              <w:rPr>
                <w:rFonts w:ascii="Times New Roman" w:eastAsia="Times New Roman" w:hAnsi="Times New Roman" w:cs="Times New Roman"/>
                <w:color w:val="000000"/>
                <w:sz w:val="28"/>
                <w:szCs w:val="28"/>
                <w:lang w:eastAsia="ru-RU"/>
              </w:rPr>
              <w:tab/>
              <w:t>школе-</w:t>
            </w:r>
          </w:p>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roofErr w:type="gramStart"/>
            <w:r w:rsidRPr="00B74FAE">
              <w:rPr>
                <w:rFonts w:ascii="Times New Roman" w:eastAsia="Times New Roman" w:hAnsi="Times New Roman" w:cs="Times New Roman"/>
                <w:color w:val="000000"/>
                <w:sz w:val="28"/>
                <w:szCs w:val="28"/>
                <w:lang w:eastAsia="ru-RU"/>
              </w:rPr>
              <w:t>интернате</w:t>
            </w:r>
            <w:proofErr w:type="gramEnd"/>
          </w:p>
        </w:tc>
        <w:tc>
          <w:tcPr>
            <w:tcW w:w="5452" w:type="dxa"/>
            <w:gridSpan w:val="5"/>
            <w:tcBorders>
              <w:top w:val="single" w:sz="4" w:space="0" w:color="auto"/>
              <w:left w:val="single" w:sz="4" w:space="0" w:color="auto"/>
              <w:bottom w:val="nil"/>
              <w:right w:val="single" w:sz="4" w:space="0" w:color="auto"/>
            </w:tcBorders>
            <w:shd w:val="clear" w:color="auto" w:fill="FFFFFF"/>
            <w:vAlign w:val="bottom"/>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B74FAE">
              <w:rPr>
                <w:rFonts w:ascii="Times New Roman" w:eastAsia="Times New Roman" w:hAnsi="Times New Roman" w:cs="Times New Roman"/>
                <w:color w:val="000000"/>
                <w:sz w:val="28"/>
                <w:szCs w:val="28"/>
                <w:lang w:eastAsia="ru-RU"/>
              </w:rPr>
              <w:t xml:space="preserve">  Количество </w:t>
            </w:r>
            <w:proofErr w:type="gramStart"/>
            <w:r w:rsidRPr="00B74FAE">
              <w:rPr>
                <w:rFonts w:ascii="Times New Roman" w:eastAsia="Times New Roman" w:hAnsi="Times New Roman" w:cs="Times New Roman"/>
                <w:color w:val="000000"/>
                <w:sz w:val="28"/>
                <w:szCs w:val="28"/>
                <w:lang w:eastAsia="ru-RU"/>
              </w:rPr>
              <w:t>обучающихся</w:t>
            </w:r>
            <w:proofErr w:type="gramEnd"/>
            <w:r w:rsidRPr="00B74FAE">
              <w:rPr>
                <w:rFonts w:ascii="Times New Roman" w:eastAsia="Times New Roman" w:hAnsi="Times New Roman" w:cs="Times New Roman"/>
                <w:color w:val="000000"/>
                <w:sz w:val="28"/>
                <w:szCs w:val="28"/>
                <w:lang w:eastAsia="ru-RU"/>
              </w:rPr>
              <w:t xml:space="preserve"> состоящих на учете</w:t>
            </w:r>
          </w:p>
        </w:tc>
      </w:tr>
      <w:tr w:rsidR="00B430FB" w:rsidRPr="00B74FAE" w:rsidTr="00D93118">
        <w:trPr>
          <w:trHeight w:hRule="exact" w:val="337"/>
          <w:jc w:val="center"/>
        </w:trPr>
        <w:tc>
          <w:tcPr>
            <w:tcW w:w="544" w:type="dxa"/>
            <w:vMerge/>
            <w:tcBorders>
              <w:top w:val="nil"/>
              <w:left w:val="single" w:sz="4" w:space="0" w:color="auto"/>
              <w:bottom w:val="nil"/>
              <w:right w:val="nil"/>
            </w:tcBorders>
            <w:shd w:val="clear" w:color="auto" w:fill="FFFFFF"/>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701" w:type="dxa"/>
            <w:vMerge/>
            <w:tcBorders>
              <w:top w:val="nil"/>
              <w:left w:val="single" w:sz="4" w:space="0" w:color="auto"/>
              <w:bottom w:val="nil"/>
              <w:right w:val="nil"/>
            </w:tcBorders>
            <w:shd w:val="clear" w:color="auto" w:fill="FFFFFF"/>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984" w:type="dxa"/>
            <w:vMerge/>
            <w:tcBorders>
              <w:top w:val="nil"/>
              <w:left w:val="single" w:sz="4" w:space="0" w:color="auto"/>
              <w:bottom w:val="nil"/>
              <w:right w:val="nil"/>
            </w:tcBorders>
            <w:shd w:val="clear" w:color="auto" w:fill="FFFFFF"/>
            <w:vAlign w:val="bottom"/>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p>
        </w:tc>
        <w:tc>
          <w:tcPr>
            <w:tcW w:w="1820" w:type="dxa"/>
            <w:gridSpan w:val="2"/>
            <w:tcBorders>
              <w:top w:val="single" w:sz="4" w:space="0" w:color="auto"/>
              <w:left w:val="single" w:sz="4" w:space="0" w:color="auto"/>
              <w:bottom w:val="nil"/>
              <w:right w:val="nil"/>
            </w:tcBorders>
            <w:shd w:val="clear" w:color="auto" w:fill="FFFFFF"/>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ВШУ</w:t>
            </w:r>
          </w:p>
        </w:tc>
        <w:tc>
          <w:tcPr>
            <w:tcW w:w="1275" w:type="dxa"/>
            <w:tcBorders>
              <w:top w:val="single" w:sz="4" w:space="0" w:color="auto"/>
              <w:left w:val="single" w:sz="4" w:space="0" w:color="auto"/>
              <w:bottom w:val="nil"/>
              <w:right w:val="nil"/>
            </w:tcBorders>
            <w:shd w:val="clear" w:color="auto" w:fill="FFFFFF"/>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 xml:space="preserve">КДН </w:t>
            </w:r>
          </w:p>
        </w:tc>
        <w:tc>
          <w:tcPr>
            <w:tcW w:w="2357" w:type="dxa"/>
            <w:gridSpan w:val="2"/>
            <w:tcBorders>
              <w:top w:val="single" w:sz="4" w:space="0" w:color="auto"/>
              <w:left w:val="single" w:sz="4" w:space="0" w:color="auto"/>
              <w:bottom w:val="nil"/>
              <w:right w:val="single" w:sz="4" w:space="0" w:color="auto"/>
            </w:tcBorders>
            <w:shd w:val="clear" w:color="auto" w:fill="FFFFFF"/>
          </w:tcPr>
          <w:p w:rsidR="00B430FB" w:rsidRPr="00B74FAE" w:rsidRDefault="00B430FB"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B74FAE">
              <w:rPr>
                <w:rFonts w:ascii="Times New Roman" w:eastAsia="Times New Roman" w:hAnsi="Times New Roman" w:cs="Times New Roman"/>
                <w:color w:val="000000"/>
                <w:sz w:val="28"/>
                <w:szCs w:val="28"/>
                <w:lang w:eastAsia="ru-RU"/>
              </w:rPr>
              <w:t xml:space="preserve">ИПДН ОМВД </w:t>
            </w:r>
            <w:proofErr w:type="spellStart"/>
            <w:r w:rsidRPr="00B74FAE">
              <w:rPr>
                <w:rFonts w:ascii="Times New Roman" w:eastAsia="Times New Roman" w:hAnsi="Times New Roman" w:cs="Times New Roman"/>
                <w:color w:val="000000"/>
                <w:sz w:val="28"/>
                <w:szCs w:val="28"/>
                <w:lang w:eastAsia="ru-RU"/>
              </w:rPr>
              <w:t>ОМВД</w:t>
            </w:r>
            <w:proofErr w:type="spellEnd"/>
          </w:p>
        </w:tc>
      </w:tr>
      <w:tr w:rsidR="00B74FAE" w:rsidRPr="00B74FAE" w:rsidTr="00B74FAE">
        <w:trPr>
          <w:trHeight w:hRule="exact" w:val="341"/>
          <w:jc w:val="center"/>
        </w:trPr>
        <w:tc>
          <w:tcPr>
            <w:tcW w:w="544" w:type="dxa"/>
            <w:tcBorders>
              <w:top w:val="single" w:sz="4" w:space="0" w:color="auto"/>
              <w:left w:val="single" w:sz="4" w:space="0" w:color="auto"/>
              <w:bottom w:val="nil"/>
              <w:right w:val="nil"/>
            </w:tcBorders>
            <w:shd w:val="clear" w:color="auto" w:fill="FFFFFF"/>
          </w:tcPr>
          <w:p w:rsidR="00B74FAE"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1</w:t>
            </w:r>
          </w:p>
        </w:tc>
        <w:tc>
          <w:tcPr>
            <w:tcW w:w="1701" w:type="dxa"/>
            <w:tcBorders>
              <w:top w:val="single" w:sz="4" w:space="0" w:color="auto"/>
              <w:left w:val="single" w:sz="4" w:space="0" w:color="auto"/>
              <w:bottom w:val="nil"/>
              <w:right w:val="nil"/>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2018-2019</w:t>
            </w:r>
          </w:p>
        </w:tc>
        <w:tc>
          <w:tcPr>
            <w:tcW w:w="1984" w:type="dxa"/>
            <w:tcBorders>
              <w:top w:val="single" w:sz="4" w:space="0" w:color="auto"/>
              <w:left w:val="single" w:sz="4" w:space="0" w:color="auto"/>
              <w:bottom w:val="nil"/>
              <w:right w:val="nil"/>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142</w:t>
            </w:r>
          </w:p>
        </w:tc>
        <w:tc>
          <w:tcPr>
            <w:tcW w:w="851" w:type="dxa"/>
            <w:tcBorders>
              <w:top w:val="single" w:sz="4" w:space="0" w:color="auto"/>
              <w:left w:val="single" w:sz="4" w:space="0" w:color="auto"/>
              <w:bottom w:val="nil"/>
              <w:right w:val="nil"/>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11</w:t>
            </w:r>
          </w:p>
        </w:tc>
        <w:tc>
          <w:tcPr>
            <w:tcW w:w="969" w:type="dxa"/>
            <w:tcBorders>
              <w:top w:val="single" w:sz="4" w:space="0" w:color="auto"/>
              <w:left w:val="single" w:sz="4" w:space="0" w:color="auto"/>
              <w:bottom w:val="nil"/>
              <w:right w:val="nil"/>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8 %</w:t>
            </w:r>
          </w:p>
        </w:tc>
        <w:tc>
          <w:tcPr>
            <w:tcW w:w="1275" w:type="dxa"/>
            <w:tcBorders>
              <w:top w:val="single" w:sz="4" w:space="0" w:color="auto"/>
              <w:left w:val="single" w:sz="4" w:space="0" w:color="auto"/>
              <w:bottom w:val="nil"/>
              <w:right w:val="nil"/>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1</w:t>
            </w:r>
          </w:p>
        </w:tc>
        <w:tc>
          <w:tcPr>
            <w:tcW w:w="1223" w:type="dxa"/>
            <w:tcBorders>
              <w:top w:val="single" w:sz="4" w:space="0" w:color="auto"/>
              <w:left w:val="single" w:sz="4" w:space="0" w:color="auto"/>
              <w:bottom w:val="nil"/>
              <w:right w:val="single" w:sz="4" w:space="0" w:color="auto"/>
            </w:tcBorders>
            <w:shd w:val="clear" w:color="auto" w:fill="FFFFFF"/>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B74FAE">
              <w:rPr>
                <w:rFonts w:ascii="Times New Roman" w:eastAsia="Times New Roman" w:hAnsi="Times New Roman" w:cs="Times New Roman"/>
                <w:color w:val="000000"/>
                <w:sz w:val="28"/>
                <w:szCs w:val="28"/>
                <w:lang w:eastAsia="ru-RU"/>
              </w:rPr>
              <w:t>0,70 %</w:t>
            </w:r>
          </w:p>
        </w:tc>
      </w:tr>
      <w:tr w:rsidR="00B74FAE" w:rsidRPr="00B74FAE" w:rsidTr="00D93118">
        <w:trPr>
          <w:trHeight w:hRule="exact" w:val="336"/>
          <w:jc w:val="center"/>
        </w:trPr>
        <w:tc>
          <w:tcPr>
            <w:tcW w:w="544" w:type="dxa"/>
            <w:tcBorders>
              <w:top w:val="single" w:sz="4" w:space="0" w:color="auto"/>
              <w:left w:val="single" w:sz="4" w:space="0" w:color="auto"/>
              <w:bottom w:val="nil"/>
              <w:right w:val="nil"/>
            </w:tcBorders>
            <w:shd w:val="clear" w:color="auto" w:fill="FFFFFF"/>
          </w:tcPr>
          <w:p w:rsidR="00B74FAE"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2</w:t>
            </w:r>
          </w:p>
        </w:tc>
        <w:tc>
          <w:tcPr>
            <w:tcW w:w="1701" w:type="dxa"/>
            <w:tcBorders>
              <w:top w:val="single" w:sz="4" w:space="0" w:color="auto"/>
              <w:left w:val="single" w:sz="4" w:space="0" w:color="auto"/>
              <w:bottom w:val="nil"/>
              <w:right w:val="nil"/>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2019 - 2020</w:t>
            </w:r>
          </w:p>
        </w:tc>
        <w:tc>
          <w:tcPr>
            <w:tcW w:w="1984" w:type="dxa"/>
            <w:tcBorders>
              <w:top w:val="single" w:sz="4" w:space="0" w:color="auto"/>
              <w:left w:val="single" w:sz="4" w:space="0" w:color="auto"/>
              <w:bottom w:val="nil"/>
              <w:right w:val="nil"/>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151</w:t>
            </w:r>
          </w:p>
        </w:tc>
        <w:tc>
          <w:tcPr>
            <w:tcW w:w="851" w:type="dxa"/>
            <w:tcBorders>
              <w:top w:val="single" w:sz="4" w:space="0" w:color="auto"/>
              <w:left w:val="single" w:sz="4" w:space="0" w:color="auto"/>
              <w:bottom w:val="nil"/>
              <w:right w:val="nil"/>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9</w:t>
            </w:r>
          </w:p>
        </w:tc>
        <w:tc>
          <w:tcPr>
            <w:tcW w:w="969" w:type="dxa"/>
            <w:tcBorders>
              <w:top w:val="single" w:sz="4" w:space="0" w:color="auto"/>
              <w:left w:val="single" w:sz="4" w:space="0" w:color="auto"/>
              <w:bottom w:val="nil"/>
              <w:right w:val="nil"/>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6%</w:t>
            </w:r>
          </w:p>
        </w:tc>
        <w:tc>
          <w:tcPr>
            <w:tcW w:w="1275" w:type="dxa"/>
            <w:tcBorders>
              <w:top w:val="single" w:sz="4" w:space="0" w:color="auto"/>
              <w:left w:val="single" w:sz="4" w:space="0" w:color="auto"/>
              <w:bottom w:val="nil"/>
              <w:right w:val="nil"/>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B74FAE" w:rsidRPr="00B74FAE" w:rsidRDefault="00B74FAE" w:rsidP="00B74FAE">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sz w:val="28"/>
                <w:szCs w:val="28"/>
                <w:lang w:eastAsia="ru-RU"/>
              </w:rPr>
              <w:t>2</w:t>
            </w:r>
          </w:p>
        </w:tc>
        <w:tc>
          <w:tcPr>
            <w:tcW w:w="1223" w:type="dxa"/>
            <w:tcBorders>
              <w:top w:val="single" w:sz="4" w:space="0" w:color="auto"/>
              <w:left w:val="single" w:sz="4" w:space="0" w:color="auto"/>
              <w:bottom w:val="nil"/>
              <w:right w:val="single" w:sz="4" w:space="0" w:color="auto"/>
            </w:tcBorders>
            <w:shd w:val="clear" w:color="auto" w:fill="FFFFFF"/>
          </w:tcPr>
          <w:p w:rsidR="00B74FAE" w:rsidRPr="00073819" w:rsidRDefault="00B74FAE" w:rsidP="00B74FAE">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sidRPr="00B74FAE">
              <w:rPr>
                <w:rFonts w:ascii="Times New Roman" w:eastAsia="Times New Roman" w:hAnsi="Times New Roman" w:cs="Times New Roman"/>
                <w:color w:val="000000"/>
                <w:sz w:val="28"/>
                <w:szCs w:val="28"/>
                <w:lang w:eastAsia="ru-RU"/>
              </w:rPr>
              <w:t>1%</w:t>
            </w:r>
          </w:p>
        </w:tc>
      </w:tr>
      <w:tr w:rsidR="00B74FAE" w:rsidRPr="00073819" w:rsidTr="00D93118">
        <w:trPr>
          <w:trHeight w:hRule="exact" w:val="350"/>
          <w:jc w:val="center"/>
        </w:trPr>
        <w:tc>
          <w:tcPr>
            <w:tcW w:w="544" w:type="dxa"/>
            <w:tcBorders>
              <w:top w:val="single" w:sz="4" w:space="0" w:color="auto"/>
              <w:left w:val="single" w:sz="4" w:space="0" w:color="auto"/>
              <w:bottom w:val="single" w:sz="4" w:space="0" w:color="auto"/>
              <w:right w:val="nil"/>
            </w:tcBorders>
            <w:shd w:val="clear" w:color="auto" w:fill="FFFFFF"/>
            <w:vAlign w:val="center"/>
          </w:tcPr>
          <w:p w:rsidR="00B74FAE"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B74FAE">
              <w:rPr>
                <w:rFonts w:ascii="Times New Roman" w:eastAsia="Times New Roman" w:hAnsi="Times New Roman" w:cs="Times New Roman"/>
                <w:color w:val="000000"/>
                <w:sz w:val="28"/>
                <w:szCs w:val="28"/>
                <w:lang w:eastAsia="ru-RU"/>
              </w:rPr>
              <w:t>3</w:t>
            </w:r>
          </w:p>
        </w:tc>
        <w:tc>
          <w:tcPr>
            <w:tcW w:w="1701" w:type="dxa"/>
            <w:tcBorders>
              <w:top w:val="single" w:sz="4" w:space="0" w:color="auto"/>
              <w:left w:val="single" w:sz="4" w:space="0" w:color="auto"/>
              <w:bottom w:val="single" w:sz="4" w:space="0" w:color="auto"/>
              <w:right w:val="nil"/>
            </w:tcBorders>
            <w:shd w:val="clear" w:color="auto" w:fill="FFFFFF"/>
            <w:vAlign w:val="center"/>
          </w:tcPr>
          <w:p w:rsidR="00B74FAE" w:rsidRPr="00B74FAE" w:rsidRDefault="00B74FAE"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2020 - 2021</w:t>
            </w:r>
          </w:p>
        </w:tc>
        <w:tc>
          <w:tcPr>
            <w:tcW w:w="1984" w:type="dxa"/>
            <w:tcBorders>
              <w:top w:val="single" w:sz="4" w:space="0" w:color="auto"/>
              <w:left w:val="single" w:sz="4" w:space="0" w:color="auto"/>
              <w:bottom w:val="single" w:sz="4" w:space="0" w:color="auto"/>
              <w:right w:val="nil"/>
            </w:tcBorders>
            <w:shd w:val="clear" w:color="auto" w:fill="FFFFFF"/>
            <w:vAlign w:val="center"/>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c>
          <w:tcPr>
            <w:tcW w:w="851" w:type="dxa"/>
            <w:tcBorders>
              <w:top w:val="single" w:sz="4" w:space="0" w:color="auto"/>
              <w:left w:val="single" w:sz="4" w:space="0" w:color="auto"/>
              <w:bottom w:val="single" w:sz="4" w:space="0" w:color="auto"/>
              <w:right w:val="nil"/>
            </w:tcBorders>
            <w:shd w:val="clear" w:color="auto" w:fill="FFFFFF"/>
            <w:vAlign w:val="center"/>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69" w:type="dxa"/>
            <w:tcBorders>
              <w:top w:val="single" w:sz="4" w:space="0" w:color="auto"/>
              <w:left w:val="single" w:sz="4" w:space="0" w:color="auto"/>
              <w:bottom w:val="single" w:sz="4" w:space="0" w:color="auto"/>
              <w:right w:val="nil"/>
            </w:tcBorders>
            <w:shd w:val="clear" w:color="auto" w:fill="FFFFFF"/>
            <w:vAlign w:val="center"/>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p>
        </w:tc>
        <w:tc>
          <w:tcPr>
            <w:tcW w:w="1275" w:type="dxa"/>
            <w:tcBorders>
              <w:top w:val="single" w:sz="4" w:space="0" w:color="auto"/>
              <w:left w:val="single" w:sz="4" w:space="0" w:color="auto"/>
              <w:bottom w:val="single" w:sz="4" w:space="0" w:color="auto"/>
              <w:right w:val="nil"/>
            </w:tcBorders>
            <w:shd w:val="clear" w:color="auto" w:fill="FFFFFF"/>
            <w:vAlign w:val="center"/>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74FAE" w:rsidRPr="00B74FAE" w:rsidRDefault="00E652BD" w:rsidP="00D93118">
            <w:pPr>
              <w:widowControl w:val="0"/>
              <w:tabs>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FFFFFF"/>
          </w:tcPr>
          <w:p w:rsidR="00B74FAE" w:rsidRPr="00073819" w:rsidRDefault="00E652BD" w:rsidP="00D93118">
            <w:pPr>
              <w:widowControl w:val="0"/>
              <w:tabs>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0,7 %</w:t>
            </w:r>
          </w:p>
        </w:tc>
      </w:tr>
    </w:tbl>
    <w:p w:rsidR="00B430FB" w:rsidRDefault="00B430FB" w:rsidP="00B430FB">
      <w:pPr>
        <w:keepNext/>
        <w:keepLines/>
        <w:widowControl w:val="0"/>
        <w:tabs>
          <w:tab w:val="left" w:pos="433"/>
          <w:tab w:val="left" w:pos="2707"/>
          <w:tab w:val="left" w:pos="3499"/>
          <w:tab w:val="left" w:pos="5357"/>
          <w:tab w:val="left" w:pos="7661"/>
          <w:tab w:val="left" w:pos="9781"/>
        </w:tabs>
        <w:spacing w:after="0" w:line="240" w:lineRule="auto"/>
        <w:jc w:val="both"/>
        <w:outlineLvl w:val="2"/>
        <w:rPr>
          <w:rFonts w:ascii="Times New Roman" w:eastAsia="Times New Roman" w:hAnsi="Times New Roman" w:cs="Times New Roman"/>
          <w:b/>
          <w:bCs/>
          <w:color w:val="000000"/>
          <w:sz w:val="28"/>
          <w:szCs w:val="28"/>
          <w:lang w:eastAsia="ru-RU"/>
        </w:rPr>
      </w:pPr>
    </w:p>
    <w:p w:rsidR="00B430FB" w:rsidRPr="00A85DF2" w:rsidRDefault="00906E13" w:rsidP="00B430FB">
      <w:pPr>
        <w:keepNext/>
        <w:keepLines/>
        <w:widowControl w:val="0"/>
        <w:tabs>
          <w:tab w:val="left" w:pos="433"/>
          <w:tab w:val="left" w:pos="2707"/>
          <w:tab w:val="left" w:pos="3499"/>
          <w:tab w:val="left" w:pos="5357"/>
          <w:tab w:val="left" w:pos="7661"/>
          <w:tab w:val="left" w:pos="9781"/>
        </w:tabs>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12</w:t>
      </w:r>
      <w:r w:rsidR="00B430FB" w:rsidRPr="00A85DF2">
        <w:rPr>
          <w:rFonts w:ascii="Times New Roman" w:eastAsia="Times New Roman" w:hAnsi="Times New Roman" w:cs="Times New Roman"/>
          <w:b/>
          <w:bCs/>
          <w:color w:val="000000"/>
          <w:sz w:val="28"/>
          <w:szCs w:val="28"/>
          <w:lang w:eastAsia="ru-RU"/>
        </w:rPr>
        <w:t>. Перспективы и основные направления развития</w:t>
      </w:r>
      <w:bookmarkStart w:id="182" w:name="bookmark263"/>
      <w:bookmarkStart w:id="183" w:name="bookmark264"/>
      <w:bookmarkStart w:id="184" w:name="bookmark267"/>
      <w:r w:rsidR="00B430FB" w:rsidRPr="00A85DF2">
        <w:rPr>
          <w:rFonts w:ascii="Times New Roman" w:eastAsia="Times New Roman" w:hAnsi="Times New Roman" w:cs="Times New Roman"/>
          <w:sz w:val="28"/>
          <w:szCs w:val="28"/>
          <w:lang w:eastAsia="ru-RU"/>
        </w:rPr>
        <w:t xml:space="preserve"> </w:t>
      </w:r>
      <w:r w:rsidR="00B430FB" w:rsidRPr="00A85DF2">
        <w:rPr>
          <w:rFonts w:ascii="Times New Roman" w:eastAsia="Times New Roman" w:hAnsi="Times New Roman" w:cs="Times New Roman"/>
          <w:b/>
          <w:bCs/>
          <w:color w:val="000000"/>
          <w:sz w:val="28"/>
          <w:szCs w:val="28"/>
          <w:lang w:eastAsia="ru-RU"/>
        </w:rPr>
        <w:t>образовательного учреждения</w:t>
      </w:r>
      <w:bookmarkEnd w:id="182"/>
      <w:bookmarkEnd w:id="183"/>
      <w:bookmarkEnd w:id="184"/>
    </w:p>
    <w:p w:rsidR="00B430FB" w:rsidRPr="00E153FE" w:rsidRDefault="00B430FB" w:rsidP="00E153FE">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r w:rsidRPr="00A85DF2">
        <w:rPr>
          <w:rFonts w:ascii="Times New Roman" w:eastAsia="Times New Roman" w:hAnsi="Times New Roman" w:cs="Times New Roman"/>
          <w:color w:val="000000"/>
          <w:sz w:val="28"/>
          <w:szCs w:val="28"/>
          <w:lang w:eastAsia="ru-RU"/>
        </w:rPr>
        <w:t>Анализ результатов деятельности ГКОУ «Специальная (коррекционная) общеобразовательная</w:t>
      </w:r>
      <w:r w:rsidRPr="00073819">
        <w:rPr>
          <w:rFonts w:ascii="Times New Roman" w:eastAsia="Times New Roman" w:hAnsi="Times New Roman" w:cs="Times New Roman"/>
          <w:color w:val="000000"/>
          <w:sz w:val="28"/>
          <w:szCs w:val="28"/>
          <w:lang w:eastAsia="ru-RU"/>
        </w:rPr>
        <w:t xml:space="preserve"> школа – интернат № 2» позволяет сделать вывод о том, что ГКОУ «Специальная (коррекционная) общеобразовательная школа – интернат № 2»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w:t>
      </w:r>
      <w:r w:rsidR="00E153FE">
        <w:rPr>
          <w:rFonts w:ascii="Times New Roman" w:eastAsia="Times New Roman" w:hAnsi="Times New Roman" w:cs="Times New Roman"/>
          <w:color w:val="000000"/>
          <w:sz w:val="28"/>
          <w:szCs w:val="28"/>
          <w:lang w:eastAsia="ru-RU"/>
        </w:rPr>
        <w:t>ной, здоровьесберегающей среде.</w:t>
      </w:r>
    </w:p>
    <w:p w:rsidR="00B430FB" w:rsidRPr="00A85DF2" w:rsidRDefault="00B430FB" w:rsidP="00B430FB">
      <w:pPr>
        <w:widowControl w:val="0"/>
        <w:tabs>
          <w:tab w:val="left" w:pos="9781"/>
        </w:tabs>
        <w:spacing w:after="0" w:line="240" w:lineRule="auto"/>
        <w:jc w:val="both"/>
        <w:rPr>
          <w:rFonts w:ascii="Times New Roman" w:eastAsia="Times New Roman" w:hAnsi="Times New Roman" w:cs="Times New Roman"/>
          <w:sz w:val="28"/>
          <w:szCs w:val="28"/>
          <w:lang w:eastAsia="ru-RU"/>
        </w:rPr>
      </w:pPr>
      <w:r w:rsidRPr="00A85DF2">
        <w:rPr>
          <w:rFonts w:ascii="Times New Roman" w:eastAsia="Times New Roman" w:hAnsi="Times New Roman" w:cs="Times New Roman"/>
          <w:b/>
          <w:bCs/>
          <w:iCs/>
          <w:color w:val="000000"/>
          <w:sz w:val="28"/>
          <w:szCs w:val="28"/>
          <w:lang w:eastAsia="ru-RU"/>
        </w:rPr>
        <w:t>Приоритетные направления работы образовательного учреждения.</w:t>
      </w:r>
    </w:p>
    <w:p w:rsidR="00B430FB" w:rsidRPr="00073819" w:rsidRDefault="00B430FB" w:rsidP="00B430FB">
      <w:pPr>
        <w:widowControl w:val="0"/>
        <w:tabs>
          <w:tab w:val="left" w:pos="9781"/>
        </w:tabs>
        <w:spacing w:after="0" w:line="240" w:lineRule="auto"/>
        <w:ind w:firstLine="280"/>
        <w:jc w:val="both"/>
        <w:rPr>
          <w:rFonts w:ascii="Times New Roman" w:eastAsia="Times New Roman" w:hAnsi="Times New Roman" w:cs="Times New Roman"/>
          <w:color w:val="000000"/>
          <w:sz w:val="28"/>
          <w:szCs w:val="28"/>
          <w:lang w:eastAsia="ru-RU"/>
        </w:rPr>
      </w:pPr>
      <w:bookmarkStart w:id="185" w:name="bookmark268"/>
      <w:bookmarkEnd w:id="185"/>
      <w:r w:rsidRPr="00073819">
        <w:rPr>
          <w:rFonts w:ascii="Times New Roman" w:eastAsia="Times New Roman" w:hAnsi="Times New Roman" w:cs="Times New Roman"/>
          <w:color w:val="000000"/>
          <w:sz w:val="28"/>
          <w:szCs w:val="28"/>
          <w:lang w:eastAsia="ru-RU"/>
        </w:rPr>
        <w:t xml:space="preserve">    Повышение эффективности и качества образовательных услуг. </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Разработка и реализация теоретической и методической документации по повышению эффективности и качества образователь</w:t>
      </w:r>
      <w:r>
        <w:rPr>
          <w:rFonts w:ascii="Times New Roman" w:eastAsia="Times New Roman" w:hAnsi="Times New Roman" w:cs="Times New Roman"/>
          <w:color w:val="000000"/>
          <w:sz w:val="28"/>
          <w:szCs w:val="28"/>
          <w:lang w:eastAsia="ru-RU"/>
        </w:rPr>
        <w:t>ных услуг, предоставляемых ГКОУ</w:t>
      </w:r>
      <w:r w:rsidRPr="00073819">
        <w:rPr>
          <w:rFonts w:ascii="Times New Roman" w:eastAsia="Times New Roman" w:hAnsi="Times New Roman" w:cs="Times New Roman"/>
          <w:color w:val="000000"/>
          <w:sz w:val="28"/>
          <w:szCs w:val="28"/>
          <w:lang w:eastAsia="ru-RU"/>
        </w:rPr>
        <w:t xml:space="preserve"> «Специальная (коррекционная) общеобразовательная школа – интернат  № 2».</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color w:val="000000"/>
          <w:sz w:val="28"/>
          <w:szCs w:val="28"/>
          <w:lang w:eastAsia="ru-RU"/>
        </w:rPr>
      </w:pPr>
      <w:r w:rsidRPr="00073819">
        <w:rPr>
          <w:rFonts w:ascii="Times New Roman" w:eastAsia="Times New Roman" w:hAnsi="Times New Roman" w:cs="Times New Roman"/>
          <w:color w:val="000000"/>
          <w:sz w:val="28"/>
          <w:szCs w:val="28"/>
          <w:lang w:eastAsia="ru-RU"/>
        </w:rPr>
        <w:t xml:space="preserve">   Внедрение новых образовательных технологий и п</w:t>
      </w:r>
      <w:r>
        <w:rPr>
          <w:rFonts w:ascii="Times New Roman" w:eastAsia="Times New Roman" w:hAnsi="Times New Roman" w:cs="Times New Roman"/>
          <w:color w:val="000000"/>
          <w:sz w:val="28"/>
          <w:szCs w:val="28"/>
          <w:lang w:eastAsia="ru-RU"/>
        </w:rPr>
        <w:t xml:space="preserve">ринципов организации  </w:t>
      </w:r>
      <w:r w:rsidRPr="00073819">
        <w:rPr>
          <w:rFonts w:ascii="Times New Roman" w:eastAsia="Times New Roman" w:hAnsi="Times New Roman" w:cs="Times New Roman"/>
          <w:color w:val="000000"/>
          <w:sz w:val="28"/>
          <w:szCs w:val="28"/>
          <w:lang w:eastAsia="ru-RU"/>
        </w:rPr>
        <w:t>учебного процесса.</w:t>
      </w:r>
    </w:p>
    <w:p w:rsidR="00B430FB" w:rsidRPr="00073819" w:rsidRDefault="00B430FB" w:rsidP="00B430FB">
      <w:pPr>
        <w:widowControl w:val="0"/>
        <w:tabs>
          <w:tab w:val="left" w:pos="1674"/>
          <w:tab w:val="left" w:pos="9781"/>
        </w:tabs>
        <w:spacing w:after="0" w:line="240" w:lineRule="auto"/>
        <w:ind w:firstLine="567"/>
        <w:jc w:val="both"/>
        <w:rPr>
          <w:rFonts w:ascii="Times New Roman" w:eastAsia="Times New Roman" w:hAnsi="Times New Roman" w:cs="Times New Roman"/>
          <w:sz w:val="28"/>
          <w:szCs w:val="28"/>
          <w:lang w:eastAsia="ru-RU"/>
        </w:rPr>
      </w:pPr>
      <w:bookmarkStart w:id="186" w:name="bookmark269"/>
      <w:bookmarkEnd w:id="186"/>
      <w:r w:rsidRPr="00073819">
        <w:rPr>
          <w:rFonts w:ascii="Times New Roman" w:eastAsia="Times New Roman" w:hAnsi="Times New Roman" w:cs="Times New Roman"/>
          <w:color w:val="000000"/>
          <w:sz w:val="28"/>
          <w:szCs w:val="28"/>
          <w:lang w:eastAsia="ru-RU"/>
        </w:rPr>
        <w:t>Обновление содержания образования, обновление образовательных стандартов технологии воспитания.</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Использование современных информационных образовательных технологий. Внедрение эффективных воспитательных систем в образовательный процесс.</w:t>
      </w:r>
      <w:bookmarkStart w:id="187" w:name="bookmark270"/>
      <w:bookmarkEnd w:id="187"/>
    </w:p>
    <w:p w:rsidR="00B430FB" w:rsidRPr="00073819" w:rsidRDefault="00B430FB" w:rsidP="00B430FB">
      <w:pPr>
        <w:widowControl w:val="0"/>
        <w:tabs>
          <w:tab w:val="left" w:pos="1674"/>
          <w:tab w:val="left" w:pos="9781"/>
        </w:tabs>
        <w:spacing w:after="0" w:line="240" w:lineRule="auto"/>
        <w:ind w:firstLine="567"/>
        <w:jc w:val="both"/>
        <w:rPr>
          <w:rFonts w:ascii="Times New Roman" w:eastAsia="Times New Roman" w:hAnsi="Times New Roman" w:cs="Times New Roman"/>
          <w:sz w:val="28"/>
          <w:szCs w:val="28"/>
          <w:lang w:eastAsia="ru-RU"/>
        </w:rPr>
      </w:pPr>
      <w:bookmarkStart w:id="188" w:name="bookmark271"/>
      <w:bookmarkEnd w:id="188"/>
      <w:r w:rsidRPr="00073819">
        <w:rPr>
          <w:rFonts w:ascii="Times New Roman" w:eastAsia="Times New Roman" w:hAnsi="Times New Roman" w:cs="Times New Roman"/>
          <w:color w:val="000000"/>
          <w:sz w:val="28"/>
          <w:szCs w:val="28"/>
          <w:lang w:eastAsia="ru-RU"/>
        </w:rPr>
        <w:t>Обеспечение доступа к получению образования детям-инвалидам, детям с ограниченными возможностями здоровья, детям, оставшимся без попечения родителей.</w:t>
      </w:r>
    </w:p>
    <w:p w:rsidR="00B430FB" w:rsidRPr="00073819" w:rsidRDefault="00B430FB" w:rsidP="00B430FB">
      <w:pPr>
        <w:widowControl w:val="0"/>
        <w:tabs>
          <w:tab w:val="left" w:pos="1674"/>
          <w:tab w:val="left" w:pos="9781"/>
        </w:tabs>
        <w:spacing w:after="0" w:line="240" w:lineRule="auto"/>
        <w:jc w:val="both"/>
        <w:rPr>
          <w:rFonts w:ascii="Times New Roman" w:eastAsia="Times New Roman" w:hAnsi="Times New Roman" w:cs="Times New Roman"/>
          <w:sz w:val="28"/>
          <w:szCs w:val="28"/>
          <w:lang w:eastAsia="ru-RU"/>
        </w:rPr>
      </w:pPr>
      <w:bookmarkStart w:id="189" w:name="bookmark272"/>
      <w:bookmarkEnd w:id="189"/>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Развитие учительского потенциала. Продолжение практики поддержки лучших, талантливых учителей.</w:t>
      </w:r>
    </w:p>
    <w:p w:rsidR="00B430FB" w:rsidRPr="00073819" w:rsidRDefault="00B430FB" w:rsidP="00B430FB">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sidRPr="00073819">
        <w:rPr>
          <w:rFonts w:ascii="Times New Roman" w:eastAsia="Times New Roman" w:hAnsi="Times New Roman" w:cs="Times New Roman"/>
          <w:color w:val="000000"/>
          <w:sz w:val="28"/>
          <w:szCs w:val="28"/>
          <w:lang w:eastAsia="ru-RU"/>
        </w:rPr>
        <w:t>Работа по совершенствованию профессионального уровня педагогов, повышение престижа профессии учителя.</w:t>
      </w:r>
    </w:p>
    <w:p w:rsidR="00B430FB" w:rsidRDefault="00B430FB" w:rsidP="00B67D3A">
      <w:pPr>
        <w:widowControl w:val="0"/>
        <w:tabs>
          <w:tab w:val="left" w:pos="1674"/>
          <w:tab w:val="left" w:pos="9781"/>
        </w:tabs>
        <w:spacing w:after="0" w:line="240" w:lineRule="auto"/>
        <w:ind w:firstLine="567"/>
        <w:jc w:val="both"/>
        <w:rPr>
          <w:rFonts w:ascii="Times New Roman" w:eastAsia="Times New Roman" w:hAnsi="Times New Roman" w:cs="Times New Roman"/>
          <w:sz w:val="28"/>
          <w:szCs w:val="28"/>
          <w:lang w:eastAsia="ru-RU"/>
        </w:rPr>
      </w:pPr>
      <w:bookmarkStart w:id="190" w:name="bookmark273"/>
      <w:bookmarkEnd w:id="190"/>
      <w:r w:rsidRPr="00073819">
        <w:rPr>
          <w:rFonts w:ascii="Times New Roman" w:eastAsia="Times New Roman" w:hAnsi="Times New Roman" w:cs="Times New Roman"/>
          <w:color w:val="000000"/>
          <w:sz w:val="28"/>
          <w:szCs w:val="28"/>
          <w:lang w:eastAsia="ru-RU"/>
        </w:rPr>
        <w:t>Совершенствование системы работы ГКОУ «Специальная</w:t>
      </w: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 xml:space="preserve">(коррекционная) общеобразовательная школа – интернат  № 2» , </w:t>
      </w:r>
      <w:r w:rsidRPr="00073819">
        <w:rPr>
          <w:rFonts w:ascii="Times New Roman" w:eastAsia="Times New Roman" w:hAnsi="Times New Roman" w:cs="Times New Roman"/>
          <w:color w:val="000000"/>
          <w:sz w:val="28"/>
          <w:szCs w:val="28"/>
          <w:lang w:eastAsia="ru-RU"/>
        </w:rPr>
        <w:lastRenderedPageBreak/>
        <w:t>направленной на сохранение и укрепление здоровья обучающихся и привитие навыков здорового образа жизни.</w:t>
      </w:r>
      <w:r w:rsidRPr="00073819">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Важно пробудить в детях желание заботиться о своем здоровье, основанное на их заинтересованности в учебе, адекватных собственным интересам и склонностям.</w:t>
      </w:r>
    </w:p>
    <w:p w:rsidR="00B430FB" w:rsidRPr="00073819" w:rsidRDefault="00B430FB" w:rsidP="00B67D3A">
      <w:pPr>
        <w:widowControl w:val="0"/>
        <w:tabs>
          <w:tab w:val="left" w:pos="1674"/>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3819">
        <w:rPr>
          <w:rFonts w:ascii="Times New Roman" w:eastAsia="Times New Roman" w:hAnsi="Times New Roman" w:cs="Times New Roman"/>
          <w:color w:val="000000"/>
          <w:sz w:val="28"/>
          <w:szCs w:val="28"/>
          <w:lang w:eastAsia="ru-RU"/>
        </w:rPr>
        <w:t>Ожидаемые результаты:</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color w:val="000000"/>
          <w:sz w:val="28"/>
          <w:szCs w:val="28"/>
          <w:lang w:eastAsia="ru-RU"/>
        </w:rPr>
      </w:pPr>
      <w:bookmarkStart w:id="191" w:name="bookmark274"/>
      <w:bookmarkEnd w:id="191"/>
      <w:r>
        <w:rPr>
          <w:rFonts w:ascii="Times New Roman" w:eastAsia="Times New Roman" w:hAnsi="Times New Roman" w:cs="Times New Roman"/>
          <w:color w:val="000000"/>
          <w:sz w:val="28"/>
          <w:szCs w:val="28"/>
          <w:lang w:eastAsia="ru-RU"/>
        </w:rPr>
        <w:t>- с</w:t>
      </w:r>
      <w:r w:rsidRPr="00073819">
        <w:rPr>
          <w:rFonts w:ascii="Times New Roman" w:eastAsia="Times New Roman" w:hAnsi="Times New Roman" w:cs="Times New Roman"/>
          <w:color w:val="000000"/>
          <w:sz w:val="28"/>
          <w:szCs w:val="28"/>
          <w:lang w:eastAsia="ru-RU"/>
        </w:rPr>
        <w:t>овершенствование компетентности педагогов с целью повышения эффективности и</w:t>
      </w:r>
      <w:r>
        <w:rPr>
          <w:rFonts w:ascii="Times New Roman" w:eastAsia="Times New Roman" w:hAnsi="Times New Roman" w:cs="Times New Roman"/>
          <w:color w:val="000000"/>
          <w:sz w:val="28"/>
          <w:szCs w:val="28"/>
          <w:lang w:eastAsia="ru-RU"/>
        </w:rPr>
        <w:t xml:space="preserve"> качества образовательных услуг;</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color w:val="000000"/>
          <w:sz w:val="28"/>
          <w:szCs w:val="28"/>
          <w:lang w:eastAsia="ru-RU"/>
        </w:rPr>
      </w:pPr>
      <w:bookmarkStart w:id="192" w:name="bookmark275"/>
      <w:bookmarkEnd w:id="192"/>
      <w:r>
        <w:rPr>
          <w:rFonts w:ascii="Times New Roman" w:eastAsia="Times New Roman" w:hAnsi="Times New Roman" w:cs="Times New Roman"/>
          <w:color w:val="000000"/>
          <w:sz w:val="28"/>
          <w:szCs w:val="28"/>
          <w:lang w:eastAsia="ru-RU"/>
        </w:rPr>
        <w:t>- д</w:t>
      </w:r>
      <w:r w:rsidRPr="00073819">
        <w:rPr>
          <w:rFonts w:ascii="Times New Roman" w:eastAsia="Times New Roman" w:hAnsi="Times New Roman" w:cs="Times New Roman"/>
          <w:color w:val="000000"/>
          <w:sz w:val="28"/>
          <w:szCs w:val="28"/>
          <w:lang w:eastAsia="ru-RU"/>
        </w:rPr>
        <w:t>альнейшее повышение качества образованности школьника, уровня его воспитанности, толерантности, личностный рост каждого обучающегося</w:t>
      </w:r>
      <w:bookmarkStart w:id="193" w:name="bookmark276"/>
      <w:bookmarkEnd w:id="193"/>
      <w:r>
        <w:rPr>
          <w:rFonts w:ascii="Times New Roman" w:eastAsia="Times New Roman" w:hAnsi="Times New Roman" w:cs="Times New Roman"/>
          <w:color w:val="000000"/>
          <w:sz w:val="28"/>
          <w:szCs w:val="28"/>
          <w:lang w:eastAsia="ru-RU"/>
        </w:rPr>
        <w:t>;</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073819">
        <w:rPr>
          <w:rFonts w:ascii="Times New Roman" w:eastAsia="Times New Roman" w:hAnsi="Times New Roman" w:cs="Times New Roman"/>
          <w:color w:val="000000"/>
          <w:sz w:val="28"/>
          <w:szCs w:val="28"/>
          <w:lang w:eastAsia="ru-RU"/>
        </w:rPr>
        <w:t>овышение качества знаний обучающихся по ГКОУ «Специальная (коррекционная) общеобразов</w:t>
      </w:r>
      <w:r>
        <w:rPr>
          <w:rFonts w:ascii="Times New Roman" w:eastAsia="Times New Roman" w:hAnsi="Times New Roman" w:cs="Times New Roman"/>
          <w:color w:val="000000"/>
          <w:sz w:val="28"/>
          <w:szCs w:val="28"/>
          <w:lang w:eastAsia="ru-RU"/>
        </w:rPr>
        <w:t>ательная школа – интернат  № 2»;</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sz w:val="28"/>
          <w:szCs w:val="28"/>
          <w:lang w:eastAsia="ru-RU"/>
        </w:rPr>
      </w:pPr>
      <w:bookmarkStart w:id="194" w:name="bookmark277"/>
      <w:bookmarkEnd w:id="194"/>
      <w:r>
        <w:rPr>
          <w:rFonts w:ascii="Times New Roman" w:eastAsia="Times New Roman" w:hAnsi="Times New Roman" w:cs="Times New Roman"/>
          <w:color w:val="000000"/>
          <w:sz w:val="28"/>
          <w:szCs w:val="28"/>
          <w:lang w:eastAsia="ru-RU"/>
        </w:rPr>
        <w:t>- п</w:t>
      </w:r>
      <w:r w:rsidRPr="00073819">
        <w:rPr>
          <w:rFonts w:ascii="Times New Roman" w:eastAsia="Times New Roman" w:hAnsi="Times New Roman" w:cs="Times New Roman"/>
          <w:color w:val="000000"/>
          <w:sz w:val="28"/>
          <w:szCs w:val="28"/>
          <w:lang w:eastAsia="ru-RU"/>
        </w:rPr>
        <w:t>овышение качества п</w:t>
      </w:r>
      <w:r>
        <w:rPr>
          <w:rFonts w:ascii="Times New Roman" w:eastAsia="Times New Roman" w:hAnsi="Times New Roman" w:cs="Times New Roman"/>
          <w:color w:val="000000"/>
          <w:sz w:val="28"/>
          <w:szCs w:val="28"/>
          <w:lang w:eastAsia="ru-RU"/>
        </w:rPr>
        <w:t>одготовки выпускников 9 классов;</w:t>
      </w:r>
      <w:r w:rsidRPr="00073819">
        <w:rPr>
          <w:rFonts w:ascii="Times New Roman" w:eastAsia="Times New Roman" w:hAnsi="Times New Roman" w:cs="Times New Roman"/>
          <w:color w:val="000000"/>
          <w:sz w:val="28"/>
          <w:szCs w:val="28"/>
          <w:lang w:eastAsia="ru-RU"/>
        </w:rPr>
        <w:t xml:space="preserve"> </w:t>
      </w:r>
    </w:p>
    <w:p w:rsidR="00B430FB" w:rsidRPr="00073819" w:rsidRDefault="00B430FB" w:rsidP="00B67D3A">
      <w:pPr>
        <w:widowControl w:val="0"/>
        <w:tabs>
          <w:tab w:val="left" w:pos="1757"/>
          <w:tab w:val="left" w:pos="978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г</w:t>
      </w:r>
      <w:r w:rsidRPr="00073819">
        <w:rPr>
          <w:rFonts w:ascii="Times New Roman" w:eastAsia="Times New Roman" w:hAnsi="Times New Roman" w:cs="Times New Roman"/>
          <w:color w:val="000000"/>
          <w:sz w:val="28"/>
          <w:szCs w:val="28"/>
          <w:lang w:eastAsia="ru-RU"/>
        </w:rPr>
        <w:t xml:space="preserve">отовность </w:t>
      </w:r>
      <w:proofErr w:type="gramStart"/>
      <w:r w:rsidRPr="00073819">
        <w:rPr>
          <w:rFonts w:ascii="Times New Roman" w:eastAsia="Times New Roman" w:hAnsi="Times New Roman" w:cs="Times New Roman"/>
          <w:color w:val="000000"/>
          <w:sz w:val="28"/>
          <w:szCs w:val="28"/>
          <w:lang w:eastAsia="ru-RU"/>
        </w:rPr>
        <w:t>обучающихся</w:t>
      </w:r>
      <w:proofErr w:type="gramEnd"/>
      <w:r w:rsidRPr="00073819">
        <w:rPr>
          <w:rFonts w:ascii="Times New Roman" w:eastAsia="Times New Roman" w:hAnsi="Times New Roman" w:cs="Times New Roman"/>
          <w:color w:val="000000"/>
          <w:sz w:val="28"/>
          <w:szCs w:val="28"/>
          <w:lang w:eastAsia="ru-RU"/>
        </w:rPr>
        <w:t xml:space="preserve"> к самостоятельному выбору и принятию решения.</w:t>
      </w:r>
    </w:p>
    <w:p w:rsidR="00B430FB" w:rsidRPr="00073819" w:rsidRDefault="00B430FB" w:rsidP="00B67D3A">
      <w:pPr>
        <w:widowControl w:val="0"/>
        <w:tabs>
          <w:tab w:val="left" w:pos="1028"/>
          <w:tab w:val="left" w:pos="9781"/>
        </w:tabs>
        <w:spacing w:after="0" w:line="240" w:lineRule="auto"/>
        <w:jc w:val="both"/>
        <w:rPr>
          <w:rFonts w:ascii="Times New Roman" w:eastAsia="Times New Roman" w:hAnsi="Times New Roman" w:cs="Times New Roman"/>
          <w:color w:val="000000"/>
          <w:sz w:val="28"/>
          <w:szCs w:val="28"/>
          <w:lang w:eastAsia="ru-RU"/>
        </w:rPr>
      </w:pPr>
      <w:bookmarkStart w:id="195" w:name="bookmark278"/>
      <w:bookmarkEnd w:id="195"/>
      <w:r>
        <w:rPr>
          <w:rFonts w:ascii="Times New Roman" w:eastAsia="Times New Roman" w:hAnsi="Times New Roman" w:cs="Times New Roman"/>
          <w:color w:val="000000"/>
          <w:sz w:val="28"/>
          <w:szCs w:val="28"/>
          <w:lang w:eastAsia="ru-RU"/>
        </w:rPr>
        <w:t>- внедрения федерального государственного образовательного стандарта</w:t>
      </w:r>
      <w:r w:rsidRPr="00073819">
        <w:rPr>
          <w:rFonts w:ascii="Times New Roman" w:eastAsia="Times New Roman" w:hAnsi="Times New Roman" w:cs="Times New Roman"/>
          <w:color w:val="000000"/>
          <w:sz w:val="28"/>
          <w:szCs w:val="28"/>
          <w:lang w:eastAsia="ru-RU"/>
        </w:rPr>
        <w:t xml:space="preserve"> в школе на 2 ступени </w:t>
      </w:r>
      <w:r>
        <w:rPr>
          <w:rFonts w:ascii="Times New Roman" w:eastAsia="Times New Roman" w:hAnsi="Times New Roman" w:cs="Times New Roman"/>
          <w:color w:val="000000"/>
          <w:sz w:val="28"/>
          <w:szCs w:val="28"/>
          <w:lang w:eastAsia="ru-RU"/>
        </w:rPr>
        <w:t>образования (6 класс) с 2021/ 22 учебного года;</w:t>
      </w:r>
    </w:p>
    <w:p w:rsidR="00E153FE" w:rsidRDefault="00B430FB" w:rsidP="00A630EF">
      <w:pPr>
        <w:widowControl w:val="0"/>
        <w:tabs>
          <w:tab w:val="left" w:pos="1757"/>
          <w:tab w:val="left" w:pos="9781"/>
        </w:tabs>
        <w:spacing w:after="0" w:line="240" w:lineRule="auto"/>
        <w:jc w:val="both"/>
        <w:rPr>
          <w:rFonts w:ascii="Times New Roman" w:eastAsia="Times New Roman" w:hAnsi="Times New Roman" w:cs="Times New Roman"/>
          <w:color w:val="000000"/>
          <w:sz w:val="28"/>
          <w:szCs w:val="28"/>
          <w:lang w:eastAsia="ru-RU"/>
        </w:rPr>
      </w:pPr>
      <w:bookmarkStart w:id="196" w:name="bookmark279"/>
      <w:bookmarkEnd w:id="196"/>
      <w:r>
        <w:rPr>
          <w:rFonts w:ascii="Times New Roman" w:eastAsia="Times New Roman" w:hAnsi="Times New Roman" w:cs="Times New Roman"/>
          <w:color w:val="000000"/>
          <w:sz w:val="28"/>
          <w:szCs w:val="28"/>
          <w:lang w:eastAsia="ru-RU"/>
        </w:rPr>
        <w:t>- с</w:t>
      </w:r>
      <w:r w:rsidRPr="00073819">
        <w:rPr>
          <w:rFonts w:ascii="Times New Roman" w:eastAsia="Times New Roman" w:hAnsi="Times New Roman" w:cs="Times New Roman"/>
          <w:color w:val="000000"/>
          <w:sz w:val="28"/>
          <w:szCs w:val="28"/>
          <w:lang w:eastAsia="ru-RU"/>
        </w:rPr>
        <w:t>оздание доступной среды к получению образования детям –</w:t>
      </w:r>
      <w:r>
        <w:rPr>
          <w:rFonts w:ascii="Times New Roman" w:eastAsia="Times New Roman" w:hAnsi="Times New Roman" w:cs="Times New Roman"/>
          <w:color w:val="000000"/>
          <w:sz w:val="28"/>
          <w:szCs w:val="28"/>
          <w:lang w:eastAsia="ru-RU"/>
        </w:rPr>
        <w:t xml:space="preserve"> </w:t>
      </w:r>
      <w:r w:rsidRPr="00073819">
        <w:rPr>
          <w:rFonts w:ascii="Times New Roman" w:eastAsia="Times New Roman" w:hAnsi="Times New Roman" w:cs="Times New Roman"/>
          <w:color w:val="000000"/>
          <w:sz w:val="28"/>
          <w:szCs w:val="28"/>
          <w:lang w:eastAsia="ru-RU"/>
        </w:rPr>
        <w:t>инвалидам, детям с ограниченными возможностями здоровья.</w:t>
      </w:r>
    </w:p>
    <w:p w:rsidR="00A630EF" w:rsidRPr="00A630EF" w:rsidRDefault="00A630EF" w:rsidP="00A630EF">
      <w:pPr>
        <w:widowControl w:val="0"/>
        <w:tabs>
          <w:tab w:val="left" w:pos="1757"/>
          <w:tab w:val="left" w:pos="9781"/>
        </w:tabs>
        <w:spacing w:after="0" w:line="240" w:lineRule="auto"/>
        <w:jc w:val="both"/>
        <w:rPr>
          <w:rFonts w:ascii="Times New Roman" w:eastAsia="Times New Roman" w:hAnsi="Times New Roman" w:cs="Times New Roman"/>
          <w:color w:val="000000"/>
          <w:sz w:val="28"/>
          <w:szCs w:val="28"/>
          <w:lang w:eastAsia="ru-RU"/>
        </w:rPr>
      </w:pPr>
    </w:p>
    <w:p w:rsidR="00E153FE" w:rsidRPr="007A5820" w:rsidRDefault="002F4846" w:rsidP="002F4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E153FE" w:rsidRPr="009E7686">
        <w:rPr>
          <w:rFonts w:ascii="Times New Roman" w:eastAsia="Calibri" w:hAnsi="Times New Roman" w:cs="Times New Roman"/>
          <w:b/>
          <w:sz w:val="28"/>
          <w:szCs w:val="28"/>
          <w:lang w:val="en-US"/>
        </w:rPr>
        <w:t>II</w:t>
      </w:r>
      <w:r w:rsidR="00E153FE">
        <w:rPr>
          <w:rFonts w:ascii="Times New Roman" w:eastAsia="Calibri" w:hAnsi="Times New Roman" w:cs="Times New Roman"/>
          <w:b/>
          <w:sz w:val="28"/>
          <w:szCs w:val="28"/>
        </w:rPr>
        <w:t>. СТАТИСТИЧЕСКАЯ ЧАСТЬ</w:t>
      </w:r>
    </w:p>
    <w:tbl>
      <w:tblPr>
        <w:tblW w:w="9496" w:type="dxa"/>
        <w:tblInd w:w="-416" w:type="dxa"/>
        <w:tblCellMar>
          <w:left w:w="0" w:type="dxa"/>
          <w:right w:w="0" w:type="dxa"/>
        </w:tblCellMar>
        <w:tblLook w:val="04A0" w:firstRow="1" w:lastRow="0" w:firstColumn="1" w:lastColumn="0" w:noHBand="0" w:noVBand="1"/>
      </w:tblPr>
      <w:tblGrid>
        <w:gridCol w:w="780"/>
        <w:gridCol w:w="6876"/>
        <w:gridCol w:w="1840"/>
      </w:tblGrid>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N </w:t>
            </w:r>
            <w:proofErr w:type="gramStart"/>
            <w:r w:rsidRPr="009E7686">
              <w:rPr>
                <w:rFonts w:ascii="Times New Roman" w:eastAsia="Times New Roman" w:hAnsi="Times New Roman" w:cs="Times New Roman"/>
                <w:sz w:val="28"/>
                <w:szCs w:val="28"/>
                <w:lang w:eastAsia="ru-RU"/>
              </w:rPr>
              <w:t>п</w:t>
            </w:r>
            <w:proofErr w:type="gramEnd"/>
            <w:r w:rsidRPr="009E7686">
              <w:rPr>
                <w:rFonts w:ascii="Times New Roman" w:eastAsia="Times New Roman" w:hAnsi="Times New Roman" w:cs="Times New Roman"/>
                <w:sz w:val="28"/>
                <w:szCs w:val="28"/>
                <w:lang w:eastAsia="ru-RU"/>
              </w:rPr>
              <w:t>/п</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Показатели</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Единица измерения</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Образовательная деятельность</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Общая численность </w:t>
            </w:r>
            <w:proofErr w:type="gramStart"/>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roofErr w:type="gramEnd"/>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r w:rsidRPr="009E7686">
              <w:rPr>
                <w:rFonts w:ascii="Times New Roman" w:eastAsia="Times New Roman" w:hAnsi="Times New Roman" w:cs="Times New Roman"/>
                <w:sz w:val="28"/>
                <w:szCs w:val="28"/>
                <w:lang w:eastAsia="ru-RU"/>
              </w:rPr>
              <w:t xml:space="preserve"> человек</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 </w:t>
            </w:r>
            <w:proofErr w:type="gramStart"/>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roofErr w:type="gramEnd"/>
            <w:r w:rsidRPr="009E7686">
              <w:rPr>
                <w:rFonts w:ascii="Times New Roman" w:eastAsia="Times New Roman" w:hAnsi="Times New Roman" w:cs="Times New Roman"/>
                <w:sz w:val="28"/>
                <w:szCs w:val="28"/>
                <w:lang w:eastAsia="ru-RU"/>
              </w:rPr>
              <w:t xml:space="preserve"> по образовательной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программе начального общего образования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53 </w:t>
            </w:r>
            <w:r w:rsidRPr="009E7686">
              <w:rPr>
                <w:rFonts w:ascii="Times New Roman" w:eastAsia="Times New Roman" w:hAnsi="Times New Roman" w:cs="Times New Roman"/>
                <w:sz w:val="28"/>
                <w:szCs w:val="28"/>
                <w:lang w:eastAsia="ru-RU"/>
              </w:rPr>
              <w:t>человека</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1.3</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 учащихся по образовательной программе основного общего образования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88 </w:t>
            </w:r>
            <w:r w:rsidRPr="009E7686">
              <w:rPr>
                <w:rFonts w:ascii="Times New Roman" w:eastAsia="Times New Roman" w:hAnsi="Times New Roman" w:cs="Times New Roman"/>
                <w:sz w:val="28"/>
                <w:szCs w:val="28"/>
                <w:lang w:eastAsia="ru-RU"/>
              </w:rPr>
              <w:t>человека</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1.4</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 </w:t>
            </w:r>
            <w:proofErr w:type="gramStart"/>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roofErr w:type="gramEnd"/>
            <w:r w:rsidRPr="009E7686">
              <w:rPr>
                <w:rFonts w:ascii="Times New Roman" w:eastAsia="Times New Roman" w:hAnsi="Times New Roman" w:cs="Times New Roman"/>
                <w:sz w:val="28"/>
                <w:szCs w:val="28"/>
                <w:lang w:eastAsia="ru-RU"/>
              </w:rPr>
              <w:t xml:space="preserve"> по образовательной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программе среднего общего образования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1.5</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w:t>
            </w:r>
          </w:p>
          <w:p w:rsidR="00E153FE" w:rsidRDefault="00E153FE" w:rsidP="00731A24">
            <w:pPr>
              <w:wordWrap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 успевающих на "4" и "5" по</w:t>
            </w:r>
          </w:p>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результатам промежуточной аттестации, </w:t>
            </w:r>
            <w:proofErr w:type="gramStart"/>
            <w:r w:rsidRPr="009E7686">
              <w:rPr>
                <w:rFonts w:ascii="Times New Roman" w:eastAsia="Times New Roman" w:hAnsi="Times New Roman" w:cs="Times New Roman"/>
                <w:sz w:val="28"/>
                <w:szCs w:val="28"/>
                <w:lang w:eastAsia="ru-RU"/>
              </w:rPr>
              <w:t>в</w:t>
            </w:r>
            <w:proofErr w:type="gramEnd"/>
            <w:r w:rsidRPr="009E7686">
              <w:rPr>
                <w:rFonts w:ascii="Times New Roman" w:eastAsia="Times New Roman" w:hAnsi="Times New Roman" w:cs="Times New Roman"/>
                <w:sz w:val="28"/>
                <w:szCs w:val="28"/>
                <w:lang w:eastAsia="ru-RU"/>
              </w:rPr>
              <w:t xml:space="preserve"> общей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численности </w:t>
            </w:r>
            <w:proofErr w:type="gramStart"/>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roofErr w:type="gramEnd"/>
          </w:p>
        </w:tc>
        <w:tc>
          <w:tcPr>
            <w:tcW w:w="1840" w:type="dxa"/>
            <w:tcBorders>
              <w:top w:val="single" w:sz="8" w:space="0" w:color="000000"/>
              <w:left w:val="single" w:sz="8" w:space="0" w:color="000000"/>
              <w:bottom w:val="single" w:sz="8" w:space="0" w:color="000000"/>
              <w:right w:val="single" w:sz="8" w:space="0" w:color="000000"/>
            </w:tcBorders>
            <w:hideMark/>
          </w:tcPr>
          <w:p w:rsidR="00E153FE" w:rsidRPr="008B5295"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E153FE" w:rsidRPr="008B5295">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00E153FE" w:rsidRPr="008B5295">
              <w:rPr>
                <w:rFonts w:ascii="Times New Roman" w:eastAsia="Times New Roman" w:hAnsi="Times New Roman" w:cs="Times New Roman"/>
                <w:sz w:val="28"/>
                <w:szCs w:val="28"/>
                <w:lang w:eastAsia="ru-RU"/>
              </w:rPr>
              <w:t xml:space="preserve">/ </w:t>
            </w:r>
          </w:p>
          <w:p w:rsidR="00E153FE" w:rsidRPr="009E7686"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E153FE" w:rsidRPr="008B5295">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1.6</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Средний балл государственной итоговой аттестации</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выпускников 9 класса по русскому языку</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1.7</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Средний балл государственной итоговой аттестации</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выпускников 9 класса по математике</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1.8</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Средний балл единого государственного экзамена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выпускников 11 класса по русскому языку</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1.9</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Средний балл единого государственного экзамена</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выпускников 11 класса по математике</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1.10</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выпускников 9 </w:t>
            </w:r>
            <w:r w:rsidRPr="009E7686">
              <w:rPr>
                <w:rFonts w:ascii="Times New Roman" w:eastAsia="Times New Roman" w:hAnsi="Times New Roman" w:cs="Times New Roman"/>
                <w:sz w:val="28"/>
                <w:szCs w:val="28"/>
                <w:lang w:eastAsia="ru-RU"/>
              </w:rPr>
              <w:lastRenderedPageBreak/>
              <w:t>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lastRenderedPageBreak/>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lastRenderedPageBreak/>
              <w:t>1.11</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1.12</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1.13</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1.14</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1.15</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1.16</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1.17</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1.18</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roofErr w:type="gramEnd"/>
            <w:r w:rsidRPr="009E7686">
              <w:rPr>
                <w:rFonts w:ascii="Times New Roman" w:eastAsia="Times New Roman" w:hAnsi="Times New Roman" w:cs="Times New Roman"/>
                <w:sz w:val="28"/>
                <w:szCs w:val="28"/>
                <w:lang w:eastAsia="ru-RU"/>
              </w:rPr>
              <w:t>,</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принявших участие в различных олимпиадах, смотрах, конкурсах, в общей численности </w:t>
            </w:r>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8B5295"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Pr="008B5295">
              <w:rPr>
                <w:rFonts w:ascii="Times New Roman" w:eastAsia="Times New Roman" w:hAnsi="Times New Roman" w:cs="Times New Roman"/>
                <w:sz w:val="28"/>
                <w:szCs w:val="28"/>
                <w:lang w:eastAsia="ru-RU"/>
              </w:rPr>
              <w:t xml:space="preserve"> человек/ </w:t>
            </w:r>
          </w:p>
          <w:p w:rsidR="00E153FE" w:rsidRPr="008B5295"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86 </w:t>
            </w:r>
            <w:r w:rsidR="00E153FE" w:rsidRPr="008B5295">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1.19</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w:t>
            </w:r>
            <w:proofErr w:type="gramStart"/>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roofErr w:type="gramEnd"/>
            <w:r w:rsidRPr="009E7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7686">
              <w:rPr>
                <w:rFonts w:ascii="Times New Roman" w:eastAsia="Times New Roman" w:hAnsi="Times New Roman" w:cs="Times New Roman"/>
                <w:sz w:val="28"/>
                <w:szCs w:val="28"/>
                <w:lang w:eastAsia="ru-RU"/>
              </w:rPr>
              <w:t xml:space="preserve">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победителей и призеров олимпиад, смотров, конкурсов, в общей </w:t>
            </w:r>
            <w:proofErr w:type="gramStart"/>
            <w:r w:rsidRPr="009E7686">
              <w:rPr>
                <w:rFonts w:ascii="Times New Roman" w:eastAsia="Times New Roman" w:hAnsi="Times New Roman" w:cs="Times New Roman"/>
                <w:sz w:val="28"/>
                <w:szCs w:val="28"/>
                <w:lang w:eastAsia="ru-RU"/>
              </w:rPr>
              <w:t>численности</w:t>
            </w:r>
            <w:proofErr w:type="gramEnd"/>
            <w:r w:rsidRPr="009E7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 в том числе:</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8B5295">
              <w:rPr>
                <w:rFonts w:ascii="Times New Roman" w:eastAsia="Times New Roman" w:hAnsi="Times New Roman" w:cs="Times New Roman"/>
                <w:sz w:val="28"/>
                <w:szCs w:val="28"/>
                <w:lang w:eastAsia="ru-RU"/>
              </w:rPr>
              <w:t xml:space="preserve">человек/ </w:t>
            </w:r>
          </w:p>
          <w:p w:rsidR="00E153FE" w:rsidRPr="008B5295"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8B5295">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1.19.1</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Регионального уровня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E153FE">
              <w:rPr>
                <w:rFonts w:ascii="Times New Roman" w:eastAsia="Times New Roman" w:hAnsi="Times New Roman" w:cs="Times New Roman"/>
                <w:sz w:val="28"/>
                <w:szCs w:val="28"/>
                <w:lang w:eastAsia="ru-RU"/>
              </w:rPr>
              <w:t xml:space="preserve"> </w:t>
            </w:r>
            <w:r w:rsidR="00E153FE" w:rsidRPr="008B5295">
              <w:rPr>
                <w:rFonts w:ascii="Times New Roman" w:eastAsia="Times New Roman" w:hAnsi="Times New Roman" w:cs="Times New Roman"/>
                <w:sz w:val="28"/>
                <w:szCs w:val="28"/>
                <w:lang w:eastAsia="ru-RU"/>
              </w:rPr>
              <w:t xml:space="preserve">человек/ </w:t>
            </w:r>
          </w:p>
          <w:p w:rsidR="00E153FE" w:rsidRPr="008B5295"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E153FE" w:rsidRPr="008B5295">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1.19.2</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Федерального уровня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E153FE" w:rsidRPr="008B5295">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00E153FE" w:rsidRPr="008B5295">
              <w:rPr>
                <w:rFonts w:ascii="Times New Roman" w:eastAsia="Times New Roman" w:hAnsi="Times New Roman" w:cs="Times New Roman"/>
                <w:sz w:val="28"/>
                <w:szCs w:val="28"/>
                <w:lang w:eastAsia="ru-RU"/>
              </w:rPr>
              <w:t xml:space="preserve">/ </w:t>
            </w:r>
          </w:p>
          <w:p w:rsidR="00E153FE" w:rsidRPr="008B5295"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976A8">
              <w:rPr>
                <w:rFonts w:ascii="Times New Roman" w:eastAsia="Times New Roman" w:hAnsi="Times New Roman" w:cs="Times New Roman"/>
                <w:sz w:val="28"/>
                <w:szCs w:val="28"/>
                <w:lang w:eastAsia="ru-RU"/>
              </w:rPr>
              <w:t xml:space="preserve">3 </w:t>
            </w:r>
            <w:r w:rsidRPr="008B5295">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lastRenderedPageBreak/>
              <w:t>1.19.3</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Международного уровня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153FE" w:rsidRPr="008B5295">
              <w:rPr>
                <w:rFonts w:ascii="Times New Roman" w:eastAsia="Times New Roman" w:hAnsi="Times New Roman" w:cs="Times New Roman"/>
                <w:sz w:val="28"/>
                <w:szCs w:val="28"/>
                <w:lang w:eastAsia="ru-RU"/>
              </w:rPr>
              <w:t>человек/</w:t>
            </w:r>
          </w:p>
          <w:p w:rsidR="00E153FE" w:rsidRPr="008B5295"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E153FE" w:rsidRPr="008B5295">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1.20</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w:t>
            </w:r>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1.21</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учащихся, получающих образование в рамках профильного обучения, в общей численности </w:t>
            </w:r>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1.22</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1.23</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учащихся в рамках сетевой формы реализации образовательных программ, в общей численности </w:t>
            </w:r>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1.24</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9E7686">
              <w:rPr>
                <w:rFonts w:ascii="Times New Roman" w:eastAsia="Times New Roman" w:hAnsi="Times New Roman" w:cs="Times New Roman"/>
                <w:sz w:val="28"/>
                <w:szCs w:val="28"/>
                <w:lang w:eastAsia="ru-RU"/>
              </w:rPr>
              <w:t xml:space="preserve"> человек</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1.25</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9E7686">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9E7686">
              <w:rPr>
                <w:rFonts w:ascii="Times New Roman" w:eastAsia="Times New Roman" w:hAnsi="Times New Roman" w:cs="Times New Roman"/>
                <w:sz w:val="28"/>
                <w:szCs w:val="28"/>
                <w:lang w:eastAsia="ru-RU"/>
              </w:rPr>
              <w:t xml:space="preserve">/ </w:t>
            </w:r>
          </w:p>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88 </w:t>
            </w: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1.26</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высшее образование </w:t>
            </w:r>
          </w:p>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педагогической направленности (профиля), </w:t>
            </w:r>
            <w:proofErr w:type="gramStart"/>
            <w:r w:rsidRPr="009E7686">
              <w:rPr>
                <w:rFonts w:ascii="Times New Roman" w:eastAsia="Times New Roman" w:hAnsi="Times New Roman" w:cs="Times New Roman"/>
                <w:sz w:val="28"/>
                <w:szCs w:val="28"/>
                <w:lang w:eastAsia="ru-RU"/>
              </w:rPr>
              <w:t>в</w:t>
            </w:r>
            <w:proofErr w:type="gramEnd"/>
            <w:r w:rsidRPr="009E7686">
              <w:rPr>
                <w:rFonts w:ascii="Times New Roman" w:eastAsia="Times New Roman" w:hAnsi="Times New Roman" w:cs="Times New Roman"/>
                <w:sz w:val="28"/>
                <w:szCs w:val="28"/>
                <w:lang w:eastAsia="ru-RU"/>
              </w:rPr>
              <w:t xml:space="preserve"> общей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численности</w:t>
            </w:r>
            <w:r>
              <w:rPr>
                <w:rFonts w:ascii="Times New Roman" w:eastAsia="Times New Roman" w:hAnsi="Times New Roman" w:cs="Times New Roman"/>
                <w:sz w:val="28"/>
                <w:szCs w:val="28"/>
                <w:lang w:eastAsia="ru-RU"/>
              </w:rPr>
              <w:t xml:space="preserve"> </w:t>
            </w:r>
            <w:r w:rsidRPr="009E7686">
              <w:rPr>
                <w:rFonts w:ascii="Times New Roman" w:eastAsia="Times New Roman" w:hAnsi="Times New Roman" w:cs="Times New Roman"/>
                <w:sz w:val="28"/>
                <w:szCs w:val="28"/>
                <w:lang w:eastAsia="ru-RU"/>
              </w:rPr>
              <w:t>педагогических работников</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человек/ </w:t>
            </w:r>
          </w:p>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88 </w:t>
            </w: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1.27</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среднее профессиональное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образование, в общей численности педагогических работников</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человека</w:t>
            </w:r>
            <w:r w:rsidRPr="009E7686">
              <w:rPr>
                <w:rFonts w:ascii="Times New Roman" w:eastAsia="Times New Roman" w:hAnsi="Times New Roman" w:cs="Times New Roman"/>
                <w:sz w:val="28"/>
                <w:szCs w:val="28"/>
                <w:lang w:eastAsia="ru-RU"/>
              </w:rPr>
              <w:t xml:space="preserve">/ </w:t>
            </w:r>
          </w:p>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1.28</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среднее профессиональное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образование педагогической направленности (профиля), в общей численности педагогических работников</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человека/ </w:t>
            </w:r>
          </w:p>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1.29</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присвоена квалификационная категория, в общей численности педагогических работников, в том числе:</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9E7686">
              <w:rPr>
                <w:rFonts w:ascii="Times New Roman" w:eastAsia="Times New Roman" w:hAnsi="Times New Roman" w:cs="Times New Roman"/>
                <w:sz w:val="28"/>
                <w:szCs w:val="28"/>
                <w:lang w:eastAsia="ru-RU"/>
              </w:rPr>
              <w:t xml:space="preserve"> человек/ </w:t>
            </w:r>
          </w:p>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1.29.1</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Высшая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человек/ </w:t>
            </w:r>
          </w:p>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lastRenderedPageBreak/>
              <w:t>1.29.2</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Первая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человек/ </w:t>
            </w:r>
          </w:p>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Pr="009E7686">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1.30</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w:t>
            </w:r>
          </w:p>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работников, педагогический стаж работы которых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составляет:</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spacing w:after="0"/>
              <w:rPr>
                <w:rFonts w:ascii="Calibri" w:eastAsia="Calibri" w:hAnsi="Calibri" w:cs="Times New Roman"/>
              </w:rPr>
            </w:pP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1.30.1</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До 5 лет</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7686">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9E7686">
              <w:rPr>
                <w:rFonts w:ascii="Times New Roman" w:eastAsia="Times New Roman" w:hAnsi="Times New Roman" w:cs="Times New Roman"/>
                <w:sz w:val="28"/>
                <w:szCs w:val="28"/>
                <w:lang w:eastAsia="ru-RU"/>
              </w:rPr>
              <w:t xml:space="preserve">/ </w:t>
            </w:r>
          </w:p>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4%</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1.30.2</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Свыше 30 лет</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014781" w:rsidRDefault="00D976A8" w:rsidP="00731A24">
            <w:pPr>
              <w:wordWrap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E153FE" w:rsidRPr="00014781">
              <w:rPr>
                <w:rFonts w:ascii="Times New Roman" w:eastAsia="Times New Roman" w:hAnsi="Times New Roman" w:cs="Times New Roman"/>
                <w:sz w:val="28"/>
                <w:szCs w:val="28"/>
                <w:lang w:eastAsia="ru-RU"/>
              </w:rPr>
              <w:t xml:space="preserve"> человек/ </w:t>
            </w:r>
          </w:p>
          <w:p w:rsidR="00E153FE" w:rsidRPr="00014781" w:rsidRDefault="00E153FE" w:rsidP="00731A24">
            <w:pPr>
              <w:wordWrap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76A8">
              <w:rPr>
                <w:rFonts w:ascii="Times New Roman" w:eastAsia="Times New Roman" w:hAnsi="Times New Roman" w:cs="Times New Roman"/>
                <w:sz w:val="28"/>
                <w:szCs w:val="28"/>
                <w:lang w:eastAsia="ru-RU"/>
              </w:rPr>
              <w:t xml:space="preserve">27 </w:t>
            </w:r>
            <w:r w:rsidRPr="00014781">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1.31</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в общей численности педагогических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работников в возрасте до 30 лет</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человек</w:t>
            </w:r>
            <w:r w:rsidRPr="00014781">
              <w:rPr>
                <w:rFonts w:ascii="Times New Roman" w:eastAsia="Times New Roman" w:hAnsi="Times New Roman" w:cs="Times New Roman"/>
                <w:sz w:val="28"/>
                <w:szCs w:val="28"/>
                <w:lang w:eastAsia="ru-RU"/>
              </w:rPr>
              <w:t xml:space="preserve">/ </w:t>
            </w:r>
          </w:p>
          <w:p w:rsidR="00E153FE" w:rsidRPr="00014781"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14781">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1.32</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014781"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153FE" w:rsidRPr="00014781">
              <w:rPr>
                <w:rFonts w:ascii="Times New Roman" w:eastAsia="Times New Roman" w:hAnsi="Times New Roman" w:cs="Times New Roman"/>
                <w:sz w:val="28"/>
                <w:szCs w:val="28"/>
                <w:lang w:eastAsia="ru-RU"/>
              </w:rPr>
              <w:t xml:space="preserve"> человек/ </w:t>
            </w:r>
          </w:p>
          <w:p w:rsidR="00E153FE" w:rsidRPr="00014781" w:rsidRDefault="00D976A8" w:rsidP="00731A24">
            <w:pPr>
              <w:wordWrap w:val="0"/>
              <w:spacing w:after="0"/>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23</w:t>
            </w:r>
            <w:r w:rsidR="00E153FE">
              <w:rPr>
                <w:rFonts w:ascii="Times New Roman" w:eastAsia="Times New Roman" w:hAnsi="Times New Roman" w:cs="Times New Roman"/>
                <w:sz w:val="28"/>
                <w:szCs w:val="28"/>
                <w:lang w:eastAsia="ru-RU"/>
              </w:rPr>
              <w:t xml:space="preserve"> </w:t>
            </w:r>
            <w:r w:rsidR="00E153FE" w:rsidRPr="00014781">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1.33</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w:t>
            </w:r>
          </w:p>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прошедших за </w:t>
            </w:r>
            <w:proofErr w:type="gramStart"/>
            <w:r w:rsidRPr="009E7686">
              <w:rPr>
                <w:rFonts w:ascii="Times New Roman" w:eastAsia="Times New Roman" w:hAnsi="Times New Roman" w:cs="Times New Roman"/>
                <w:sz w:val="28"/>
                <w:szCs w:val="28"/>
                <w:lang w:eastAsia="ru-RU"/>
              </w:rPr>
              <w:t>последние</w:t>
            </w:r>
            <w:proofErr w:type="gramEnd"/>
            <w:r w:rsidRPr="009E7686">
              <w:rPr>
                <w:rFonts w:ascii="Times New Roman" w:eastAsia="Times New Roman" w:hAnsi="Times New Roman" w:cs="Times New Roman"/>
                <w:sz w:val="28"/>
                <w:szCs w:val="28"/>
                <w:lang w:eastAsia="ru-RU"/>
              </w:rPr>
              <w:t xml:space="preserve"> 5 лет повышение</w:t>
            </w:r>
          </w:p>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квалификации/профессиональную переподготовку </w:t>
            </w:r>
            <w:proofErr w:type="gramStart"/>
            <w:r w:rsidRPr="009E7686">
              <w:rPr>
                <w:rFonts w:ascii="Times New Roman" w:eastAsia="Times New Roman" w:hAnsi="Times New Roman" w:cs="Times New Roman"/>
                <w:sz w:val="28"/>
                <w:szCs w:val="28"/>
                <w:lang w:eastAsia="ru-RU"/>
              </w:rPr>
              <w:t>по</w:t>
            </w:r>
            <w:proofErr w:type="gramEnd"/>
            <w:r w:rsidRPr="009E7686">
              <w:rPr>
                <w:rFonts w:ascii="Times New Roman" w:eastAsia="Times New Roman" w:hAnsi="Times New Roman" w:cs="Times New Roman"/>
                <w:sz w:val="28"/>
                <w:szCs w:val="28"/>
                <w:lang w:eastAsia="ru-RU"/>
              </w:rPr>
              <w:t xml:space="preserve"> </w:t>
            </w:r>
          </w:p>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профилю педагогической деятельности или иной </w:t>
            </w:r>
          </w:p>
          <w:p w:rsidR="00E153FE" w:rsidRDefault="00E153FE" w:rsidP="00731A24">
            <w:pPr>
              <w:wordWrap w:val="0"/>
              <w:spacing w:after="0"/>
              <w:rPr>
                <w:rFonts w:ascii="Times New Roman" w:eastAsia="Times New Roman" w:hAnsi="Times New Roman" w:cs="Times New Roman"/>
                <w:sz w:val="28"/>
                <w:szCs w:val="28"/>
                <w:lang w:eastAsia="ru-RU"/>
              </w:rPr>
            </w:pPr>
            <w:proofErr w:type="gramStart"/>
            <w:r w:rsidRPr="009E7686">
              <w:rPr>
                <w:rFonts w:ascii="Times New Roman" w:eastAsia="Times New Roman" w:hAnsi="Times New Roman" w:cs="Times New Roman"/>
                <w:sz w:val="28"/>
                <w:szCs w:val="28"/>
                <w:lang w:eastAsia="ru-RU"/>
              </w:rPr>
              <w:t xml:space="preserve">осуществляемой в образовательной организации </w:t>
            </w:r>
            <w:proofErr w:type="gramEnd"/>
          </w:p>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деятельности, в общей численности </w:t>
            </w:r>
            <w:proofErr w:type="gramStart"/>
            <w:r w:rsidRPr="009E7686">
              <w:rPr>
                <w:rFonts w:ascii="Times New Roman" w:eastAsia="Times New Roman" w:hAnsi="Times New Roman" w:cs="Times New Roman"/>
                <w:sz w:val="28"/>
                <w:szCs w:val="28"/>
                <w:lang w:eastAsia="ru-RU"/>
              </w:rPr>
              <w:t>педагогических</w:t>
            </w:r>
            <w:proofErr w:type="gramEnd"/>
            <w:r w:rsidRPr="009E7686">
              <w:rPr>
                <w:rFonts w:ascii="Times New Roman" w:eastAsia="Times New Roman" w:hAnsi="Times New Roman" w:cs="Times New Roman"/>
                <w:sz w:val="28"/>
                <w:szCs w:val="28"/>
                <w:lang w:eastAsia="ru-RU"/>
              </w:rPr>
              <w:t xml:space="preserve"> и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административно-хозяйственных работников</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E153FE" w:rsidRPr="00014781">
              <w:rPr>
                <w:rFonts w:ascii="Times New Roman" w:eastAsia="Times New Roman" w:hAnsi="Times New Roman" w:cs="Times New Roman"/>
                <w:sz w:val="28"/>
                <w:szCs w:val="28"/>
                <w:lang w:eastAsia="ru-RU"/>
              </w:rPr>
              <w:t xml:space="preserve"> человек/</w:t>
            </w:r>
          </w:p>
          <w:p w:rsidR="00E153FE" w:rsidRPr="00014781"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00E153FE">
              <w:rPr>
                <w:rFonts w:ascii="Times New Roman" w:eastAsia="Times New Roman" w:hAnsi="Times New Roman" w:cs="Times New Roman"/>
                <w:sz w:val="28"/>
                <w:szCs w:val="28"/>
                <w:lang w:eastAsia="ru-RU"/>
              </w:rPr>
              <w:t>0</w:t>
            </w:r>
            <w:r w:rsidR="00E153FE" w:rsidRPr="00014781">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1.34</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w:t>
            </w:r>
          </w:p>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w:t>
            </w:r>
            <w:proofErr w:type="gramStart"/>
            <w:r w:rsidRPr="009E7686">
              <w:rPr>
                <w:rFonts w:ascii="Times New Roman" w:eastAsia="Times New Roman" w:hAnsi="Times New Roman" w:cs="Times New Roman"/>
                <w:sz w:val="28"/>
                <w:szCs w:val="28"/>
                <w:lang w:eastAsia="ru-RU"/>
              </w:rPr>
              <w:t>прошедших</w:t>
            </w:r>
            <w:proofErr w:type="gramEnd"/>
            <w:r w:rsidRPr="009E7686">
              <w:rPr>
                <w:rFonts w:ascii="Times New Roman" w:eastAsia="Times New Roman" w:hAnsi="Times New Roman" w:cs="Times New Roman"/>
                <w:sz w:val="28"/>
                <w:szCs w:val="28"/>
                <w:lang w:eastAsia="ru-RU"/>
              </w:rPr>
              <w:t xml:space="preserve"> повышение квалификации по применению в образовательном процессе федеральных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государственных образовательных стандартов, в общей численности педагогических и административно-хозяйственных работников</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человека/</w:t>
            </w:r>
          </w:p>
          <w:p w:rsidR="00E153FE" w:rsidRPr="00014781" w:rsidRDefault="00D976A8"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57B90">
              <w:rPr>
                <w:rFonts w:ascii="Times New Roman" w:eastAsia="Times New Roman" w:hAnsi="Times New Roman" w:cs="Times New Roman"/>
                <w:sz w:val="28"/>
                <w:szCs w:val="28"/>
                <w:lang w:eastAsia="ru-RU"/>
              </w:rPr>
              <w:t>0</w:t>
            </w:r>
            <w:r w:rsidR="00E153FE">
              <w:rPr>
                <w:rFonts w:ascii="Times New Roman" w:eastAsia="Times New Roman" w:hAnsi="Times New Roman" w:cs="Times New Roman"/>
                <w:sz w:val="28"/>
                <w:szCs w:val="28"/>
                <w:lang w:eastAsia="ru-RU"/>
              </w:rPr>
              <w:t xml:space="preserve"> </w:t>
            </w:r>
            <w:r w:rsidR="00E153FE" w:rsidRPr="00014781">
              <w:rPr>
                <w:rFonts w:ascii="Times New Roman" w:eastAsia="Times New Roman" w:hAnsi="Times New Roman" w:cs="Times New Roman"/>
                <w:sz w:val="28"/>
                <w:szCs w:val="28"/>
                <w:lang w:eastAsia="ru-RU"/>
              </w:rPr>
              <w:t>%</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Инфраструктура</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2.1</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Количество компьютеров в расчете на одного</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щегося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2.2</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Количество экземпляров </w:t>
            </w:r>
            <w:proofErr w:type="gramStart"/>
            <w:r w:rsidRPr="009E7686">
              <w:rPr>
                <w:rFonts w:ascii="Times New Roman" w:eastAsia="Times New Roman" w:hAnsi="Times New Roman" w:cs="Times New Roman"/>
                <w:sz w:val="28"/>
                <w:szCs w:val="28"/>
                <w:lang w:eastAsia="ru-RU"/>
              </w:rPr>
              <w:t>учебной</w:t>
            </w:r>
            <w:proofErr w:type="gramEnd"/>
            <w:r w:rsidRPr="009E7686">
              <w:rPr>
                <w:rFonts w:ascii="Times New Roman" w:eastAsia="Times New Roman" w:hAnsi="Times New Roman" w:cs="Times New Roman"/>
                <w:sz w:val="28"/>
                <w:szCs w:val="28"/>
                <w:lang w:eastAsia="ru-RU"/>
              </w:rPr>
              <w:t xml:space="preserve"> и учебно-</w:t>
            </w:r>
          </w:p>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методической литературы из общего количества единиц хранения библиотечного фонда, состоящих на учете, </w:t>
            </w:r>
            <w:proofErr w:type="gramStart"/>
            <w:r w:rsidRPr="009E7686">
              <w:rPr>
                <w:rFonts w:ascii="Times New Roman" w:eastAsia="Times New Roman" w:hAnsi="Times New Roman" w:cs="Times New Roman"/>
                <w:sz w:val="28"/>
                <w:szCs w:val="28"/>
                <w:lang w:eastAsia="ru-RU"/>
              </w:rPr>
              <w:t>в</w:t>
            </w:r>
            <w:proofErr w:type="gramEnd"/>
            <w:r w:rsidRPr="009E7686">
              <w:rPr>
                <w:rFonts w:ascii="Times New Roman" w:eastAsia="Times New Roman" w:hAnsi="Times New Roman" w:cs="Times New Roman"/>
                <w:sz w:val="28"/>
                <w:szCs w:val="28"/>
                <w:lang w:eastAsia="ru-RU"/>
              </w:rPr>
              <w:t xml:space="preserve"> </w:t>
            </w:r>
          </w:p>
          <w:p w:rsidR="00E153FE" w:rsidRPr="009E7686" w:rsidRDefault="00E153FE" w:rsidP="00731A24">
            <w:pPr>
              <w:wordWrap w:val="0"/>
              <w:spacing w:after="0"/>
              <w:rPr>
                <w:rFonts w:ascii="Times New Roman" w:eastAsia="Times New Roman" w:hAnsi="Times New Roman" w:cs="Times New Roman"/>
                <w:sz w:val="28"/>
                <w:szCs w:val="28"/>
                <w:lang w:eastAsia="ru-RU"/>
              </w:rPr>
            </w:pPr>
            <w:proofErr w:type="gramStart"/>
            <w:r w:rsidRPr="009E7686">
              <w:rPr>
                <w:rFonts w:ascii="Times New Roman" w:eastAsia="Times New Roman" w:hAnsi="Times New Roman" w:cs="Times New Roman"/>
                <w:sz w:val="28"/>
                <w:szCs w:val="28"/>
                <w:lang w:eastAsia="ru-RU"/>
              </w:rPr>
              <w:t>расчете</w:t>
            </w:r>
            <w:proofErr w:type="gramEnd"/>
            <w:r w:rsidRPr="009E7686">
              <w:rPr>
                <w:rFonts w:ascii="Times New Roman" w:eastAsia="Times New Roman" w:hAnsi="Times New Roman" w:cs="Times New Roman"/>
                <w:sz w:val="28"/>
                <w:szCs w:val="28"/>
                <w:lang w:eastAsia="ru-RU"/>
              </w:rPr>
              <w:t xml:space="preserve"> на одного </w:t>
            </w:r>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щегося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27 единиц</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2.3</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Наличие в образовательной организации системы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электронного документооборота</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Да</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lastRenderedPageBreak/>
              <w:t>2.4</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Наличие читального зала библиотеки, в том числе:</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Да</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2.4.1</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С обеспечением возможности работы на </w:t>
            </w:r>
            <w:proofErr w:type="gramStart"/>
            <w:r w:rsidRPr="009E7686">
              <w:rPr>
                <w:rFonts w:ascii="Times New Roman" w:eastAsia="Times New Roman" w:hAnsi="Times New Roman" w:cs="Times New Roman"/>
                <w:sz w:val="28"/>
                <w:szCs w:val="28"/>
                <w:lang w:eastAsia="ru-RU"/>
              </w:rPr>
              <w:t>стационарных</w:t>
            </w:r>
            <w:proofErr w:type="gramEnd"/>
            <w:r w:rsidRPr="009E7686">
              <w:rPr>
                <w:rFonts w:ascii="Times New Roman" w:eastAsia="Times New Roman" w:hAnsi="Times New Roman" w:cs="Times New Roman"/>
                <w:sz w:val="28"/>
                <w:szCs w:val="28"/>
                <w:lang w:eastAsia="ru-RU"/>
              </w:rPr>
              <w:t xml:space="preserve"> </w:t>
            </w:r>
          </w:p>
          <w:p w:rsidR="00E153FE" w:rsidRDefault="00E153FE" w:rsidP="00731A24">
            <w:pPr>
              <w:wordWrap w:val="0"/>
              <w:spacing w:after="0"/>
              <w:rPr>
                <w:rFonts w:ascii="Times New Roman" w:eastAsia="Times New Roman" w:hAnsi="Times New Roman" w:cs="Times New Roman"/>
                <w:sz w:val="28"/>
                <w:szCs w:val="28"/>
                <w:lang w:eastAsia="ru-RU"/>
              </w:rPr>
            </w:pPr>
            <w:proofErr w:type="gramStart"/>
            <w:r w:rsidRPr="009E7686">
              <w:rPr>
                <w:rFonts w:ascii="Times New Roman" w:eastAsia="Times New Roman" w:hAnsi="Times New Roman" w:cs="Times New Roman"/>
                <w:sz w:val="28"/>
                <w:szCs w:val="28"/>
                <w:lang w:eastAsia="ru-RU"/>
              </w:rPr>
              <w:t>компьютерах</w:t>
            </w:r>
            <w:proofErr w:type="gramEnd"/>
            <w:r w:rsidRPr="009E7686">
              <w:rPr>
                <w:rFonts w:ascii="Times New Roman" w:eastAsia="Times New Roman" w:hAnsi="Times New Roman" w:cs="Times New Roman"/>
                <w:sz w:val="28"/>
                <w:szCs w:val="28"/>
                <w:lang w:eastAsia="ru-RU"/>
              </w:rPr>
              <w:t xml:space="preserve"> или использования переносных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компьютеров</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2.4.2</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С </w:t>
            </w:r>
            <w:proofErr w:type="spellStart"/>
            <w:r w:rsidRPr="009E7686">
              <w:rPr>
                <w:rFonts w:ascii="Times New Roman" w:eastAsia="Times New Roman" w:hAnsi="Times New Roman" w:cs="Times New Roman"/>
                <w:sz w:val="28"/>
                <w:szCs w:val="28"/>
                <w:lang w:eastAsia="ru-RU"/>
              </w:rPr>
              <w:t>медиатекой</w:t>
            </w:r>
            <w:proofErr w:type="spellEnd"/>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2.4.3</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Оснащенного средствами сканирования и распознавания текстов</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Нет</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2.4.4</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С выходом в Интернет с компьютеров, расположенных в помещении библиотеки</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2.4.5</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С контролируемой распечаткой бумажных материалов</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2.5</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Численность/удельный вес численности </w:t>
            </w:r>
            <w:proofErr w:type="gramStart"/>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roofErr w:type="gramEnd"/>
            <w:r w:rsidRPr="009E7686">
              <w:rPr>
                <w:rFonts w:ascii="Times New Roman" w:eastAsia="Times New Roman" w:hAnsi="Times New Roman" w:cs="Times New Roman"/>
                <w:sz w:val="28"/>
                <w:szCs w:val="28"/>
                <w:lang w:eastAsia="ru-RU"/>
              </w:rPr>
              <w:t xml:space="preserve">, которым обеспечена возможность пользоваться </w:t>
            </w:r>
          </w:p>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широкополосным Интернетом (не менее 2 Мб/с),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в общей численности </w:t>
            </w:r>
            <w:proofErr w:type="gramStart"/>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щихся</w:t>
            </w:r>
            <w:proofErr w:type="gramEnd"/>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E153FE" w:rsidRPr="009E7686" w:rsidTr="00731A24">
        <w:tc>
          <w:tcPr>
            <w:tcW w:w="78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2.6</w:t>
            </w:r>
          </w:p>
        </w:tc>
        <w:tc>
          <w:tcPr>
            <w:tcW w:w="6876" w:type="dxa"/>
            <w:tcBorders>
              <w:top w:val="single" w:sz="8" w:space="0" w:color="000000"/>
              <w:left w:val="single" w:sz="8" w:space="0" w:color="000000"/>
              <w:bottom w:val="single" w:sz="8" w:space="0" w:color="000000"/>
              <w:right w:val="single" w:sz="8" w:space="0" w:color="000000"/>
            </w:tcBorders>
            <w:hideMark/>
          </w:tcPr>
          <w:p w:rsidR="00E153FE" w:rsidRDefault="00E153FE" w:rsidP="00731A24">
            <w:pPr>
              <w:wordWrap w:val="0"/>
              <w:spacing w:after="0"/>
              <w:rPr>
                <w:rFonts w:ascii="Times New Roman" w:eastAsia="Times New Roman" w:hAnsi="Times New Roman" w:cs="Times New Roman"/>
                <w:sz w:val="28"/>
                <w:szCs w:val="28"/>
                <w:lang w:eastAsia="ru-RU"/>
              </w:rPr>
            </w:pPr>
            <w:r w:rsidRPr="009E7686">
              <w:rPr>
                <w:rFonts w:ascii="Times New Roman" w:eastAsia="Times New Roman" w:hAnsi="Times New Roman" w:cs="Times New Roman"/>
                <w:sz w:val="28"/>
                <w:szCs w:val="28"/>
                <w:lang w:eastAsia="ru-RU"/>
              </w:rPr>
              <w:t xml:space="preserve">Общая площадь помещений, в которых осуществляется образовательная деятельность, в расчете на одного </w:t>
            </w:r>
          </w:p>
          <w:p w:rsidR="00E153FE" w:rsidRPr="009E7686" w:rsidRDefault="00E153FE" w:rsidP="00731A24">
            <w:pPr>
              <w:wordWrap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w:t>
            </w:r>
            <w:r w:rsidRPr="009E7686">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9E7686">
              <w:rPr>
                <w:rFonts w:ascii="Times New Roman" w:eastAsia="Times New Roman" w:hAnsi="Times New Roman" w:cs="Times New Roman"/>
                <w:sz w:val="28"/>
                <w:szCs w:val="28"/>
                <w:lang w:eastAsia="ru-RU"/>
              </w:rPr>
              <w:t>щегося</w:t>
            </w:r>
          </w:p>
        </w:tc>
        <w:tc>
          <w:tcPr>
            <w:tcW w:w="1840" w:type="dxa"/>
            <w:tcBorders>
              <w:top w:val="single" w:sz="8" w:space="0" w:color="000000"/>
              <w:left w:val="single" w:sz="8" w:space="0" w:color="000000"/>
              <w:bottom w:val="single" w:sz="8" w:space="0" w:color="000000"/>
              <w:right w:val="single" w:sz="8" w:space="0" w:color="000000"/>
            </w:tcBorders>
            <w:hideMark/>
          </w:tcPr>
          <w:p w:rsidR="00E153FE" w:rsidRPr="009E7686" w:rsidRDefault="00E153FE" w:rsidP="00731A24">
            <w:pPr>
              <w:wordWrap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E7686">
              <w:rPr>
                <w:rFonts w:ascii="Times New Roman" w:eastAsia="Times New Roman" w:hAnsi="Times New Roman" w:cs="Times New Roman"/>
                <w:sz w:val="28"/>
                <w:szCs w:val="28"/>
                <w:lang w:eastAsia="ru-RU"/>
              </w:rPr>
              <w:t xml:space="preserve"> кв. м</w:t>
            </w:r>
          </w:p>
        </w:tc>
      </w:tr>
    </w:tbl>
    <w:p w:rsidR="00E153FE" w:rsidRPr="00456B31" w:rsidRDefault="00E153FE" w:rsidP="00E1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rPr>
          <w:rFonts w:ascii="Verdana" w:eastAsia="Times New Roman" w:hAnsi="Verdana" w:cs="Times New Roman"/>
          <w:sz w:val="21"/>
          <w:szCs w:val="21"/>
          <w:lang w:eastAsia="ru-RU"/>
        </w:rPr>
      </w:pPr>
    </w:p>
    <w:p w:rsidR="00E153FE" w:rsidRDefault="00E153FE" w:rsidP="00E153FE"/>
    <w:p w:rsidR="00B430FB" w:rsidRPr="00E153FE" w:rsidRDefault="00B430FB" w:rsidP="00E153FE">
      <w:pPr>
        <w:rPr>
          <w:rFonts w:ascii="Times New Roman" w:eastAsia="Times New Roman" w:hAnsi="Times New Roman" w:cs="Times New Roman"/>
          <w:sz w:val="28"/>
          <w:szCs w:val="28"/>
          <w:lang w:eastAsia="ru-RU"/>
        </w:rPr>
      </w:pPr>
    </w:p>
    <w:sectPr w:rsidR="00B430FB" w:rsidRPr="00E153FE" w:rsidSect="00B709DE">
      <w:footerReference w:type="even" r:id="rId12"/>
      <w:footerReference w:type="default" r:id="rId13"/>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EC" w:rsidRDefault="009158EC">
      <w:pPr>
        <w:spacing w:after="0" w:line="240" w:lineRule="auto"/>
      </w:pPr>
      <w:r>
        <w:separator/>
      </w:r>
    </w:p>
  </w:endnote>
  <w:endnote w:type="continuationSeparator" w:id="0">
    <w:p w:rsidR="009158EC" w:rsidRDefault="0091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xtBookC">
    <w:altName w:val="TextBookC"/>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AE" w:rsidRDefault="003F7C36">
    <w:pPr>
      <w:spacing w:line="1" w:lineRule="exact"/>
    </w:pPr>
    <w:r>
      <w:rPr>
        <w:noProof/>
      </w:rPr>
      <w:pict>
        <v:shapetype id="_x0000_t202" coordsize="21600,21600" o:spt="202" path="m,l,21600r21600,l21600,xe">
          <v:stroke joinstyle="miter"/>
          <v:path gradientshapeok="t" o:connecttype="rect"/>
        </v:shapetype>
        <v:shape id="_x0000_s2058" type="#_x0000_t202" style="position:absolute;margin-left:524.25pt;margin-top:826.85pt;width:9.85pt;height:6.95pt;z-index:-251646976;mso-wrap-style:none;mso-wrap-distance-left:0;mso-wrap-distance-right:0;mso-position-horizontal-relative:page;mso-position-vertical-relative:page" filled="f" stroked="f">
          <v:textbox style="mso-next-textbox:#_x0000_s2058;mso-fit-shape-to-text:t" inset="0,0,0,0">
            <w:txbxContent>
              <w:p w:rsidR="00B74FAE" w:rsidRDefault="00B74FAE">
                <w:pPr>
                  <w:pStyle w:val="20"/>
                  <w:rPr>
                    <w:rFonts w:ascii="Courier New" w:hAnsi="Courier New" w:cs="Courier New"/>
                    <w:sz w:val="24"/>
                    <w:szCs w:val="24"/>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AE" w:rsidRDefault="003F7C36">
    <w:pPr>
      <w:spacing w:line="1" w:lineRule="exact"/>
    </w:pPr>
    <w:r>
      <w:rPr>
        <w:noProof/>
      </w:rPr>
      <w:pict>
        <v:shapetype id="_x0000_t202" coordsize="21600,21600" o:spt="202" path="m,l,21600r21600,l21600,xe">
          <v:stroke joinstyle="miter"/>
          <v:path gradientshapeok="t" o:connecttype="rect"/>
        </v:shapetype>
        <v:shape id="_x0000_s2057" type="#_x0000_t202" style="position:absolute;margin-left:524.25pt;margin-top:826.85pt;width:9.85pt;height:6.95pt;z-index:-251648000;mso-wrap-style:none;mso-wrap-distance-left:0;mso-wrap-distance-right:0;mso-position-horizontal-relative:page;mso-position-vertical-relative:page" filled="f" stroked="f">
          <v:textbox style="mso-next-textbox:#_x0000_s2057;mso-fit-shape-to-text:t" inset="0,0,0,0">
            <w:txbxContent>
              <w:p w:rsidR="00B74FAE" w:rsidRDefault="00B74FAE"/>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AE" w:rsidRDefault="003F7C36">
    <w:pPr>
      <w:spacing w:line="1" w:lineRule="exact"/>
    </w:pPr>
    <w:r>
      <w:rPr>
        <w:noProof/>
      </w:rPr>
      <w:pict>
        <v:shapetype id="_x0000_t202" coordsize="21600,21600" o:spt="202" path="m,l,21600r21600,l21600,xe">
          <v:stroke joinstyle="miter"/>
          <v:path gradientshapeok="t" o:connecttype="rect"/>
        </v:shapetype>
        <v:shape id="_x0000_s2054" type="#_x0000_t202" style="position:absolute;margin-left:524.25pt;margin-top:826.85pt;width:9.85pt;height:6.95pt;z-index:-251653120;mso-wrap-style:none;mso-wrap-distance-left:0;mso-wrap-distance-right:0;mso-position-horizontal-relative:page;mso-position-vertical-relative:page" filled="f" stroked="f">
          <v:textbox style="mso-next-textbox:#_x0000_s2054;mso-fit-shape-to-text:t" inset="0,0,0,0">
            <w:txbxContent>
              <w:p w:rsidR="00B74FAE" w:rsidRDefault="00B74FAE">
                <w:pPr>
                  <w:pStyle w:val="20"/>
                  <w:rPr>
                    <w:rFonts w:ascii="Courier New" w:hAnsi="Courier New" w:cs="Courier New"/>
                    <w:sz w:val="24"/>
                    <w:szCs w:val="24"/>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AE" w:rsidRDefault="003F7C36">
    <w:pPr>
      <w:spacing w:line="1" w:lineRule="exact"/>
    </w:pPr>
    <w:r>
      <w:rPr>
        <w:noProof/>
      </w:rPr>
      <w:pict>
        <v:shapetype id="_x0000_t202" coordsize="21600,21600" o:spt="202" path="m,l,21600r21600,l21600,xe">
          <v:stroke joinstyle="miter"/>
          <v:path gradientshapeok="t" o:connecttype="rect"/>
        </v:shapetype>
        <v:shape id="_x0000_s2053" type="#_x0000_t202" style="position:absolute;margin-left:524.25pt;margin-top:826.85pt;width:9.85pt;height:6.95pt;z-index:-251654144;mso-wrap-style:none;mso-wrap-distance-left:0;mso-wrap-distance-right:0;mso-position-horizontal-relative:page;mso-position-vertical-relative:page" filled="f" stroked="f">
          <v:textbox style="mso-next-textbox:#_x0000_s2053;mso-fit-shape-to-text:t" inset="0,0,0,0">
            <w:txbxContent>
              <w:p w:rsidR="00B74FAE" w:rsidRDefault="00B74FAE">
                <w:pPr>
                  <w:pStyle w:val="20"/>
                  <w:rPr>
                    <w:rFonts w:ascii="Courier New" w:hAnsi="Courier New" w:cs="Courier New"/>
                    <w:sz w:val="24"/>
                    <w:szCs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EC" w:rsidRDefault="009158EC">
      <w:pPr>
        <w:spacing w:after="0" w:line="240" w:lineRule="auto"/>
      </w:pPr>
      <w:r>
        <w:separator/>
      </w:r>
    </w:p>
  </w:footnote>
  <w:footnote w:type="continuationSeparator" w:id="0">
    <w:p w:rsidR="009158EC" w:rsidRDefault="00915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5"/>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000000B"/>
    <w:multiLevelType w:val="multilevel"/>
    <w:tmpl w:val="0000000A"/>
    <w:lvl w:ilvl="0">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4.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9">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9"/>
    <w:multiLevelType w:val="multilevel"/>
    <w:tmpl w:val="8CF40270"/>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1">
    <w:nsid w:val="0000001B"/>
    <w:multiLevelType w:val="multilevel"/>
    <w:tmpl w:val="0000001A"/>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2">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3">
    <w:nsid w:val="00000025"/>
    <w:multiLevelType w:val="multilevel"/>
    <w:tmpl w:val="00000024"/>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4">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3D"/>
    <w:multiLevelType w:val="multilevel"/>
    <w:tmpl w:val="0000003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6">
    <w:nsid w:val="0000003F"/>
    <w:multiLevelType w:val="multilevel"/>
    <w:tmpl w:val="0000003E"/>
    <w:lvl w:ilvl="0">
      <w:start w:val="1"/>
      <w:numFmt w:val="bullet"/>
      <w:lvlText w:val="&gt;"/>
      <w:lvlJc w:val="left"/>
      <w:rPr>
        <w:rFonts w:ascii="Arial" w:hAnsi="Arial"/>
        <w:b w:val="0"/>
        <w:i w:val="0"/>
        <w:smallCaps w:val="0"/>
        <w:strike w:val="0"/>
        <w:color w:val="000000"/>
        <w:spacing w:val="0"/>
        <w:w w:val="100"/>
        <w:position w:val="0"/>
        <w:sz w:val="28"/>
        <w:u w:val="none"/>
      </w:rPr>
    </w:lvl>
    <w:lvl w:ilvl="1">
      <w:start w:val="1"/>
      <w:numFmt w:val="bullet"/>
      <w:lvlText w:val="&gt;"/>
      <w:lvlJc w:val="left"/>
      <w:rPr>
        <w:rFonts w:ascii="Arial" w:hAnsi="Arial"/>
        <w:b w:val="0"/>
        <w:i w:val="0"/>
        <w:smallCaps w:val="0"/>
        <w:strike w:val="0"/>
        <w:color w:val="000000"/>
        <w:spacing w:val="0"/>
        <w:w w:val="100"/>
        <w:position w:val="0"/>
        <w:sz w:val="28"/>
        <w:u w:val="none"/>
      </w:rPr>
    </w:lvl>
    <w:lvl w:ilvl="2">
      <w:start w:val="1"/>
      <w:numFmt w:val="bullet"/>
      <w:lvlText w:val="&gt;"/>
      <w:lvlJc w:val="left"/>
      <w:rPr>
        <w:rFonts w:ascii="Arial" w:hAnsi="Arial"/>
        <w:b w:val="0"/>
        <w:i w:val="0"/>
        <w:smallCaps w:val="0"/>
        <w:strike w:val="0"/>
        <w:color w:val="000000"/>
        <w:spacing w:val="0"/>
        <w:w w:val="100"/>
        <w:position w:val="0"/>
        <w:sz w:val="28"/>
        <w:u w:val="none"/>
      </w:rPr>
    </w:lvl>
    <w:lvl w:ilvl="3">
      <w:start w:val="1"/>
      <w:numFmt w:val="bullet"/>
      <w:lvlText w:val="&gt;"/>
      <w:lvlJc w:val="left"/>
      <w:rPr>
        <w:rFonts w:ascii="Arial" w:hAnsi="Arial"/>
        <w:b w:val="0"/>
        <w:i w:val="0"/>
        <w:smallCaps w:val="0"/>
        <w:strike w:val="0"/>
        <w:color w:val="000000"/>
        <w:spacing w:val="0"/>
        <w:w w:val="100"/>
        <w:position w:val="0"/>
        <w:sz w:val="28"/>
        <w:u w:val="none"/>
      </w:rPr>
    </w:lvl>
    <w:lvl w:ilvl="4">
      <w:start w:val="1"/>
      <w:numFmt w:val="bullet"/>
      <w:lvlText w:val="&gt;"/>
      <w:lvlJc w:val="left"/>
      <w:rPr>
        <w:rFonts w:ascii="Arial" w:hAnsi="Arial"/>
        <w:b w:val="0"/>
        <w:i w:val="0"/>
        <w:smallCaps w:val="0"/>
        <w:strike w:val="0"/>
        <w:color w:val="000000"/>
        <w:spacing w:val="0"/>
        <w:w w:val="100"/>
        <w:position w:val="0"/>
        <w:sz w:val="28"/>
        <w:u w:val="none"/>
      </w:rPr>
    </w:lvl>
    <w:lvl w:ilvl="5">
      <w:start w:val="1"/>
      <w:numFmt w:val="bullet"/>
      <w:lvlText w:val="&gt;"/>
      <w:lvlJc w:val="left"/>
      <w:rPr>
        <w:rFonts w:ascii="Arial" w:hAnsi="Arial"/>
        <w:b w:val="0"/>
        <w:i w:val="0"/>
        <w:smallCaps w:val="0"/>
        <w:strike w:val="0"/>
        <w:color w:val="000000"/>
        <w:spacing w:val="0"/>
        <w:w w:val="100"/>
        <w:position w:val="0"/>
        <w:sz w:val="28"/>
        <w:u w:val="none"/>
      </w:rPr>
    </w:lvl>
    <w:lvl w:ilvl="6">
      <w:start w:val="1"/>
      <w:numFmt w:val="bullet"/>
      <w:lvlText w:val="&gt;"/>
      <w:lvlJc w:val="left"/>
      <w:rPr>
        <w:rFonts w:ascii="Arial" w:hAnsi="Arial"/>
        <w:b w:val="0"/>
        <w:i w:val="0"/>
        <w:smallCaps w:val="0"/>
        <w:strike w:val="0"/>
        <w:color w:val="000000"/>
        <w:spacing w:val="0"/>
        <w:w w:val="100"/>
        <w:position w:val="0"/>
        <w:sz w:val="28"/>
        <w:u w:val="none"/>
      </w:rPr>
    </w:lvl>
    <w:lvl w:ilvl="7">
      <w:start w:val="1"/>
      <w:numFmt w:val="bullet"/>
      <w:lvlText w:val="&gt;"/>
      <w:lvlJc w:val="left"/>
      <w:rPr>
        <w:rFonts w:ascii="Arial" w:hAnsi="Arial"/>
        <w:b w:val="0"/>
        <w:i w:val="0"/>
        <w:smallCaps w:val="0"/>
        <w:strike w:val="0"/>
        <w:color w:val="000000"/>
        <w:spacing w:val="0"/>
        <w:w w:val="100"/>
        <w:position w:val="0"/>
        <w:sz w:val="28"/>
        <w:u w:val="none"/>
      </w:rPr>
    </w:lvl>
    <w:lvl w:ilvl="8">
      <w:start w:val="1"/>
      <w:numFmt w:val="bullet"/>
      <w:lvlText w:val="&gt;"/>
      <w:lvlJc w:val="left"/>
      <w:rPr>
        <w:rFonts w:ascii="Arial" w:hAnsi="Arial"/>
        <w:b w:val="0"/>
        <w:i w:val="0"/>
        <w:smallCaps w:val="0"/>
        <w:strike w:val="0"/>
        <w:color w:val="000000"/>
        <w:spacing w:val="0"/>
        <w:w w:val="100"/>
        <w:position w:val="0"/>
        <w:sz w:val="28"/>
        <w:u w:val="none"/>
      </w:rPr>
    </w:lvl>
  </w:abstractNum>
  <w:abstractNum w:abstractNumId="17">
    <w:nsid w:val="00000041"/>
    <w:multiLevelType w:val="multilevel"/>
    <w:tmpl w:val="00000040"/>
    <w:lvl w:ilvl="0">
      <w:start w:val="1"/>
      <w:numFmt w:val="bullet"/>
      <w:lvlText w:val="•"/>
      <w:lvlJc w:val="left"/>
      <w:rPr>
        <w:rFonts w:ascii="Arial" w:hAnsi="Arial"/>
        <w:b w:val="0"/>
        <w:i w:val="0"/>
        <w:smallCaps w:val="0"/>
        <w:strike w:val="0"/>
        <w:color w:val="000000"/>
        <w:spacing w:val="0"/>
        <w:w w:val="100"/>
        <w:position w:val="0"/>
        <w:sz w:val="26"/>
        <w:u w:val="none"/>
      </w:rPr>
    </w:lvl>
    <w:lvl w:ilvl="1">
      <w:start w:val="1"/>
      <w:numFmt w:val="bullet"/>
      <w:lvlText w:val="•"/>
      <w:lvlJc w:val="left"/>
      <w:rPr>
        <w:rFonts w:ascii="Arial" w:hAnsi="Arial"/>
        <w:b w:val="0"/>
        <w:i w:val="0"/>
        <w:smallCaps w:val="0"/>
        <w:strike w:val="0"/>
        <w:color w:val="000000"/>
        <w:spacing w:val="0"/>
        <w:w w:val="100"/>
        <w:position w:val="0"/>
        <w:sz w:val="26"/>
        <w:u w:val="none"/>
      </w:rPr>
    </w:lvl>
    <w:lvl w:ilvl="2">
      <w:start w:val="1"/>
      <w:numFmt w:val="bullet"/>
      <w:lvlText w:val="•"/>
      <w:lvlJc w:val="left"/>
      <w:rPr>
        <w:rFonts w:ascii="Arial" w:hAnsi="Arial"/>
        <w:b w:val="0"/>
        <w:i w:val="0"/>
        <w:smallCaps w:val="0"/>
        <w:strike w:val="0"/>
        <w:color w:val="000000"/>
        <w:spacing w:val="0"/>
        <w:w w:val="100"/>
        <w:position w:val="0"/>
        <w:sz w:val="26"/>
        <w:u w:val="none"/>
      </w:rPr>
    </w:lvl>
    <w:lvl w:ilvl="3">
      <w:start w:val="1"/>
      <w:numFmt w:val="bullet"/>
      <w:lvlText w:val="•"/>
      <w:lvlJc w:val="left"/>
      <w:rPr>
        <w:rFonts w:ascii="Arial" w:hAnsi="Arial"/>
        <w:b w:val="0"/>
        <w:i w:val="0"/>
        <w:smallCaps w:val="0"/>
        <w:strike w:val="0"/>
        <w:color w:val="000000"/>
        <w:spacing w:val="0"/>
        <w:w w:val="100"/>
        <w:position w:val="0"/>
        <w:sz w:val="26"/>
        <w:u w:val="none"/>
      </w:rPr>
    </w:lvl>
    <w:lvl w:ilvl="4">
      <w:start w:val="1"/>
      <w:numFmt w:val="bullet"/>
      <w:lvlText w:val="•"/>
      <w:lvlJc w:val="left"/>
      <w:rPr>
        <w:rFonts w:ascii="Arial" w:hAnsi="Arial"/>
        <w:b w:val="0"/>
        <w:i w:val="0"/>
        <w:smallCaps w:val="0"/>
        <w:strike w:val="0"/>
        <w:color w:val="000000"/>
        <w:spacing w:val="0"/>
        <w:w w:val="100"/>
        <w:position w:val="0"/>
        <w:sz w:val="26"/>
        <w:u w:val="none"/>
      </w:rPr>
    </w:lvl>
    <w:lvl w:ilvl="5">
      <w:start w:val="1"/>
      <w:numFmt w:val="bullet"/>
      <w:lvlText w:val="•"/>
      <w:lvlJc w:val="left"/>
      <w:rPr>
        <w:rFonts w:ascii="Arial" w:hAnsi="Arial"/>
        <w:b w:val="0"/>
        <w:i w:val="0"/>
        <w:smallCaps w:val="0"/>
        <w:strike w:val="0"/>
        <w:color w:val="000000"/>
        <w:spacing w:val="0"/>
        <w:w w:val="100"/>
        <w:position w:val="0"/>
        <w:sz w:val="26"/>
        <w:u w:val="none"/>
      </w:rPr>
    </w:lvl>
    <w:lvl w:ilvl="6">
      <w:start w:val="1"/>
      <w:numFmt w:val="bullet"/>
      <w:lvlText w:val="•"/>
      <w:lvlJc w:val="left"/>
      <w:rPr>
        <w:rFonts w:ascii="Arial" w:hAnsi="Arial"/>
        <w:b w:val="0"/>
        <w:i w:val="0"/>
        <w:smallCaps w:val="0"/>
        <w:strike w:val="0"/>
        <w:color w:val="000000"/>
        <w:spacing w:val="0"/>
        <w:w w:val="100"/>
        <w:position w:val="0"/>
        <w:sz w:val="26"/>
        <w:u w:val="none"/>
      </w:rPr>
    </w:lvl>
    <w:lvl w:ilvl="7">
      <w:start w:val="1"/>
      <w:numFmt w:val="bullet"/>
      <w:lvlText w:val="•"/>
      <w:lvlJc w:val="left"/>
      <w:rPr>
        <w:rFonts w:ascii="Arial" w:hAnsi="Arial"/>
        <w:b w:val="0"/>
        <w:i w:val="0"/>
        <w:smallCaps w:val="0"/>
        <w:strike w:val="0"/>
        <w:color w:val="000000"/>
        <w:spacing w:val="0"/>
        <w:w w:val="100"/>
        <w:position w:val="0"/>
        <w:sz w:val="26"/>
        <w:u w:val="none"/>
      </w:rPr>
    </w:lvl>
    <w:lvl w:ilvl="8">
      <w:start w:val="1"/>
      <w:numFmt w:val="bullet"/>
      <w:lvlText w:val="•"/>
      <w:lvlJc w:val="left"/>
      <w:rPr>
        <w:rFonts w:ascii="Arial" w:hAnsi="Arial"/>
        <w:b w:val="0"/>
        <w:i w:val="0"/>
        <w:smallCaps w:val="0"/>
        <w:strike w:val="0"/>
        <w:color w:val="000000"/>
        <w:spacing w:val="0"/>
        <w:w w:val="100"/>
        <w:position w:val="0"/>
        <w:sz w:val="26"/>
        <w:u w:val="none"/>
      </w:rPr>
    </w:lvl>
  </w:abstractNum>
  <w:abstractNum w:abstractNumId="18">
    <w:nsid w:val="00000043"/>
    <w:multiLevelType w:val="multilevel"/>
    <w:tmpl w:val="0000004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45"/>
    <w:multiLevelType w:val="multilevel"/>
    <w:tmpl w:val="00000044"/>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0">
    <w:nsid w:val="00000047"/>
    <w:multiLevelType w:val="multilevel"/>
    <w:tmpl w:val="00000046"/>
    <w:lvl w:ilvl="0">
      <w:start w:val="1"/>
      <w:numFmt w:val="bullet"/>
      <w:lvlText w:val="■"/>
      <w:lvlJc w:val="left"/>
      <w:rPr>
        <w:rFonts w:ascii="Arial" w:hAnsi="Arial"/>
        <w:b w:val="0"/>
        <w:i w:val="0"/>
        <w:smallCaps w:val="0"/>
        <w:strike w:val="0"/>
        <w:color w:val="000000"/>
        <w:spacing w:val="0"/>
        <w:w w:val="100"/>
        <w:position w:val="0"/>
        <w:sz w:val="28"/>
        <w:u w:val="none"/>
      </w:rPr>
    </w:lvl>
    <w:lvl w:ilvl="1">
      <w:start w:val="1"/>
      <w:numFmt w:val="bullet"/>
      <w:lvlText w:val="■"/>
      <w:lvlJc w:val="left"/>
      <w:rPr>
        <w:rFonts w:ascii="Arial" w:hAnsi="Arial"/>
        <w:b w:val="0"/>
        <w:i w:val="0"/>
        <w:smallCaps w:val="0"/>
        <w:strike w:val="0"/>
        <w:color w:val="000000"/>
        <w:spacing w:val="0"/>
        <w:w w:val="100"/>
        <w:position w:val="0"/>
        <w:sz w:val="28"/>
        <w:u w:val="none"/>
      </w:rPr>
    </w:lvl>
    <w:lvl w:ilvl="2">
      <w:start w:val="1"/>
      <w:numFmt w:val="bullet"/>
      <w:lvlText w:val="■"/>
      <w:lvlJc w:val="left"/>
      <w:rPr>
        <w:rFonts w:ascii="Arial" w:hAnsi="Arial"/>
        <w:b w:val="0"/>
        <w:i w:val="0"/>
        <w:smallCaps w:val="0"/>
        <w:strike w:val="0"/>
        <w:color w:val="000000"/>
        <w:spacing w:val="0"/>
        <w:w w:val="100"/>
        <w:position w:val="0"/>
        <w:sz w:val="28"/>
        <w:u w:val="none"/>
      </w:rPr>
    </w:lvl>
    <w:lvl w:ilvl="3">
      <w:start w:val="1"/>
      <w:numFmt w:val="bullet"/>
      <w:lvlText w:val="■"/>
      <w:lvlJc w:val="left"/>
      <w:rPr>
        <w:rFonts w:ascii="Arial" w:hAnsi="Arial"/>
        <w:b w:val="0"/>
        <w:i w:val="0"/>
        <w:smallCaps w:val="0"/>
        <w:strike w:val="0"/>
        <w:color w:val="000000"/>
        <w:spacing w:val="0"/>
        <w:w w:val="100"/>
        <w:position w:val="0"/>
        <w:sz w:val="28"/>
        <w:u w:val="none"/>
      </w:rPr>
    </w:lvl>
    <w:lvl w:ilvl="4">
      <w:start w:val="1"/>
      <w:numFmt w:val="bullet"/>
      <w:lvlText w:val="■"/>
      <w:lvlJc w:val="left"/>
      <w:rPr>
        <w:rFonts w:ascii="Arial" w:hAnsi="Arial"/>
        <w:b w:val="0"/>
        <w:i w:val="0"/>
        <w:smallCaps w:val="0"/>
        <w:strike w:val="0"/>
        <w:color w:val="000000"/>
        <w:spacing w:val="0"/>
        <w:w w:val="100"/>
        <w:position w:val="0"/>
        <w:sz w:val="28"/>
        <w:u w:val="none"/>
      </w:rPr>
    </w:lvl>
    <w:lvl w:ilvl="5">
      <w:start w:val="1"/>
      <w:numFmt w:val="bullet"/>
      <w:lvlText w:val="■"/>
      <w:lvlJc w:val="left"/>
      <w:rPr>
        <w:rFonts w:ascii="Arial" w:hAnsi="Arial"/>
        <w:b w:val="0"/>
        <w:i w:val="0"/>
        <w:smallCaps w:val="0"/>
        <w:strike w:val="0"/>
        <w:color w:val="000000"/>
        <w:spacing w:val="0"/>
        <w:w w:val="100"/>
        <w:position w:val="0"/>
        <w:sz w:val="28"/>
        <w:u w:val="none"/>
      </w:rPr>
    </w:lvl>
    <w:lvl w:ilvl="6">
      <w:start w:val="1"/>
      <w:numFmt w:val="bullet"/>
      <w:lvlText w:val="■"/>
      <w:lvlJc w:val="left"/>
      <w:rPr>
        <w:rFonts w:ascii="Arial" w:hAnsi="Arial"/>
        <w:b w:val="0"/>
        <w:i w:val="0"/>
        <w:smallCaps w:val="0"/>
        <w:strike w:val="0"/>
        <w:color w:val="000000"/>
        <w:spacing w:val="0"/>
        <w:w w:val="100"/>
        <w:position w:val="0"/>
        <w:sz w:val="28"/>
        <w:u w:val="none"/>
      </w:rPr>
    </w:lvl>
    <w:lvl w:ilvl="7">
      <w:start w:val="1"/>
      <w:numFmt w:val="bullet"/>
      <w:lvlText w:val="■"/>
      <w:lvlJc w:val="left"/>
      <w:rPr>
        <w:rFonts w:ascii="Arial" w:hAnsi="Arial"/>
        <w:b w:val="0"/>
        <w:i w:val="0"/>
        <w:smallCaps w:val="0"/>
        <w:strike w:val="0"/>
        <w:color w:val="000000"/>
        <w:spacing w:val="0"/>
        <w:w w:val="100"/>
        <w:position w:val="0"/>
        <w:sz w:val="28"/>
        <w:u w:val="none"/>
      </w:rPr>
    </w:lvl>
    <w:lvl w:ilvl="8">
      <w:start w:val="1"/>
      <w:numFmt w:val="bullet"/>
      <w:lvlText w:val="■"/>
      <w:lvlJc w:val="left"/>
      <w:rPr>
        <w:rFonts w:ascii="Arial" w:hAnsi="Arial"/>
        <w:b w:val="0"/>
        <w:i w:val="0"/>
        <w:smallCaps w:val="0"/>
        <w:strike w:val="0"/>
        <w:color w:val="000000"/>
        <w:spacing w:val="0"/>
        <w:w w:val="100"/>
        <w:position w:val="0"/>
        <w:sz w:val="28"/>
        <w:u w:val="none"/>
      </w:rPr>
    </w:lvl>
  </w:abstractNum>
  <w:abstractNum w:abstractNumId="21">
    <w:nsid w:val="00000049"/>
    <w:multiLevelType w:val="multilevel"/>
    <w:tmpl w:val="00000048"/>
    <w:lvl w:ilvl="0">
      <w:start w:val="1"/>
      <w:numFmt w:val="decimal"/>
      <w:lvlText w:val="%1."/>
      <w:lvlJc w:val="left"/>
      <w:rPr>
        <w:rFonts w:ascii="Arial" w:hAnsi="Arial" w:cs="Arial"/>
        <w:b w:val="0"/>
        <w:bCs w:val="0"/>
        <w:i w:val="0"/>
        <w:iCs w:val="0"/>
        <w:smallCaps w:val="0"/>
        <w:strike w:val="0"/>
        <w:color w:val="5C5C5C"/>
        <w:spacing w:val="0"/>
        <w:w w:val="100"/>
        <w:position w:val="0"/>
        <w:sz w:val="28"/>
        <w:szCs w:val="28"/>
        <w:u w:val="none"/>
      </w:rPr>
    </w:lvl>
    <w:lvl w:ilvl="1">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2">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3">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4">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5">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6">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7">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lvl w:ilvl="8">
      <w:start w:val="3"/>
      <w:numFmt w:val="decimal"/>
      <w:lvlText w:val="%1.%2."/>
      <w:lvlJc w:val="left"/>
      <w:rPr>
        <w:rFonts w:ascii="Arial" w:hAnsi="Arial" w:cs="Arial"/>
        <w:b w:val="0"/>
        <w:bCs w:val="0"/>
        <w:i w:val="0"/>
        <w:iCs w:val="0"/>
        <w:smallCaps w:val="0"/>
        <w:strike w:val="0"/>
        <w:color w:val="5C5C5C"/>
        <w:spacing w:val="0"/>
        <w:w w:val="100"/>
        <w:position w:val="0"/>
        <w:sz w:val="16"/>
        <w:szCs w:val="16"/>
        <w:u w:val="none"/>
      </w:rPr>
    </w:lvl>
  </w:abstractNum>
  <w:abstractNum w:abstractNumId="22">
    <w:nsid w:val="0000004B"/>
    <w:multiLevelType w:val="multilevel"/>
    <w:tmpl w:val="0000004A"/>
    <w:lvl w:ilvl="0">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1">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2">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3">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4">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5">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6">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7">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lvl w:ilvl="8">
      <w:start w:val="1"/>
      <w:numFmt w:val="decimal"/>
      <w:lvlText w:val="1.%1."/>
      <w:lvlJc w:val="left"/>
      <w:rPr>
        <w:rFonts w:ascii="Arial" w:hAnsi="Arial" w:cs="Arial"/>
        <w:b w:val="0"/>
        <w:bCs w:val="0"/>
        <w:i w:val="0"/>
        <w:iCs w:val="0"/>
        <w:smallCaps w:val="0"/>
        <w:strike w:val="0"/>
        <w:color w:val="5C5C5C"/>
        <w:spacing w:val="0"/>
        <w:w w:val="100"/>
        <w:position w:val="0"/>
        <w:sz w:val="16"/>
        <w:szCs w:val="16"/>
        <w:u w:val="none"/>
      </w:rPr>
    </w:lvl>
  </w:abstractNum>
  <w:abstractNum w:abstractNumId="23">
    <w:nsid w:val="0000004D"/>
    <w:multiLevelType w:val="multilevel"/>
    <w:tmpl w:val="0000004C"/>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4">
    <w:nsid w:val="0000004F"/>
    <w:multiLevelType w:val="multilevel"/>
    <w:tmpl w:val="0000004E"/>
    <w:lvl w:ilvl="0">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1">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2">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3">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4">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5">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6">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7">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lvl w:ilvl="8">
      <w:start w:val="1"/>
      <w:numFmt w:val="decimal"/>
      <w:lvlText w:val="2.%1."/>
      <w:lvlJc w:val="left"/>
      <w:rPr>
        <w:rFonts w:ascii="Arial" w:hAnsi="Arial" w:cs="Arial"/>
        <w:b w:val="0"/>
        <w:bCs w:val="0"/>
        <w:i w:val="0"/>
        <w:iCs w:val="0"/>
        <w:smallCaps w:val="0"/>
        <w:strike w:val="0"/>
        <w:color w:val="5C5C5C"/>
        <w:spacing w:val="0"/>
        <w:w w:val="100"/>
        <w:position w:val="0"/>
        <w:sz w:val="16"/>
        <w:szCs w:val="16"/>
        <w:u w:val="none"/>
      </w:rPr>
    </w:lvl>
  </w:abstractNum>
  <w:abstractNum w:abstractNumId="25">
    <w:nsid w:val="00000051"/>
    <w:multiLevelType w:val="multilevel"/>
    <w:tmpl w:val="00000050"/>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6">
    <w:nsid w:val="00000053"/>
    <w:multiLevelType w:val="multilevel"/>
    <w:tmpl w:val="00000052"/>
    <w:lvl w:ilvl="0">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1">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2">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3">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4">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5">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6">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7">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lvl w:ilvl="8">
      <w:start w:val="1"/>
      <w:numFmt w:val="decimal"/>
      <w:lvlText w:val="3.%1."/>
      <w:lvlJc w:val="left"/>
      <w:rPr>
        <w:rFonts w:ascii="Arial" w:hAnsi="Arial" w:cs="Arial"/>
        <w:b w:val="0"/>
        <w:bCs w:val="0"/>
        <w:i w:val="0"/>
        <w:iCs w:val="0"/>
        <w:smallCaps w:val="0"/>
        <w:strike w:val="0"/>
        <w:color w:val="5C5C5C"/>
        <w:spacing w:val="0"/>
        <w:w w:val="100"/>
        <w:position w:val="0"/>
        <w:sz w:val="16"/>
        <w:szCs w:val="16"/>
        <w:u w:val="none"/>
      </w:rPr>
    </w:lvl>
  </w:abstractNum>
  <w:abstractNum w:abstractNumId="27">
    <w:nsid w:val="00000055"/>
    <w:multiLevelType w:val="multilevel"/>
    <w:tmpl w:val="00000054"/>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8">
    <w:nsid w:val="00000057"/>
    <w:multiLevelType w:val="multilevel"/>
    <w:tmpl w:val="00000056"/>
    <w:lvl w:ilvl="0">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1">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2">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3">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4">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5">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6">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7">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lvl w:ilvl="8">
      <w:start w:val="1"/>
      <w:numFmt w:val="decimal"/>
      <w:lvlText w:val="4.%1."/>
      <w:lvlJc w:val="left"/>
      <w:rPr>
        <w:rFonts w:ascii="Arial" w:hAnsi="Arial" w:cs="Arial"/>
        <w:b w:val="0"/>
        <w:bCs w:val="0"/>
        <w:i w:val="0"/>
        <w:iCs w:val="0"/>
        <w:smallCaps w:val="0"/>
        <w:strike w:val="0"/>
        <w:color w:val="5C5C5C"/>
        <w:spacing w:val="0"/>
        <w:w w:val="100"/>
        <w:position w:val="0"/>
        <w:sz w:val="16"/>
        <w:szCs w:val="16"/>
        <w:u w:val="none"/>
      </w:rPr>
    </w:lvl>
  </w:abstractNum>
  <w:abstractNum w:abstractNumId="29">
    <w:nsid w:val="00000059"/>
    <w:multiLevelType w:val="multilevel"/>
    <w:tmpl w:val="00000058"/>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0">
    <w:nsid w:val="10B5210C"/>
    <w:multiLevelType w:val="multilevel"/>
    <w:tmpl w:val="F3C6ABC4"/>
    <w:lvl w:ilvl="0">
      <w:start w:val="4"/>
      <w:numFmt w:val="decimal"/>
      <w:lvlText w:val="%1."/>
      <w:lvlJc w:val="left"/>
      <w:pPr>
        <w:ind w:left="675" w:hanging="675"/>
      </w:pPr>
      <w:rPr>
        <w:rFonts w:cs="Times New Roman" w:hint="default"/>
        <w:b/>
        <w:color w:val="000000"/>
        <w:sz w:val="28"/>
      </w:rPr>
    </w:lvl>
    <w:lvl w:ilvl="1">
      <w:start w:val="2"/>
      <w:numFmt w:val="decimal"/>
      <w:lvlText w:val="%1.%2."/>
      <w:lvlJc w:val="left"/>
      <w:pPr>
        <w:ind w:left="675" w:hanging="675"/>
      </w:pPr>
      <w:rPr>
        <w:rFonts w:cs="Times New Roman" w:hint="default"/>
        <w:b/>
        <w:color w:val="000000"/>
        <w:sz w:val="28"/>
      </w:rPr>
    </w:lvl>
    <w:lvl w:ilvl="2">
      <w:start w:val="2"/>
      <w:numFmt w:val="decimal"/>
      <w:lvlText w:val="%1.%2.%3."/>
      <w:lvlJc w:val="left"/>
      <w:pPr>
        <w:ind w:left="720" w:hanging="720"/>
      </w:pPr>
      <w:rPr>
        <w:rFonts w:cs="Times New Roman" w:hint="default"/>
        <w:b/>
        <w:color w:val="000000"/>
        <w:sz w:val="28"/>
      </w:rPr>
    </w:lvl>
    <w:lvl w:ilvl="3">
      <w:start w:val="1"/>
      <w:numFmt w:val="decimal"/>
      <w:lvlText w:val="%1.%2.%3.%4."/>
      <w:lvlJc w:val="left"/>
      <w:pPr>
        <w:ind w:left="720" w:hanging="720"/>
      </w:pPr>
      <w:rPr>
        <w:rFonts w:cs="Times New Roman" w:hint="default"/>
        <w:b/>
        <w:color w:val="000000"/>
        <w:sz w:val="28"/>
      </w:rPr>
    </w:lvl>
    <w:lvl w:ilvl="4">
      <w:start w:val="1"/>
      <w:numFmt w:val="decimal"/>
      <w:lvlText w:val="%1.%2.%3.%4.%5."/>
      <w:lvlJc w:val="left"/>
      <w:pPr>
        <w:ind w:left="1080" w:hanging="1080"/>
      </w:pPr>
      <w:rPr>
        <w:rFonts w:cs="Times New Roman" w:hint="default"/>
        <w:b/>
        <w:color w:val="000000"/>
        <w:sz w:val="28"/>
      </w:rPr>
    </w:lvl>
    <w:lvl w:ilvl="5">
      <w:start w:val="1"/>
      <w:numFmt w:val="decimal"/>
      <w:lvlText w:val="%1.%2.%3.%4.%5.%6."/>
      <w:lvlJc w:val="left"/>
      <w:pPr>
        <w:ind w:left="1080" w:hanging="1080"/>
      </w:pPr>
      <w:rPr>
        <w:rFonts w:cs="Times New Roman" w:hint="default"/>
        <w:b/>
        <w:color w:val="000000"/>
        <w:sz w:val="28"/>
      </w:rPr>
    </w:lvl>
    <w:lvl w:ilvl="6">
      <w:start w:val="1"/>
      <w:numFmt w:val="decimal"/>
      <w:lvlText w:val="%1.%2.%3.%4.%5.%6.%7."/>
      <w:lvlJc w:val="left"/>
      <w:pPr>
        <w:ind w:left="1440" w:hanging="1440"/>
      </w:pPr>
      <w:rPr>
        <w:rFonts w:cs="Times New Roman" w:hint="default"/>
        <w:b/>
        <w:color w:val="000000"/>
        <w:sz w:val="28"/>
      </w:rPr>
    </w:lvl>
    <w:lvl w:ilvl="7">
      <w:start w:val="1"/>
      <w:numFmt w:val="decimal"/>
      <w:lvlText w:val="%1.%2.%3.%4.%5.%6.%7.%8."/>
      <w:lvlJc w:val="left"/>
      <w:pPr>
        <w:ind w:left="1440" w:hanging="1440"/>
      </w:pPr>
      <w:rPr>
        <w:rFonts w:cs="Times New Roman" w:hint="default"/>
        <w:b/>
        <w:color w:val="000000"/>
        <w:sz w:val="28"/>
      </w:rPr>
    </w:lvl>
    <w:lvl w:ilvl="8">
      <w:start w:val="1"/>
      <w:numFmt w:val="decimal"/>
      <w:lvlText w:val="%1.%2.%3.%4.%5.%6.%7.%8.%9."/>
      <w:lvlJc w:val="left"/>
      <w:pPr>
        <w:ind w:left="1800" w:hanging="1800"/>
      </w:pPr>
      <w:rPr>
        <w:rFonts w:cs="Times New Roman" w:hint="default"/>
        <w:b/>
        <w:color w:val="000000"/>
        <w:sz w:val="28"/>
      </w:rPr>
    </w:lvl>
  </w:abstractNum>
  <w:abstractNum w:abstractNumId="31">
    <w:nsid w:val="15521021"/>
    <w:multiLevelType w:val="multilevel"/>
    <w:tmpl w:val="D8B42FD4"/>
    <w:lvl w:ilvl="0">
      <w:start w:val="6"/>
      <w:numFmt w:val="decimal"/>
      <w:lvlText w:val="%1."/>
      <w:lvlJc w:val="left"/>
      <w:pPr>
        <w:ind w:left="450" w:hanging="450"/>
      </w:pPr>
      <w:rPr>
        <w:rFonts w:cs="Times New Roman" w:hint="default"/>
        <w:b/>
        <w:color w:val="000000"/>
        <w:sz w:val="28"/>
      </w:rPr>
    </w:lvl>
    <w:lvl w:ilvl="1">
      <w:start w:val="2"/>
      <w:numFmt w:val="decimal"/>
      <w:lvlText w:val="%1.%2."/>
      <w:lvlJc w:val="left"/>
      <w:pPr>
        <w:ind w:left="450" w:hanging="450"/>
      </w:pPr>
      <w:rPr>
        <w:rFonts w:cs="Times New Roman" w:hint="default"/>
        <w:b/>
        <w:color w:val="000000"/>
        <w:sz w:val="28"/>
      </w:rPr>
    </w:lvl>
    <w:lvl w:ilvl="2">
      <w:start w:val="1"/>
      <w:numFmt w:val="decimal"/>
      <w:lvlText w:val="%1.%2.%3."/>
      <w:lvlJc w:val="left"/>
      <w:pPr>
        <w:ind w:left="720" w:hanging="720"/>
      </w:pPr>
      <w:rPr>
        <w:rFonts w:cs="Times New Roman" w:hint="default"/>
        <w:b/>
        <w:color w:val="000000"/>
        <w:sz w:val="28"/>
      </w:rPr>
    </w:lvl>
    <w:lvl w:ilvl="3">
      <w:start w:val="1"/>
      <w:numFmt w:val="decimal"/>
      <w:lvlText w:val="%1.%2.%3.%4."/>
      <w:lvlJc w:val="left"/>
      <w:pPr>
        <w:ind w:left="720" w:hanging="720"/>
      </w:pPr>
      <w:rPr>
        <w:rFonts w:cs="Times New Roman" w:hint="default"/>
        <w:b/>
        <w:color w:val="000000"/>
        <w:sz w:val="28"/>
      </w:rPr>
    </w:lvl>
    <w:lvl w:ilvl="4">
      <w:start w:val="1"/>
      <w:numFmt w:val="decimal"/>
      <w:lvlText w:val="%1.%2.%3.%4.%5."/>
      <w:lvlJc w:val="left"/>
      <w:pPr>
        <w:ind w:left="1080" w:hanging="1080"/>
      </w:pPr>
      <w:rPr>
        <w:rFonts w:cs="Times New Roman" w:hint="default"/>
        <w:b/>
        <w:color w:val="000000"/>
        <w:sz w:val="28"/>
      </w:rPr>
    </w:lvl>
    <w:lvl w:ilvl="5">
      <w:start w:val="1"/>
      <w:numFmt w:val="decimal"/>
      <w:lvlText w:val="%1.%2.%3.%4.%5.%6."/>
      <w:lvlJc w:val="left"/>
      <w:pPr>
        <w:ind w:left="1080" w:hanging="1080"/>
      </w:pPr>
      <w:rPr>
        <w:rFonts w:cs="Times New Roman" w:hint="default"/>
        <w:b/>
        <w:color w:val="000000"/>
        <w:sz w:val="28"/>
      </w:rPr>
    </w:lvl>
    <w:lvl w:ilvl="6">
      <w:start w:val="1"/>
      <w:numFmt w:val="decimal"/>
      <w:lvlText w:val="%1.%2.%3.%4.%5.%6.%7."/>
      <w:lvlJc w:val="left"/>
      <w:pPr>
        <w:ind w:left="1440" w:hanging="1440"/>
      </w:pPr>
      <w:rPr>
        <w:rFonts w:cs="Times New Roman" w:hint="default"/>
        <w:b/>
        <w:color w:val="000000"/>
        <w:sz w:val="28"/>
      </w:rPr>
    </w:lvl>
    <w:lvl w:ilvl="7">
      <w:start w:val="1"/>
      <w:numFmt w:val="decimal"/>
      <w:lvlText w:val="%1.%2.%3.%4.%5.%6.%7.%8."/>
      <w:lvlJc w:val="left"/>
      <w:pPr>
        <w:ind w:left="1440" w:hanging="1440"/>
      </w:pPr>
      <w:rPr>
        <w:rFonts w:cs="Times New Roman" w:hint="default"/>
        <w:b/>
        <w:color w:val="000000"/>
        <w:sz w:val="28"/>
      </w:rPr>
    </w:lvl>
    <w:lvl w:ilvl="8">
      <w:start w:val="1"/>
      <w:numFmt w:val="decimal"/>
      <w:lvlText w:val="%1.%2.%3.%4.%5.%6.%7.%8.%9."/>
      <w:lvlJc w:val="left"/>
      <w:pPr>
        <w:ind w:left="1800" w:hanging="1800"/>
      </w:pPr>
      <w:rPr>
        <w:rFonts w:cs="Times New Roman" w:hint="default"/>
        <w:b/>
        <w:color w:val="000000"/>
        <w:sz w:val="28"/>
      </w:rPr>
    </w:lvl>
  </w:abstractNum>
  <w:abstractNum w:abstractNumId="32">
    <w:nsid w:val="29F6743E"/>
    <w:multiLevelType w:val="multilevel"/>
    <w:tmpl w:val="6A826398"/>
    <w:lvl w:ilvl="0">
      <w:start w:val="6"/>
      <w:numFmt w:val="decimal"/>
      <w:lvlText w:val="%1."/>
      <w:lvlJc w:val="left"/>
      <w:pPr>
        <w:ind w:left="450" w:hanging="450"/>
      </w:pPr>
      <w:rPr>
        <w:rFonts w:cs="Times New Roman" w:hint="default"/>
        <w:b/>
        <w:color w:val="000000"/>
        <w:sz w:val="28"/>
      </w:rPr>
    </w:lvl>
    <w:lvl w:ilvl="1">
      <w:start w:val="5"/>
      <w:numFmt w:val="decimal"/>
      <w:lvlText w:val="%1.%2."/>
      <w:lvlJc w:val="left"/>
      <w:pPr>
        <w:ind w:left="2010" w:hanging="450"/>
      </w:pPr>
      <w:rPr>
        <w:rFonts w:cs="Times New Roman" w:hint="default"/>
        <w:b/>
        <w:color w:val="000000"/>
        <w:sz w:val="28"/>
      </w:rPr>
    </w:lvl>
    <w:lvl w:ilvl="2">
      <w:start w:val="1"/>
      <w:numFmt w:val="decimal"/>
      <w:lvlText w:val="%1.%2.%3."/>
      <w:lvlJc w:val="left"/>
      <w:pPr>
        <w:ind w:left="3840" w:hanging="720"/>
      </w:pPr>
      <w:rPr>
        <w:rFonts w:cs="Times New Roman" w:hint="default"/>
        <w:b/>
        <w:color w:val="000000"/>
        <w:sz w:val="28"/>
      </w:rPr>
    </w:lvl>
    <w:lvl w:ilvl="3">
      <w:start w:val="1"/>
      <w:numFmt w:val="decimal"/>
      <w:lvlText w:val="%1.%2.%3.%4."/>
      <w:lvlJc w:val="left"/>
      <w:pPr>
        <w:ind w:left="5400" w:hanging="720"/>
      </w:pPr>
      <w:rPr>
        <w:rFonts w:cs="Times New Roman" w:hint="default"/>
        <w:b/>
        <w:color w:val="000000"/>
        <w:sz w:val="28"/>
      </w:rPr>
    </w:lvl>
    <w:lvl w:ilvl="4">
      <w:start w:val="1"/>
      <w:numFmt w:val="decimal"/>
      <w:lvlText w:val="%1.%2.%3.%4.%5."/>
      <w:lvlJc w:val="left"/>
      <w:pPr>
        <w:ind w:left="7320" w:hanging="1080"/>
      </w:pPr>
      <w:rPr>
        <w:rFonts w:cs="Times New Roman" w:hint="default"/>
        <w:b/>
        <w:color w:val="000000"/>
        <w:sz w:val="28"/>
      </w:rPr>
    </w:lvl>
    <w:lvl w:ilvl="5">
      <w:start w:val="1"/>
      <w:numFmt w:val="decimal"/>
      <w:lvlText w:val="%1.%2.%3.%4.%5.%6."/>
      <w:lvlJc w:val="left"/>
      <w:pPr>
        <w:ind w:left="8880" w:hanging="1080"/>
      </w:pPr>
      <w:rPr>
        <w:rFonts w:cs="Times New Roman" w:hint="default"/>
        <w:b/>
        <w:color w:val="000000"/>
        <w:sz w:val="28"/>
      </w:rPr>
    </w:lvl>
    <w:lvl w:ilvl="6">
      <w:start w:val="1"/>
      <w:numFmt w:val="decimal"/>
      <w:lvlText w:val="%1.%2.%3.%4.%5.%6.%7."/>
      <w:lvlJc w:val="left"/>
      <w:pPr>
        <w:ind w:left="10800" w:hanging="1440"/>
      </w:pPr>
      <w:rPr>
        <w:rFonts w:cs="Times New Roman" w:hint="default"/>
        <w:b/>
        <w:color w:val="000000"/>
        <w:sz w:val="28"/>
      </w:rPr>
    </w:lvl>
    <w:lvl w:ilvl="7">
      <w:start w:val="1"/>
      <w:numFmt w:val="decimal"/>
      <w:lvlText w:val="%1.%2.%3.%4.%5.%6.%7.%8."/>
      <w:lvlJc w:val="left"/>
      <w:pPr>
        <w:ind w:left="12360" w:hanging="1440"/>
      </w:pPr>
      <w:rPr>
        <w:rFonts w:cs="Times New Roman" w:hint="default"/>
        <w:b/>
        <w:color w:val="000000"/>
        <w:sz w:val="28"/>
      </w:rPr>
    </w:lvl>
    <w:lvl w:ilvl="8">
      <w:start w:val="1"/>
      <w:numFmt w:val="decimal"/>
      <w:lvlText w:val="%1.%2.%3.%4.%5.%6.%7.%8.%9."/>
      <w:lvlJc w:val="left"/>
      <w:pPr>
        <w:ind w:left="14280" w:hanging="1800"/>
      </w:pPr>
      <w:rPr>
        <w:rFonts w:cs="Times New Roman" w:hint="default"/>
        <w:b/>
        <w:color w:val="000000"/>
        <w:sz w:val="28"/>
      </w:rPr>
    </w:lvl>
  </w:abstractNum>
  <w:abstractNum w:abstractNumId="33">
    <w:nsid w:val="412850B9"/>
    <w:multiLevelType w:val="hybridMultilevel"/>
    <w:tmpl w:val="4CCEE99E"/>
    <w:lvl w:ilvl="0" w:tplc="523AFBC4">
      <w:start w:val="11"/>
      <w:numFmt w:val="bullet"/>
      <w:lvlText w:val=""/>
      <w:lvlJc w:val="left"/>
      <w:pPr>
        <w:ind w:left="2220" w:hanging="360"/>
      </w:pPr>
      <w:rPr>
        <w:rFonts w:ascii="Wingdings" w:eastAsia="Times New Roman" w:hAnsi="Wingdings"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4">
    <w:nsid w:val="41A64376"/>
    <w:multiLevelType w:val="multilevel"/>
    <w:tmpl w:val="51C8BD06"/>
    <w:lvl w:ilvl="0">
      <w:start w:val="2"/>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35">
    <w:nsid w:val="48215DD4"/>
    <w:multiLevelType w:val="hybridMultilevel"/>
    <w:tmpl w:val="60285D42"/>
    <w:lvl w:ilvl="0" w:tplc="EE527BC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7E217C"/>
    <w:multiLevelType w:val="hybridMultilevel"/>
    <w:tmpl w:val="551096C0"/>
    <w:lvl w:ilvl="0" w:tplc="C5A24FF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1AE74F3"/>
    <w:multiLevelType w:val="hybridMultilevel"/>
    <w:tmpl w:val="1A2A154E"/>
    <w:lvl w:ilvl="0" w:tplc="9B68855E">
      <w:start w:val="12"/>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085FF1"/>
    <w:multiLevelType w:val="multilevel"/>
    <w:tmpl w:val="D130CB80"/>
    <w:lvl w:ilvl="0">
      <w:start w:val="6"/>
      <w:numFmt w:val="decimal"/>
      <w:lvlText w:val="%1."/>
      <w:lvlJc w:val="left"/>
      <w:pPr>
        <w:ind w:left="450" w:hanging="450"/>
      </w:pPr>
      <w:rPr>
        <w:rFonts w:cs="Times New Roman" w:hint="default"/>
        <w:color w:val="000000"/>
        <w:sz w:val="28"/>
      </w:rPr>
    </w:lvl>
    <w:lvl w:ilvl="1">
      <w:start w:val="5"/>
      <w:numFmt w:val="decimal"/>
      <w:lvlText w:val="%1.%2."/>
      <w:lvlJc w:val="left"/>
      <w:pPr>
        <w:ind w:left="1425" w:hanging="450"/>
      </w:pPr>
      <w:rPr>
        <w:rFonts w:cs="Times New Roman" w:hint="default"/>
        <w:color w:val="000000"/>
        <w:sz w:val="28"/>
      </w:rPr>
    </w:lvl>
    <w:lvl w:ilvl="2">
      <w:start w:val="1"/>
      <w:numFmt w:val="decimal"/>
      <w:lvlText w:val="%1.%2.%3."/>
      <w:lvlJc w:val="left"/>
      <w:pPr>
        <w:ind w:left="2670" w:hanging="720"/>
      </w:pPr>
      <w:rPr>
        <w:rFonts w:cs="Times New Roman" w:hint="default"/>
        <w:color w:val="000000"/>
        <w:sz w:val="28"/>
      </w:rPr>
    </w:lvl>
    <w:lvl w:ilvl="3">
      <w:start w:val="1"/>
      <w:numFmt w:val="decimal"/>
      <w:lvlText w:val="%1.%2.%3.%4."/>
      <w:lvlJc w:val="left"/>
      <w:pPr>
        <w:ind w:left="3645" w:hanging="720"/>
      </w:pPr>
      <w:rPr>
        <w:rFonts w:cs="Times New Roman" w:hint="default"/>
        <w:color w:val="000000"/>
        <w:sz w:val="28"/>
      </w:rPr>
    </w:lvl>
    <w:lvl w:ilvl="4">
      <w:start w:val="1"/>
      <w:numFmt w:val="decimal"/>
      <w:lvlText w:val="%1.%2.%3.%4.%5."/>
      <w:lvlJc w:val="left"/>
      <w:pPr>
        <w:ind w:left="4980" w:hanging="1080"/>
      </w:pPr>
      <w:rPr>
        <w:rFonts w:cs="Times New Roman" w:hint="default"/>
        <w:color w:val="000000"/>
        <w:sz w:val="28"/>
      </w:rPr>
    </w:lvl>
    <w:lvl w:ilvl="5">
      <w:start w:val="1"/>
      <w:numFmt w:val="decimal"/>
      <w:lvlText w:val="%1.%2.%3.%4.%5.%6."/>
      <w:lvlJc w:val="left"/>
      <w:pPr>
        <w:ind w:left="5955" w:hanging="1080"/>
      </w:pPr>
      <w:rPr>
        <w:rFonts w:cs="Times New Roman" w:hint="default"/>
        <w:color w:val="000000"/>
        <w:sz w:val="28"/>
      </w:rPr>
    </w:lvl>
    <w:lvl w:ilvl="6">
      <w:start w:val="1"/>
      <w:numFmt w:val="decimal"/>
      <w:lvlText w:val="%1.%2.%3.%4.%5.%6.%7."/>
      <w:lvlJc w:val="left"/>
      <w:pPr>
        <w:ind w:left="7290" w:hanging="1440"/>
      </w:pPr>
      <w:rPr>
        <w:rFonts w:cs="Times New Roman" w:hint="default"/>
        <w:color w:val="000000"/>
        <w:sz w:val="28"/>
      </w:rPr>
    </w:lvl>
    <w:lvl w:ilvl="7">
      <w:start w:val="1"/>
      <w:numFmt w:val="decimal"/>
      <w:lvlText w:val="%1.%2.%3.%4.%5.%6.%7.%8."/>
      <w:lvlJc w:val="left"/>
      <w:pPr>
        <w:ind w:left="8265" w:hanging="1440"/>
      </w:pPr>
      <w:rPr>
        <w:rFonts w:cs="Times New Roman" w:hint="default"/>
        <w:color w:val="000000"/>
        <w:sz w:val="28"/>
      </w:rPr>
    </w:lvl>
    <w:lvl w:ilvl="8">
      <w:start w:val="1"/>
      <w:numFmt w:val="decimal"/>
      <w:lvlText w:val="%1.%2.%3.%4.%5.%6.%7.%8.%9."/>
      <w:lvlJc w:val="left"/>
      <w:pPr>
        <w:ind w:left="9600" w:hanging="1800"/>
      </w:pPr>
      <w:rPr>
        <w:rFonts w:cs="Times New Roman" w:hint="default"/>
        <w:color w:val="000000"/>
        <w:sz w:val="28"/>
      </w:rPr>
    </w:lvl>
  </w:abstractNum>
  <w:abstractNum w:abstractNumId="39">
    <w:nsid w:val="77EB51A3"/>
    <w:multiLevelType w:val="multilevel"/>
    <w:tmpl w:val="E3F243C0"/>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79ED455D"/>
    <w:multiLevelType w:val="multilevel"/>
    <w:tmpl w:val="5F9665C2"/>
    <w:lvl w:ilvl="0">
      <w:start w:val="6"/>
      <w:numFmt w:val="decimal"/>
      <w:lvlText w:val="%1."/>
      <w:lvlJc w:val="left"/>
      <w:pPr>
        <w:ind w:left="450" w:hanging="450"/>
      </w:pPr>
      <w:rPr>
        <w:rFonts w:cs="Times New Roman" w:hint="default"/>
        <w:b/>
        <w:color w:val="000000"/>
        <w:sz w:val="28"/>
      </w:rPr>
    </w:lvl>
    <w:lvl w:ilvl="1">
      <w:start w:val="1"/>
      <w:numFmt w:val="decimal"/>
      <w:lvlText w:val="%1.%2."/>
      <w:lvlJc w:val="left"/>
      <w:pPr>
        <w:ind w:left="450" w:hanging="450"/>
      </w:pPr>
      <w:rPr>
        <w:rFonts w:cs="Times New Roman" w:hint="default"/>
        <w:b/>
        <w:color w:val="000000"/>
        <w:sz w:val="28"/>
      </w:rPr>
    </w:lvl>
    <w:lvl w:ilvl="2">
      <w:start w:val="1"/>
      <w:numFmt w:val="decimal"/>
      <w:lvlText w:val="%1.%2.%3."/>
      <w:lvlJc w:val="left"/>
      <w:pPr>
        <w:ind w:left="720" w:hanging="720"/>
      </w:pPr>
      <w:rPr>
        <w:rFonts w:cs="Times New Roman" w:hint="default"/>
        <w:b/>
        <w:color w:val="000000"/>
        <w:sz w:val="28"/>
      </w:rPr>
    </w:lvl>
    <w:lvl w:ilvl="3">
      <w:start w:val="1"/>
      <w:numFmt w:val="decimal"/>
      <w:lvlText w:val="%1.%2.%3.%4."/>
      <w:lvlJc w:val="left"/>
      <w:pPr>
        <w:ind w:left="720" w:hanging="720"/>
      </w:pPr>
      <w:rPr>
        <w:rFonts w:cs="Times New Roman" w:hint="default"/>
        <w:b/>
        <w:color w:val="000000"/>
        <w:sz w:val="28"/>
      </w:rPr>
    </w:lvl>
    <w:lvl w:ilvl="4">
      <w:start w:val="1"/>
      <w:numFmt w:val="decimal"/>
      <w:lvlText w:val="%1.%2.%3.%4.%5."/>
      <w:lvlJc w:val="left"/>
      <w:pPr>
        <w:ind w:left="1080" w:hanging="1080"/>
      </w:pPr>
      <w:rPr>
        <w:rFonts w:cs="Times New Roman" w:hint="default"/>
        <w:b/>
        <w:color w:val="000000"/>
        <w:sz w:val="28"/>
      </w:rPr>
    </w:lvl>
    <w:lvl w:ilvl="5">
      <w:start w:val="1"/>
      <w:numFmt w:val="decimal"/>
      <w:lvlText w:val="%1.%2.%3.%4.%5.%6."/>
      <w:lvlJc w:val="left"/>
      <w:pPr>
        <w:ind w:left="1080" w:hanging="1080"/>
      </w:pPr>
      <w:rPr>
        <w:rFonts w:cs="Times New Roman" w:hint="default"/>
        <w:b/>
        <w:color w:val="000000"/>
        <w:sz w:val="28"/>
      </w:rPr>
    </w:lvl>
    <w:lvl w:ilvl="6">
      <w:start w:val="1"/>
      <w:numFmt w:val="decimal"/>
      <w:lvlText w:val="%1.%2.%3.%4.%5.%6.%7."/>
      <w:lvlJc w:val="left"/>
      <w:pPr>
        <w:ind w:left="1440" w:hanging="1440"/>
      </w:pPr>
      <w:rPr>
        <w:rFonts w:cs="Times New Roman" w:hint="default"/>
        <w:b/>
        <w:color w:val="000000"/>
        <w:sz w:val="28"/>
      </w:rPr>
    </w:lvl>
    <w:lvl w:ilvl="7">
      <w:start w:val="1"/>
      <w:numFmt w:val="decimal"/>
      <w:lvlText w:val="%1.%2.%3.%4.%5.%6.%7.%8."/>
      <w:lvlJc w:val="left"/>
      <w:pPr>
        <w:ind w:left="1440" w:hanging="1440"/>
      </w:pPr>
      <w:rPr>
        <w:rFonts w:cs="Times New Roman" w:hint="default"/>
        <w:b/>
        <w:color w:val="000000"/>
        <w:sz w:val="28"/>
      </w:rPr>
    </w:lvl>
    <w:lvl w:ilvl="8">
      <w:start w:val="1"/>
      <w:numFmt w:val="decimal"/>
      <w:lvlText w:val="%1.%2.%3.%4.%5.%6.%7.%8.%9."/>
      <w:lvlJc w:val="left"/>
      <w:pPr>
        <w:ind w:left="1800" w:hanging="1800"/>
      </w:pPr>
      <w:rPr>
        <w:rFonts w:cs="Times New Roman" w:hint="default"/>
        <w:b/>
        <w:color w:val="000000"/>
        <w:sz w:val="28"/>
      </w:rPr>
    </w:lvl>
  </w:abstractNum>
  <w:abstractNum w:abstractNumId="41">
    <w:nsid w:val="7AE7516A"/>
    <w:multiLevelType w:val="multilevel"/>
    <w:tmpl w:val="362C989A"/>
    <w:lvl w:ilvl="0">
      <w:start w:val="4"/>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42">
    <w:nsid w:val="7B2A521F"/>
    <w:multiLevelType w:val="multilevel"/>
    <w:tmpl w:val="5782778E"/>
    <w:lvl w:ilvl="0">
      <w:start w:val="6"/>
      <w:numFmt w:val="decimal"/>
      <w:lvlText w:val="%1."/>
      <w:lvlJc w:val="left"/>
      <w:pPr>
        <w:ind w:left="450" w:hanging="450"/>
      </w:pPr>
      <w:rPr>
        <w:rFonts w:cs="Times New Roman" w:hint="default"/>
        <w:b/>
        <w:color w:val="000000"/>
        <w:sz w:val="28"/>
      </w:rPr>
    </w:lvl>
    <w:lvl w:ilvl="1">
      <w:start w:val="4"/>
      <w:numFmt w:val="decimal"/>
      <w:lvlText w:val="%1.%2."/>
      <w:lvlJc w:val="left"/>
      <w:pPr>
        <w:ind w:left="2010" w:hanging="450"/>
      </w:pPr>
      <w:rPr>
        <w:rFonts w:cs="Times New Roman" w:hint="default"/>
        <w:b/>
        <w:color w:val="000000"/>
        <w:sz w:val="28"/>
      </w:rPr>
    </w:lvl>
    <w:lvl w:ilvl="2">
      <w:start w:val="1"/>
      <w:numFmt w:val="decimal"/>
      <w:lvlText w:val="%1.%2.%3."/>
      <w:lvlJc w:val="left"/>
      <w:pPr>
        <w:ind w:left="3840" w:hanging="720"/>
      </w:pPr>
      <w:rPr>
        <w:rFonts w:cs="Times New Roman" w:hint="default"/>
        <w:b/>
        <w:color w:val="000000"/>
        <w:sz w:val="28"/>
      </w:rPr>
    </w:lvl>
    <w:lvl w:ilvl="3">
      <w:start w:val="1"/>
      <w:numFmt w:val="decimal"/>
      <w:lvlText w:val="%1.%2.%3.%4."/>
      <w:lvlJc w:val="left"/>
      <w:pPr>
        <w:ind w:left="5400" w:hanging="720"/>
      </w:pPr>
      <w:rPr>
        <w:rFonts w:cs="Times New Roman" w:hint="default"/>
        <w:b/>
        <w:color w:val="000000"/>
        <w:sz w:val="28"/>
      </w:rPr>
    </w:lvl>
    <w:lvl w:ilvl="4">
      <w:start w:val="1"/>
      <w:numFmt w:val="decimal"/>
      <w:lvlText w:val="%1.%2.%3.%4.%5."/>
      <w:lvlJc w:val="left"/>
      <w:pPr>
        <w:ind w:left="7320" w:hanging="1080"/>
      </w:pPr>
      <w:rPr>
        <w:rFonts w:cs="Times New Roman" w:hint="default"/>
        <w:b/>
        <w:color w:val="000000"/>
        <w:sz w:val="28"/>
      </w:rPr>
    </w:lvl>
    <w:lvl w:ilvl="5">
      <w:start w:val="1"/>
      <w:numFmt w:val="decimal"/>
      <w:lvlText w:val="%1.%2.%3.%4.%5.%6."/>
      <w:lvlJc w:val="left"/>
      <w:pPr>
        <w:ind w:left="8880" w:hanging="1080"/>
      </w:pPr>
      <w:rPr>
        <w:rFonts w:cs="Times New Roman" w:hint="default"/>
        <w:b/>
        <w:color w:val="000000"/>
        <w:sz w:val="28"/>
      </w:rPr>
    </w:lvl>
    <w:lvl w:ilvl="6">
      <w:start w:val="1"/>
      <w:numFmt w:val="decimal"/>
      <w:lvlText w:val="%1.%2.%3.%4.%5.%6.%7."/>
      <w:lvlJc w:val="left"/>
      <w:pPr>
        <w:ind w:left="10800" w:hanging="1440"/>
      </w:pPr>
      <w:rPr>
        <w:rFonts w:cs="Times New Roman" w:hint="default"/>
        <w:b/>
        <w:color w:val="000000"/>
        <w:sz w:val="28"/>
      </w:rPr>
    </w:lvl>
    <w:lvl w:ilvl="7">
      <w:start w:val="1"/>
      <w:numFmt w:val="decimal"/>
      <w:lvlText w:val="%1.%2.%3.%4.%5.%6.%7.%8."/>
      <w:lvlJc w:val="left"/>
      <w:pPr>
        <w:ind w:left="12360" w:hanging="1440"/>
      </w:pPr>
      <w:rPr>
        <w:rFonts w:cs="Times New Roman" w:hint="default"/>
        <w:b/>
        <w:color w:val="000000"/>
        <w:sz w:val="28"/>
      </w:rPr>
    </w:lvl>
    <w:lvl w:ilvl="8">
      <w:start w:val="1"/>
      <w:numFmt w:val="decimal"/>
      <w:lvlText w:val="%1.%2.%3.%4.%5.%6.%7.%8.%9."/>
      <w:lvlJc w:val="left"/>
      <w:pPr>
        <w:ind w:left="14280" w:hanging="1800"/>
      </w:pPr>
      <w:rPr>
        <w:rFonts w:cs="Times New Roman" w:hint="default"/>
        <w:b/>
        <w:color w:val="000000"/>
        <w:sz w:val="28"/>
      </w:rPr>
    </w:lvl>
  </w:abstractNum>
  <w:abstractNum w:abstractNumId="43">
    <w:nsid w:val="7C6E4FC0"/>
    <w:multiLevelType w:val="hybridMultilevel"/>
    <w:tmpl w:val="88C2E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0"/>
  </w:num>
  <w:num w:numId="3">
    <w:abstractNumId w:val="34"/>
  </w:num>
  <w:num w:numId="4">
    <w:abstractNumId w:val="2"/>
  </w:num>
  <w:num w:numId="5">
    <w:abstractNumId w:val="3"/>
  </w:num>
  <w:num w:numId="6">
    <w:abstractNumId w:val="4"/>
  </w:num>
  <w:num w:numId="7">
    <w:abstractNumId w:val="6"/>
  </w:num>
  <w:num w:numId="8">
    <w:abstractNumId w:val="7"/>
  </w:num>
  <w:num w:numId="9">
    <w:abstractNumId w:val="41"/>
  </w:num>
  <w:num w:numId="10">
    <w:abstractNumId w:val="8"/>
  </w:num>
  <w:num w:numId="11">
    <w:abstractNumId w:val="9"/>
  </w:num>
  <w:num w:numId="12">
    <w:abstractNumId w:val="11"/>
  </w:num>
  <w:num w:numId="13">
    <w:abstractNumId w:val="30"/>
  </w:num>
  <w:num w:numId="14">
    <w:abstractNumId w:val="1"/>
  </w:num>
  <w:num w:numId="15">
    <w:abstractNumId w:val="5"/>
  </w:num>
  <w:num w:numId="16">
    <w:abstractNumId w:val="1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9"/>
  </w:num>
  <w:num w:numId="36">
    <w:abstractNumId w:val="42"/>
  </w:num>
  <w:num w:numId="37">
    <w:abstractNumId w:val="33"/>
  </w:num>
  <w:num w:numId="38">
    <w:abstractNumId w:val="40"/>
  </w:num>
  <w:num w:numId="39">
    <w:abstractNumId w:val="31"/>
  </w:num>
  <w:num w:numId="40">
    <w:abstractNumId w:val="32"/>
  </w:num>
  <w:num w:numId="41">
    <w:abstractNumId w:val="38"/>
  </w:num>
  <w:num w:numId="42">
    <w:abstractNumId w:val="35"/>
  </w:num>
  <w:num w:numId="43">
    <w:abstractNumId w:val="3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55"/>
    <w:rsid w:val="00037208"/>
    <w:rsid w:val="00060F3F"/>
    <w:rsid w:val="00066F0A"/>
    <w:rsid w:val="0006735E"/>
    <w:rsid w:val="00073819"/>
    <w:rsid w:val="00083033"/>
    <w:rsid w:val="000B0EF6"/>
    <w:rsid w:val="000C25F9"/>
    <w:rsid w:val="000D04F9"/>
    <w:rsid w:val="000D1495"/>
    <w:rsid w:val="000D4015"/>
    <w:rsid w:val="001544AD"/>
    <w:rsid w:val="001965DD"/>
    <w:rsid w:val="001A66B7"/>
    <w:rsid w:val="001C1277"/>
    <w:rsid w:val="001D02D7"/>
    <w:rsid w:val="001D5103"/>
    <w:rsid w:val="001D68C3"/>
    <w:rsid w:val="002406B4"/>
    <w:rsid w:val="0024530B"/>
    <w:rsid w:val="002532A5"/>
    <w:rsid w:val="00255204"/>
    <w:rsid w:val="00257B90"/>
    <w:rsid w:val="00283532"/>
    <w:rsid w:val="002C1D69"/>
    <w:rsid w:val="002F4846"/>
    <w:rsid w:val="00324318"/>
    <w:rsid w:val="00353F6C"/>
    <w:rsid w:val="003641DC"/>
    <w:rsid w:val="00371C15"/>
    <w:rsid w:val="003B7ABD"/>
    <w:rsid w:val="003E3796"/>
    <w:rsid w:val="003F1BC7"/>
    <w:rsid w:val="003F59F2"/>
    <w:rsid w:val="003F7C36"/>
    <w:rsid w:val="0040151C"/>
    <w:rsid w:val="00403EDD"/>
    <w:rsid w:val="00452C12"/>
    <w:rsid w:val="00475E78"/>
    <w:rsid w:val="004A57A2"/>
    <w:rsid w:val="004A72F5"/>
    <w:rsid w:val="004D3BC1"/>
    <w:rsid w:val="00535129"/>
    <w:rsid w:val="00541047"/>
    <w:rsid w:val="005F166D"/>
    <w:rsid w:val="00603583"/>
    <w:rsid w:val="00606746"/>
    <w:rsid w:val="00612C1C"/>
    <w:rsid w:val="00613AC7"/>
    <w:rsid w:val="00654FA2"/>
    <w:rsid w:val="00666D13"/>
    <w:rsid w:val="006937A1"/>
    <w:rsid w:val="0073143A"/>
    <w:rsid w:val="00762899"/>
    <w:rsid w:val="00773955"/>
    <w:rsid w:val="007909CE"/>
    <w:rsid w:val="007B4102"/>
    <w:rsid w:val="008303EB"/>
    <w:rsid w:val="00842094"/>
    <w:rsid w:val="00847296"/>
    <w:rsid w:val="008B63AB"/>
    <w:rsid w:val="008C79CF"/>
    <w:rsid w:val="009000C3"/>
    <w:rsid w:val="00906E13"/>
    <w:rsid w:val="009158EC"/>
    <w:rsid w:val="00917E88"/>
    <w:rsid w:val="00921D0D"/>
    <w:rsid w:val="00923655"/>
    <w:rsid w:val="00931F20"/>
    <w:rsid w:val="00994866"/>
    <w:rsid w:val="009D179A"/>
    <w:rsid w:val="00A240F5"/>
    <w:rsid w:val="00A36275"/>
    <w:rsid w:val="00A425D3"/>
    <w:rsid w:val="00A630EF"/>
    <w:rsid w:val="00A72728"/>
    <w:rsid w:val="00A85DF2"/>
    <w:rsid w:val="00A97E22"/>
    <w:rsid w:val="00B143EB"/>
    <w:rsid w:val="00B430FB"/>
    <w:rsid w:val="00B67D3A"/>
    <w:rsid w:val="00B709DE"/>
    <w:rsid w:val="00B7311C"/>
    <w:rsid w:val="00B74FAE"/>
    <w:rsid w:val="00BA62AF"/>
    <w:rsid w:val="00BB628F"/>
    <w:rsid w:val="00BE3BDD"/>
    <w:rsid w:val="00C316DC"/>
    <w:rsid w:val="00C63625"/>
    <w:rsid w:val="00C96100"/>
    <w:rsid w:val="00CA0002"/>
    <w:rsid w:val="00CB0E77"/>
    <w:rsid w:val="00CE4017"/>
    <w:rsid w:val="00D27DDB"/>
    <w:rsid w:val="00D34121"/>
    <w:rsid w:val="00D93118"/>
    <w:rsid w:val="00D976A8"/>
    <w:rsid w:val="00E153FE"/>
    <w:rsid w:val="00E43804"/>
    <w:rsid w:val="00E652BD"/>
    <w:rsid w:val="00E93C12"/>
    <w:rsid w:val="00EA6647"/>
    <w:rsid w:val="00EE12E0"/>
    <w:rsid w:val="00EE56AE"/>
    <w:rsid w:val="00F0235B"/>
    <w:rsid w:val="00F1349C"/>
    <w:rsid w:val="00F14D50"/>
    <w:rsid w:val="00F17916"/>
    <w:rsid w:val="00F52BE6"/>
    <w:rsid w:val="00F64814"/>
    <w:rsid w:val="00F803AE"/>
    <w:rsid w:val="00F84063"/>
    <w:rsid w:val="00F92542"/>
    <w:rsid w:val="00FA6499"/>
    <w:rsid w:val="00FC2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0A"/>
    <w:pPr>
      <w:ind w:left="720"/>
      <w:contextualSpacing/>
    </w:pPr>
  </w:style>
  <w:style w:type="table" w:styleId="a4">
    <w:name w:val="Table Grid"/>
    <w:basedOn w:val="a1"/>
    <w:uiPriority w:val="59"/>
    <w:rsid w:val="0073143A"/>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3143A"/>
    <w:rPr>
      <w:color w:val="0000FF" w:themeColor="hyperlink"/>
      <w:u w:val="single"/>
    </w:rPr>
  </w:style>
  <w:style w:type="character" w:customStyle="1" w:styleId="2">
    <w:name w:val="Колонтитул (2)_"/>
    <w:link w:val="20"/>
    <w:uiPriority w:val="99"/>
    <w:locked/>
    <w:rsid w:val="00403EDD"/>
    <w:rPr>
      <w:rFonts w:ascii="Times New Roman" w:hAnsi="Times New Roman"/>
      <w:sz w:val="20"/>
    </w:rPr>
  </w:style>
  <w:style w:type="paragraph" w:customStyle="1" w:styleId="20">
    <w:name w:val="Колонтитул (2)"/>
    <w:basedOn w:val="a"/>
    <w:link w:val="2"/>
    <w:uiPriority w:val="99"/>
    <w:rsid w:val="00403EDD"/>
    <w:pPr>
      <w:widowControl w:val="0"/>
      <w:spacing w:after="0" w:line="240" w:lineRule="auto"/>
    </w:pPr>
    <w:rPr>
      <w:rFonts w:ascii="Times New Roman" w:hAnsi="Times New Roman"/>
      <w:sz w:val="20"/>
    </w:rPr>
  </w:style>
  <w:style w:type="paragraph" w:styleId="a6">
    <w:name w:val="Body Text"/>
    <w:basedOn w:val="a"/>
    <w:link w:val="a7"/>
    <w:uiPriority w:val="99"/>
    <w:unhideWhenUsed/>
    <w:rsid w:val="00EE12E0"/>
    <w:pPr>
      <w:spacing w:after="120"/>
    </w:pPr>
  </w:style>
  <w:style w:type="character" w:customStyle="1" w:styleId="a7">
    <w:name w:val="Основной текст Знак"/>
    <w:basedOn w:val="a0"/>
    <w:link w:val="a6"/>
    <w:uiPriority w:val="99"/>
    <w:rsid w:val="00EE12E0"/>
  </w:style>
  <w:style w:type="paragraph" w:styleId="a8">
    <w:name w:val="header"/>
    <w:basedOn w:val="a"/>
    <w:link w:val="a9"/>
    <w:uiPriority w:val="99"/>
    <w:unhideWhenUsed/>
    <w:rsid w:val="00EE12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12E0"/>
  </w:style>
  <w:style w:type="paragraph" w:styleId="aa">
    <w:name w:val="footer"/>
    <w:basedOn w:val="a"/>
    <w:link w:val="ab"/>
    <w:uiPriority w:val="99"/>
    <w:unhideWhenUsed/>
    <w:rsid w:val="00EE12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12E0"/>
  </w:style>
  <w:style w:type="character" w:customStyle="1" w:styleId="3">
    <w:name w:val="Заголовок №3_"/>
    <w:link w:val="30"/>
    <w:uiPriority w:val="99"/>
    <w:locked/>
    <w:rsid w:val="00EE56AE"/>
    <w:rPr>
      <w:rFonts w:ascii="Times New Roman" w:hAnsi="Times New Roman"/>
      <w:b/>
      <w:sz w:val="28"/>
    </w:rPr>
  </w:style>
  <w:style w:type="paragraph" w:customStyle="1" w:styleId="30">
    <w:name w:val="Заголовок №3"/>
    <w:basedOn w:val="a"/>
    <w:link w:val="3"/>
    <w:uiPriority w:val="99"/>
    <w:rsid w:val="00EE56AE"/>
    <w:pPr>
      <w:widowControl w:val="0"/>
      <w:spacing w:after="0" w:line="240" w:lineRule="auto"/>
      <w:outlineLvl w:val="2"/>
    </w:pPr>
    <w:rPr>
      <w:rFonts w:ascii="Times New Roman" w:hAnsi="Times New Roman"/>
      <w:b/>
      <w:sz w:val="28"/>
    </w:rPr>
  </w:style>
  <w:style w:type="character" w:customStyle="1" w:styleId="31">
    <w:name w:val="Основной текст (3)_"/>
    <w:link w:val="32"/>
    <w:uiPriority w:val="99"/>
    <w:locked/>
    <w:rsid w:val="00B7311C"/>
    <w:rPr>
      <w:rFonts w:ascii="Arial" w:hAnsi="Arial"/>
      <w:sz w:val="38"/>
    </w:rPr>
  </w:style>
  <w:style w:type="paragraph" w:customStyle="1" w:styleId="32">
    <w:name w:val="Основной текст (3)"/>
    <w:basedOn w:val="a"/>
    <w:link w:val="31"/>
    <w:uiPriority w:val="99"/>
    <w:rsid w:val="00B7311C"/>
    <w:pPr>
      <w:widowControl w:val="0"/>
      <w:spacing w:after="0" w:line="180" w:lineRule="auto"/>
    </w:pPr>
    <w:rPr>
      <w:rFonts w:ascii="Arial" w:hAnsi="Arial"/>
      <w:sz w:val="38"/>
    </w:rPr>
  </w:style>
  <w:style w:type="table" w:customStyle="1" w:styleId="1">
    <w:name w:val="Сетка таблицы1"/>
    <w:basedOn w:val="a1"/>
    <w:next w:val="a4"/>
    <w:uiPriority w:val="39"/>
    <w:rsid w:val="00612C1C"/>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073819"/>
  </w:style>
  <w:style w:type="character" w:customStyle="1" w:styleId="21">
    <w:name w:val="Основной текст (2)_"/>
    <w:link w:val="22"/>
    <w:uiPriority w:val="99"/>
    <w:locked/>
    <w:rsid w:val="00073819"/>
    <w:rPr>
      <w:rFonts w:ascii="Times New Roman" w:hAnsi="Times New Roman"/>
      <w:sz w:val="48"/>
    </w:rPr>
  </w:style>
  <w:style w:type="character" w:customStyle="1" w:styleId="7">
    <w:name w:val="Основной текст Знак7"/>
    <w:uiPriority w:val="99"/>
    <w:semiHidden/>
    <w:rsid w:val="00073819"/>
    <w:rPr>
      <w:color w:val="000000"/>
    </w:rPr>
  </w:style>
  <w:style w:type="character" w:customStyle="1" w:styleId="ac">
    <w:name w:val="Другое_"/>
    <w:link w:val="ad"/>
    <w:uiPriority w:val="99"/>
    <w:locked/>
    <w:rsid w:val="00073819"/>
    <w:rPr>
      <w:rFonts w:ascii="Times New Roman" w:hAnsi="Times New Roman"/>
      <w:sz w:val="28"/>
    </w:rPr>
  </w:style>
  <w:style w:type="character" w:customStyle="1" w:styleId="ae">
    <w:name w:val="Подпись к таблице_"/>
    <w:link w:val="af"/>
    <w:uiPriority w:val="99"/>
    <w:locked/>
    <w:rsid w:val="00073819"/>
    <w:rPr>
      <w:rFonts w:ascii="Times New Roman" w:hAnsi="Times New Roman"/>
      <w:b/>
      <w:sz w:val="28"/>
    </w:rPr>
  </w:style>
  <w:style w:type="character" w:customStyle="1" w:styleId="4">
    <w:name w:val="Основной текст (4)_"/>
    <w:link w:val="40"/>
    <w:uiPriority w:val="99"/>
    <w:locked/>
    <w:rsid w:val="00073819"/>
    <w:rPr>
      <w:rFonts w:ascii="Calibri" w:hAnsi="Calibri"/>
    </w:rPr>
  </w:style>
  <w:style w:type="character" w:customStyle="1" w:styleId="11">
    <w:name w:val="Заголовок №1_"/>
    <w:link w:val="12"/>
    <w:uiPriority w:val="99"/>
    <w:locked/>
    <w:rsid w:val="00073819"/>
    <w:rPr>
      <w:rFonts w:ascii="Times New Roman" w:hAnsi="Times New Roman"/>
      <w:b/>
      <w:sz w:val="32"/>
    </w:rPr>
  </w:style>
  <w:style w:type="character" w:customStyle="1" w:styleId="af0">
    <w:name w:val="Колонтитул_"/>
    <w:link w:val="af1"/>
    <w:uiPriority w:val="99"/>
    <w:locked/>
    <w:rsid w:val="00073819"/>
    <w:rPr>
      <w:rFonts w:ascii="Calibri" w:hAnsi="Calibri"/>
    </w:rPr>
  </w:style>
  <w:style w:type="character" w:customStyle="1" w:styleId="8">
    <w:name w:val="Основной текст (8)_"/>
    <w:link w:val="80"/>
    <w:uiPriority w:val="99"/>
    <w:locked/>
    <w:rsid w:val="00073819"/>
    <w:rPr>
      <w:rFonts w:ascii="Times New Roman" w:hAnsi="Times New Roman"/>
      <w:b/>
    </w:rPr>
  </w:style>
  <w:style w:type="character" w:customStyle="1" w:styleId="af2">
    <w:name w:val="Подпись к картинке_"/>
    <w:link w:val="af3"/>
    <w:uiPriority w:val="99"/>
    <w:locked/>
    <w:rsid w:val="00073819"/>
    <w:rPr>
      <w:rFonts w:ascii="Arial" w:hAnsi="Arial"/>
      <w:color w:val="5C5C5C"/>
      <w:sz w:val="16"/>
    </w:rPr>
  </w:style>
  <w:style w:type="character" w:customStyle="1" w:styleId="23">
    <w:name w:val="Заголовок №2_"/>
    <w:link w:val="24"/>
    <w:uiPriority w:val="99"/>
    <w:locked/>
    <w:rsid w:val="00073819"/>
    <w:rPr>
      <w:rFonts w:ascii="Arial" w:hAnsi="Arial"/>
      <w:color w:val="5C5C5C"/>
      <w:sz w:val="28"/>
    </w:rPr>
  </w:style>
  <w:style w:type="character" w:customStyle="1" w:styleId="70">
    <w:name w:val="Основной текст (7)_"/>
    <w:link w:val="71"/>
    <w:uiPriority w:val="99"/>
    <w:locked/>
    <w:rsid w:val="00073819"/>
    <w:rPr>
      <w:rFonts w:ascii="Arial" w:hAnsi="Arial"/>
      <w:color w:val="5C5C5C"/>
      <w:sz w:val="16"/>
    </w:rPr>
  </w:style>
  <w:style w:type="paragraph" w:customStyle="1" w:styleId="22">
    <w:name w:val="Основной текст (2)"/>
    <w:basedOn w:val="a"/>
    <w:link w:val="21"/>
    <w:uiPriority w:val="99"/>
    <w:rsid w:val="00073819"/>
    <w:pPr>
      <w:widowControl w:val="0"/>
      <w:spacing w:before="2580" w:after="0"/>
      <w:jc w:val="center"/>
    </w:pPr>
    <w:rPr>
      <w:rFonts w:ascii="Times New Roman" w:hAnsi="Times New Roman"/>
      <w:sz w:val="48"/>
    </w:rPr>
  </w:style>
  <w:style w:type="character" w:customStyle="1" w:styleId="6">
    <w:name w:val="Основной текст Знак6"/>
    <w:uiPriority w:val="99"/>
    <w:semiHidden/>
    <w:rsid w:val="00073819"/>
    <w:rPr>
      <w:color w:val="000000"/>
    </w:rPr>
  </w:style>
  <w:style w:type="character" w:customStyle="1" w:styleId="5">
    <w:name w:val="Основной текст Знак5"/>
    <w:uiPriority w:val="99"/>
    <w:semiHidden/>
    <w:rsid w:val="00073819"/>
    <w:rPr>
      <w:color w:val="000000"/>
    </w:rPr>
  </w:style>
  <w:style w:type="character" w:customStyle="1" w:styleId="41">
    <w:name w:val="Основной текст Знак4"/>
    <w:uiPriority w:val="99"/>
    <w:semiHidden/>
    <w:rsid w:val="00073819"/>
    <w:rPr>
      <w:color w:val="000000"/>
    </w:rPr>
  </w:style>
  <w:style w:type="character" w:customStyle="1" w:styleId="33">
    <w:name w:val="Основной текст Знак3"/>
    <w:uiPriority w:val="99"/>
    <w:semiHidden/>
    <w:rsid w:val="00073819"/>
    <w:rPr>
      <w:color w:val="000000"/>
    </w:rPr>
  </w:style>
  <w:style w:type="character" w:customStyle="1" w:styleId="25">
    <w:name w:val="Основной текст Знак2"/>
    <w:uiPriority w:val="99"/>
    <w:semiHidden/>
    <w:rsid w:val="00073819"/>
    <w:rPr>
      <w:color w:val="000000"/>
    </w:rPr>
  </w:style>
  <w:style w:type="paragraph" w:customStyle="1" w:styleId="ad">
    <w:name w:val="Другое"/>
    <w:basedOn w:val="a"/>
    <w:link w:val="ac"/>
    <w:uiPriority w:val="99"/>
    <w:rsid w:val="00073819"/>
    <w:pPr>
      <w:widowControl w:val="0"/>
      <w:spacing w:after="0" w:line="240" w:lineRule="auto"/>
      <w:ind w:firstLine="280"/>
    </w:pPr>
    <w:rPr>
      <w:rFonts w:ascii="Times New Roman" w:hAnsi="Times New Roman"/>
      <w:sz w:val="28"/>
    </w:rPr>
  </w:style>
  <w:style w:type="paragraph" w:customStyle="1" w:styleId="af">
    <w:name w:val="Подпись к таблице"/>
    <w:basedOn w:val="a"/>
    <w:link w:val="ae"/>
    <w:uiPriority w:val="99"/>
    <w:rsid w:val="00073819"/>
    <w:pPr>
      <w:widowControl w:val="0"/>
      <w:spacing w:after="0" w:line="240" w:lineRule="auto"/>
    </w:pPr>
    <w:rPr>
      <w:rFonts w:ascii="Times New Roman" w:hAnsi="Times New Roman"/>
      <w:b/>
      <w:sz w:val="28"/>
    </w:rPr>
  </w:style>
  <w:style w:type="paragraph" w:customStyle="1" w:styleId="40">
    <w:name w:val="Основной текст (4)"/>
    <w:basedOn w:val="a"/>
    <w:link w:val="4"/>
    <w:uiPriority w:val="99"/>
    <w:rsid w:val="00073819"/>
    <w:pPr>
      <w:widowControl w:val="0"/>
      <w:spacing w:after="0" w:line="240" w:lineRule="auto"/>
    </w:pPr>
    <w:rPr>
      <w:rFonts w:ascii="Calibri" w:hAnsi="Calibri"/>
    </w:rPr>
  </w:style>
  <w:style w:type="paragraph" w:customStyle="1" w:styleId="12">
    <w:name w:val="Заголовок №1"/>
    <w:basedOn w:val="a"/>
    <w:link w:val="11"/>
    <w:uiPriority w:val="99"/>
    <w:rsid w:val="00073819"/>
    <w:pPr>
      <w:widowControl w:val="0"/>
      <w:spacing w:after="0" w:line="211" w:lineRule="auto"/>
      <w:ind w:left="1060"/>
      <w:outlineLvl w:val="0"/>
    </w:pPr>
    <w:rPr>
      <w:rFonts w:ascii="Times New Roman" w:hAnsi="Times New Roman"/>
      <w:b/>
      <w:sz w:val="32"/>
    </w:rPr>
  </w:style>
  <w:style w:type="paragraph" w:customStyle="1" w:styleId="af1">
    <w:name w:val="Колонтитул"/>
    <w:basedOn w:val="a"/>
    <w:link w:val="af0"/>
    <w:uiPriority w:val="99"/>
    <w:rsid w:val="00073819"/>
    <w:pPr>
      <w:widowControl w:val="0"/>
      <w:spacing w:after="0" w:line="240" w:lineRule="auto"/>
    </w:pPr>
    <w:rPr>
      <w:rFonts w:ascii="Calibri" w:hAnsi="Calibri"/>
    </w:rPr>
  </w:style>
  <w:style w:type="paragraph" w:customStyle="1" w:styleId="80">
    <w:name w:val="Основной текст (8)"/>
    <w:basedOn w:val="a"/>
    <w:link w:val="8"/>
    <w:uiPriority w:val="99"/>
    <w:rsid w:val="00073819"/>
    <w:pPr>
      <w:widowControl w:val="0"/>
      <w:spacing w:after="240" w:line="240" w:lineRule="auto"/>
      <w:jc w:val="right"/>
    </w:pPr>
    <w:rPr>
      <w:rFonts w:ascii="Times New Roman" w:hAnsi="Times New Roman"/>
      <w:b/>
    </w:rPr>
  </w:style>
  <w:style w:type="paragraph" w:customStyle="1" w:styleId="af3">
    <w:name w:val="Подпись к картинке"/>
    <w:basedOn w:val="a"/>
    <w:link w:val="af2"/>
    <w:uiPriority w:val="99"/>
    <w:rsid w:val="00073819"/>
    <w:pPr>
      <w:widowControl w:val="0"/>
      <w:spacing w:after="0" w:line="240" w:lineRule="auto"/>
    </w:pPr>
    <w:rPr>
      <w:rFonts w:ascii="Arial" w:hAnsi="Arial"/>
      <w:color w:val="5C5C5C"/>
      <w:sz w:val="16"/>
    </w:rPr>
  </w:style>
  <w:style w:type="paragraph" w:customStyle="1" w:styleId="24">
    <w:name w:val="Заголовок №2"/>
    <w:basedOn w:val="a"/>
    <w:link w:val="23"/>
    <w:uiPriority w:val="99"/>
    <w:rsid w:val="00073819"/>
    <w:pPr>
      <w:widowControl w:val="0"/>
      <w:spacing w:after="910" w:line="286" w:lineRule="auto"/>
      <w:jc w:val="center"/>
      <w:outlineLvl w:val="1"/>
    </w:pPr>
    <w:rPr>
      <w:rFonts w:ascii="Arial" w:hAnsi="Arial"/>
      <w:color w:val="5C5C5C"/>
      <w:sz w:val="28"/>
    </w:rPr>
  </w:style>
  <w:style w:type="paragraph" w:customStyle="1" w:styleId="71">
    <w:name w:val="Основной текст (7)"/>
    <w:basedOn w:val="a"/>
    <w:link w:val="70"/>
    <w:uiPriority w:val="99"/>
    <w:rsid w:val="00073819"/>
    <w:pPr>
      <w:widowControl w:val="0"/>
      <w:spacing w:after="240" w:line="288" w:lineRule="auto"/>
      <w:jc w:val="center"/>
    </w:pPr>
    <w:rPr>
      <w:rFonts w:ascii="Arial" w:hAnsi="Arial"/>
      <w:color w:val="5C5C5C"/>
      <w:sz w:val="16"/>
    </w:rPr>
  </w:style>
  <w:style w:type="table" w:customStyle="1" w:styleId="26">
    <w:name w:val="Сетка таблицы2"/>
    <w:basedOn w:val="a1"/>
    <w:next w:val="a4"/>
    <w:uiPriority w:val="59"/>
    <w:rsid w:val="00073819"/>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73819"/>
    <w:pPr>
      <w:widowControl w:val="0"/>
      <w:spacing w:after="0" w:line="240" w:lineRule="auto"/>
    </w:pPr>
    <w:rPr>
      <w:rFonts w:ascii="Tahoma" w:eastAsia="Times New Roman" w:hAnsi="Tahoma" w:cs="Tahoma"/>
      <w:color w:val="000000"/>
      <w:sz w:val="16"/>
      <w:szCs w:val="16"/>
      <w:lang w:eastAsia="ru-RU"/>
    </w:rPr>
  </w:style>
  <w:style w:type="character" w:customStyle="1" w:styleId="af5">
    <w:name w:val="Текст выноски Знак"/>
    <w:basedOn w:val="a0"/>
    <w:link w:val="af4"/>
    <w:uiPriority w:val="99"/>
    <w:semiHidden/>
    <w:rsid w:val="00073819"/>
    <w:rPr>
      <w:rFonts w:ascii="Tahoma" w:eastAsia="Times New Roman" w:hAnsi="Tahoma" w:cs="Tahoma"/>
      <w:color w:val="000000"/>
      <w:sz w:val="16"/>
      <w:szCs w:val="16"/>
      <w:lang w:eastAsia="ru-RU"/>
    </w:rPr>
  </w:style>
  <w:style w:type="paragraph" w:styleId="af6">
    <w:name w:val="No Spacing"/>
    <w:uiPriority w:val="1"/>
    <w:qFormat/>
    <w:rsid w:val="00073819"/>
    <w:pPr>
      <w:spacing w:after="0" w:line="240" w:lineRule="auto"/>
    </w:pPr>
    <w:rPr>
      <w:rFonts w:ascii="Calibri" w:eastAsia="Times New Roman" w:hAnsi="Calibri" w:cs="Times New Roman"/>
    </w:rPr>
  </w:style>
  <w:style w:type="character" w:styleId="af7">
    <w:name w:val="Emphasis"/>
    <w:basedOn w:val="a0"/>
    <w:uiPriority w:val="20"/>
    <w:qFormat/>
    <w:rsid w:val="0024530B"/>
    <w:rPr>
      <w:i/>
      <w:iCs/>
    </w:rPr>
  </w:style>
  <w:style w:type="paragraph" w:customStyle="1" w:styleId="Default">
    <w:name w:val="Default"/>
    <w:rsid w:val="0024530B"/>
    <w:pPr>
      <w:autoSpaceDE w:val="0"/>
      <w:autoSpaceDN w:val="0"/>
      <w:adjustRightInd w:val="0"/>
      <w:spacing w:after="0" w:line="240" w:lineRule="auto"/>
    </w:pPr>
    <w:rPr>
      <w:rFonts w:ascii="TextBookC" w:eastAsia="Calibri" w:hAnsi="TextBookC" w:cs="TextBookC"/>
      <w:color w:val="000000"/>
      <w:sz w:val="24"/>
      <w:szCs w:val="24"/>
    </w:rPr>
  </w:style>
  <w:style w:type="paragraph" w:styleId="af8">
    <w:name w:val="Normal (Web)"/>
    <w:basedOn w:val="a"/>
    <w:uiPriority w:val="99"/>
    <w:unhideWhenUsed/>
    <w:rsid w:val="00245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0A"/>
    <w:pPr>
      <w:ind w:left="720"/>
      <w:contextualSpacing/>
    </w:pPr>
  </w:style>
  <w:style w:type="table" w:styleId="a4">
    <w:name w:val="Table Grid"/>
    <w:basedOn w:val="a1"/>
    <w:uiPriority w:val="59"/>
    <w:rsid w:val="0073143A"/>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3143A"/>
    <w:rPr>
      <w:color w:val="0000FF" w:themeColor="hyperlink"/>
      <w:u w:val="single"/>
    </w:rPr>
  </w:style>
  <w:style w:type="character" w:customStyle="1" w:styleId="2">
    <w:name w:val="Колонтитул (2)_"/>
    <w:link w:val="20"/>
    <w:uiPriority w:val="99"/>
    <w:locked/>
    <w:rsid w:val="00403EDD"/>
    <w:rPr>
      <w:rFonts w:ascii="Times New Roman" w:hAnsi="Times New Roman"/>
      <w:sz w:val="20"/>
    </w:rPr>
  </w:style>
  <w:style w:type="paragraph" w:customStyle="1" w:styleId="20">
    <w:name w:val="Колонтитул (2)"/>
    <w:basedOn w:val="a"/>
    <w:link w:val="2"/>
    <w:uiPriority w:val="99"/>
    <w:rsid w:val="00403EDD"/>
    <w:pPr>
      <w:widowControl w:val="0"/>
      <w:spacing w:after="0" w:line="240" w:lineRule="auto"/>
    </w:pPr>
    <w:rPr>
      <w:rFonts w:ascii="Times New Roman" w:hAnsi="Times New Roman"/>
      <w:sz w:val="20"/>
    </w:rPr>
  </w:style>
  <w:style w:type="paragraph" w:styleId="a6">
    <w:name w:val="Body Text"/>
    <w:basedOn w:val="a"/>
    <w:link w:val="a7"/>
    <w:uiPriority w:val="99"/>
    <w:unhideWhenUsed/>
    <w:rsid w:val="00EE12E0"/>
    <w:pPr>
      <w:spacing w:after="120"/>
    </w:pPr>
  </w:style>
  <w:style w:type="character" w:customStyle="1" w:styleId="a7">
    <w:name w:val="Основной текст Знак"/>
    <w:basedOn w:val="a0"/>
    <w:link w:val="a6"/>
    <w:uiPriority w:val="99"/>
    <w:rsid w:val="00EE12E0"/>
  </w:style>
  <w:style w:type="paragraph" w:styleId="a8">
    <w:name w:val="header"/>
    <w:basedOn w:val="a"/>
    <w:link w:val="a9"/>
    <w:uiPriority w:val="99"/>
    <w:unhideWhenUsed/>
    <w:rsid w:val="00EE12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12E0"/>
  </w:style>
  <w:style w:type="paragraph" w:styleId="aa">
    <w:name w:val="footer"/>
    <w:basedOn w:val="a"/>
    <w:link w:val="ab"/>
    <w:uiPriority w:val="99"/>
    <w:unhideWhenUsed/>
    <w:rsid w:val="00EE12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12E0"/>
  </w:style>
  <w:style w:type="character" w:customStyle="1" w:styleId="3">
    <w:name w:val="Заголовок №3_"/>
    <w:link w:val="30"/>
    <w:uiPriority w:val="99"/>
    <w:locked/>
    <w:rsid w:val="00EE56AE"/>
    <w:rPr>
      <w:rFonts w:ascii="Times New Roman" w:hAnsi="Times New Roman"/>
      <w:b/>
      <w:sz w:val="28"/>
    </w:rPr>
  </w:style>
  <w:style w:type="paragraph" w:customStyle="1" w:styleId="30">
    <w:name w:val="Заголовок №3"/>
    <w:basedOn w:val="a"/>
    <w:link w:val="3"/>
    <w:uiPriority w:val="99"/>
    <w:rsid w:val="00EE56AE"/>
    <w:pPr>
      <w:widowControl w:val="0"/>
      <w:spacing w:after="0" w:line="240" w:lineRule="auto"/>
      <w:outlineLvl w:val="2"/>
    </w:pPr>
    <w:rPr>
      <w:rFonts w:ascii="Times New Roman" w:hAnsi="Times New Roman"/>
      <w:b/>
      <w:sz w:val="28"/>
    </w:rPr>
  </w:style>
  <w:style w:type="character" w:customStyle="1" w:styleId="31">
    <w:name w:val="Основной текст (3)_"/>
    <w:link w:val="32"/>
    <w:uiPriority w:val="99"/>
    <w:locked/>
    <w:rsid w:val="00B7311C"/>
    <w:rPr>
      <w:rFonts w:ascii="Arial" w:hAnsi="Arial"/>
      <w:sz w:val="38"/>
    </w:rPr>
  </w:style>
  <w:style w:type="paragraph" w:customStyle="1" w:styleId="32">
    <w:name w:val="Основной текст (3)"/>
    <w:basedOn w:val="a"/>
    <w:link w:val="31"/>
    <w:uiPriority w:val="99"/>
    <w:rsid w:val="00B7311C"/>
    <w:pPr>
      <w:widowControl w:val="0"/>
      <w:spacing w:after="0" w:line="180" w:lineRule="auto"/>
    </w:pPr>
    <w:rPr>
      <w:rFonts w:ascii="Arial" w:hAnsi="Arial"/>
      <w:sz w:val="38"/>
    </w:rPr>
  </w:style>
  <w:style w:type="table" w:customStyle="1" w:styleId="1">
    <w:name w:val="Сетка таблицы1"/>
    <w:basedOn w:val="a1"/>
    <w:next w:val="a4"/>
    <w:uiPriority w:val="39"/>
    <w:rsid w:val="00612C1C"/>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073819"/>
  </w:style>
  <w:style w:type="character" w:customStyle="1" w:styleId="21">
    <w:name w:val="Основной текст (2)_"/>
    <w:link w:val="22"/>
    <w:uiPriority w:val="99"/>
    <w:locked/>
    <w:rsid w:val="00073819"/>
    <w:rPr>
      <w:rFonts w:ascii="Times New Roman" w:hAnsi="Times New Roman"/>
      <w:sz w:val="48"/>
    </w:rPr>
  </w:style>
  <w:style w:type="character" w:customStyle="1" w:styleId="7">
    <w:name w:val="Основной текст Знак7"/>
    <w:uiPriority w:val="99"/>
    <w:semiHidden/>
    <w:rsid w:val="00073819"/>
    <w:rPr>
      <w:color w:val="000000"/>
    </w:rPr>
  </w:style>
  <w:style w:type="character" w:customStyle="1" w:styleId="ac">
    <w:name w:val="Другое_"/>
    <w:link w:val="ad"/>
    <w:uiPriority w:val="99"/>
    <w:locked/>
    <w:rsid w:val="00073819"/>
    <w:rPr>
      <w:rFonts w:ascii="Times New Roman" w:hAnsi="Times New Roman"/>
      <w:sz w:val="28"/>
    </w:rPr>
  </w:style>
  <w:style w:type="character" w:customStyle="1" w:styleId="ae">
    <w:name w:val="Подпись к таблице_"/>
    <w:link w:val="af"/>
    <w:uiPriority w:val="99"/>
    <w:locked/>
    <w:rsid w:val="00073819"/>
    <w:rPr>
      <w:rFonts w:ascii="Times New Roman" w:hAnsi="Times New Roman"/>
      <w:b/>
      <w:sz w:val="28"/>
    </w:rPr>
  </w:style>
  <w:style w:type="character" w:customStyle="1" w:styleId="4">
    <w:name w:val="Основной текст (4)_"/>
    <w:link w:val="40"/>
    <w:uiPriority w:val="99"/>
    <w:locked/>
    <w:rsid w:val="00073819"/>
    <w:rPr>
      <w:rFonts w:ascii="Calibri" w:hAnsi="Calibri"/>
    </w:rPr>
  </w:style>
  <w:style w:type="character" w:customStyle="1" w:styleId="11">
    <w:name w:val="Заголовок №1_"/>
    <w:link w:val="12"/>
    <w:uiPriority w:val="99"/>
    <w:locked/>
    <w:rsid w:val="00073819"/>
    <w:rPr>
      <w:rFonts w:ascii="Times New Roman" w:hAnsi="Times New Roman"/>
      <w:b/>
      <w:sz w:val="32"/>
    </w:rPr>
  </w:style>
  <w:style w:type="character" w:customStyle="1" w:styleId="af0">
    <w:name w:val="Колонтитул_"/>
    <w:link w:val="af1"/>
    <w:uiPriority w:val="99"/>
    <w:locked/>
    <w:rsid w:val="00073819"/>
    <w:rPr>
      <w:rFonts w:ascii="Calibri" w:hAnsi="Calibri"/>
    </w:rPr>
  </w:style>
  <w:style w:type="character" w:customStyle="1" w:styleId="8">
    <w:name w:val="Основной текст (8)_"/>
    <w:link w:val="80"/>
    <w:uiPriority w:val="99"/>
    <w:locked/>
    <w:rsid w:val="00073819"/>
    <w:rPr>
      <w:rFonts w:ascii="Times New Roman" w:hAnsi="Times New Roman"/>
      <w:b/>
    </w:rPr>
  </w:style>
  <w:style w:type="character" w:customStyle="1" w:styleId="af2">
    <w:name w:val="Подпись к картинке_"/>
    <w:link w:val="af3"/>
    <w:uiPriority w:val="99"/>
    <w:locked/>
    <w:rsid w:val="00073819"/>
    <w:rPr>
      <w:rFonts w:ascii="Arial" w:hAnsi="Arial"/>
      <w:color w:val="5C5C5C"/>
      <w:sz w:val="16"/>
    </w:rPr>
  </w:style>
  <w:style w:type="character" w:customStyle="1" w:styleId="23">
    <w:name w:val="Заголовок №2_"/>
    <w:link w:val="24"/>
    <w:uiPriority w:val="99"/>
    <w:locked/>
    <w:rsid w:val="00073819"/>
    <w:rPr>
      <w:rFonts w:ascii="Arial" w:hAnsi="Arial"/>
      <w:color w:val="5C5C5C"/>
      <w:sz w:val="28"/>
    </w:rPr>
  </w:style>
  <w:style w:type="character" w:customStyle="1" w:styleId="70">
    <w:name w:val="Основной текст (7)_"/>
    <w:link w:val="71"/>
    <w:uiPriority w:val="99"/>
    <w:locked/>
    <w:rsid w:val="00073819"/>
    <w:rPr>
      <w:rFonts w:ascii="Arial" w:hAnsi="Arial"/>
      <w:color w:val="5C5C5C"/>
      <w:sz w:val="16"/>
    </w:rPr>
  </w:style>
  <w:style w:type="paragraph" w:customStyle="1" w:styleId="22">
    <w:name w:val="Основной текст (2)"/>
    <w:basedOn w:val="a"/>
    <w:link w:val="21"/>
    <w:uiPriority w:val="99"/>
    <w:rsid w:val="00073819"/>
    <w:pPr>
      <w:widowControl w:val="0"/>
      <w:spacing w:before="2580" w:after="0"/>
      <w:jc w:val="center"/>
    </w:pPr>
    <w:rPr>
      <w:rFonts w:ascii="Times New Roman" w:hAnsi="Times New Roman"/>
      <w:sz w:val="48"/>
    </w:rPr>
  </w:style>
  <w:style w:type="character" w:customStyle="1" w:styleId="6">
    <w:name w:val="Основной текст Знак6"/>
    <w:uiPriority w:val="99"/>
    <w:semiHidden/>
    <w:rsid w:val="00073819"/>
    <w:rPr>
      <w:color w:val="000000"/>
    </w:rPr>
  </w:style>
  <w:style w:type="character" w:customStyle="1" w:styleId="5">
    <w:name w:val="Основной текст Знак5"/>
    <w:uiPriority w:val="99"/>
    <w:semiHidden/>
    <w:rsid w:val="00073819"/>
    <w:rPr>
      <w:color w:val="000000"/>
    </w:rPr>
  </w:style>
  <w:style w:type="character" w:customStyle="1" w:styleId="41">
    <w:name w:val="Основной текст Знак4"/>
    <w:uiPriority w:val="99"/>
    <w:semiHidden/>
    <w:rsid w:val="00073819"/>
    <w:rPr>
      <w:color w:val="000000"/>
    </w:rPr>
  </w:style>
  <w:style w:type="character" w:customStyle="1" w:styleId="33">
    <w:name w:val="Основной текст Знак3"/>
    <w:uiPriority w:val="99"/>
    <w:semiHidden/>
    <w:rsid w:val="00073819"/>
    <w:rPr>
      <w:color w:val="000000"/>
    </w:rPr>
  </w:style>
  <w:style w:type="character" w:customStyle="1" w:styleId="25">
    <w:name w:val="Основной текст Знак2"/>
    <w:uiPriority w:val="99"/>
    <w:semiHidden/>
    <w:rsid w:val="00073819"/>
    <w:rPr>
      <w:color w:val="000000"/>
    </w:rPr>
  </w:style>
  <w:style w:type="paragraph" w:customStyle="1" w:styleId="ad">
    <w:name w:val="Другое"/>
    <w:basedOn w:val="a"/>
    <w:link w:val="ac"/>
    <w:uiPriority w:val="99"/>
    <w:rsid w:val="00073819"/>
    <w:pPr>
      <w:widowControl w:val="0"/>
      <w:spacing w:after="0" w:line="240" w:lineRule="auto"/>
      <w:ind w:firstLine="280"/>
    </w:pPr>
    <w:rPr>
      <w:rFonts w:ascii="Times New Roman" w:hAnsi="Times New Roman"/>
      <w:sz w:val="28"/>
    </w:rPr>
  </w:style>
  <w:style w:type="paragraph" w:customStyle="1" w:styleId="af">
    <w:name w:val="Подпись к таблице"/>
    <w:basedOn w:val="a"/>
    <w:link w:val="ae"/>
    <w:uiPriority w:val="99"/>
    <w:rsid w:val="00073819"/>
    <w:pPr>
      <w:widowControl w:val="0"/>
      <w:spacing w:after="0" w:line="240" w:lineRule="auto"/>
    </w:pPr>
    <w:rPr>
      <w:rFonts w:ascii="Times New Roman" w:hAnsi="Times New Roman"/>
      <w:b/>
      <w:sz w:val="28"/>
    </w:rPr>
  </w:style>
  <w:style w:type="paragraph" w:customStyle="1" w:styleId="40">
    <w:name w:val="Основной текст (4)"/>
    <w:basedOn w:val="a"/>
    <w:link w:val="4"/>
    <w:uiPriority w:val="99"/>
    <w:rsid w:val="00073819"/>
    <w:pPr>
      <w:widowControl w:val="0"/>
      <w:spacing w:after="0" w:line="240" w:lineRule="auto"/>
    </w:pPr>
    <w:rPr>
      <w:rFonts w:ascii="Calibri" w:hAnsi="Calibri"/>
    </w:rPr>
  </w:style>
  <w:style w:type="paragraph" w:customStyle="1" w:styleId="12">
    <w:name w:val="Заголовок №1"/>
    <w:basedOn w:val="a"/>
    <w:link w:val="11"/>
    <w:uiPriority w:val="99"/>
    <w:rsid w:val="00073819"/>
    <w:pPr>
      <w:widowControl w:val="0"/>
      <w:spacing w:after="0" w:line="211" w:lineRule="auto"/>
      <w:ind w:left="1060"/>
      <w:outlineLvl w:val="0"/>
    </w:pPr>
    <w:rPr>
      <w:rFonts w:ascii="Times New Roman" w:hAnsi="Times New Roman"/>
      <w:b/>
      <w:sz w:val="32"/>
    </w:rPr>
  </w:style>
  <w:style w:type="paragraph" w:customStyle="1" w:styleId="af1">
    <w:name w:val="Колонтитул"/>
    <w:basedOn w:val="a"/>
    <w:link w:val="af0"/>
    <w:uiPriority w:val="99"/>
    <w:rsid w:val="00073819"/>
    <w:pPr>
      <w:widowControl w:val="0"/>
      <w:spacing w:after="0" w:line="240" w:lineRule="auto"/>
    </w:pPr>
    <w:rPr>
      <w:rFonts w:ascii="Calibri" w:hAnsi="Calibri"/>
    </w:rPr>
  </w:style>
  <w:style w:type="paragraph" w:customStyle="1" w:styleId="80">
    <w:name w:val="Основной текст (8)"/>
    <w:basedOn w:val="a"/>
    <w:link w:val="8"/>
    <w:uiPriority w:val="99"/>
    <w:rsid w:val="00073819"/>
    <w:pPr>
      <w:widowControl w:val="0"/>
      <w:spacing w:after="240" w:line="240" w:lineRule="auto"/>
      <w:jc w:val="right"/>
    </w:pPr>
    <w:rPr>
      <w:rFonts w:ascii="Times New Roman" w:hAnsi="Times New Roman"/>
      <w:b/>
    </w:rPr>
  </w:style>
  <w:style w:type="paragraph" w:customStyle="1" w:styleId="af3">
    <w:name w:val="Подпись к картинке"/>
    <w:basedOn w:val="a"/>
    <w:link w:val="af2"/>
    <w:uiPriority w:val="99"/>
    <w:rsid w:val="00073819"/>
    <w:pPr>
      <w:widowControl w:val="0"/>
      <w:spacing w:after="0" w:line="240" w:lineRule="auto"/>
    </w:pPr>
    <w:rPr>
      <w:rFonts w:ascii="Arial" w:hAnsi="Arial"/>
      <w:color w:val="5C5C5C"/>
      <w:sz w:val="16"/>
    </w:rPr>
  </w:style>
  <w:style w:type="paragraph" w:customStyle="1" w:styleId="24">
    <w:name w:val="Заголовок №2"/>
    <w:basedOn w:val="a"/>
    <w:link w:val="23"/>
    <w:uiPriority w:val="99"/>
    <w:rsid w:val="00073819"/>
    <w:pPr>
      <w:widowControl w:val="0"/>
      <w:spacing w:after="910" w:line="286" w:lineRule="auto"/>
      <w:jc w:val="center"/>
      <w:outlineLvl w:val="1"/>
    </w:pPr>
    <w:rPr>
      <w:rFonts w:ascii="Arial" w:hAnsi="Arial"/>
      <w:color w:val="5C5C5C"/>
      <w:sz w:val="28"/>
    </w:rPr>
  </w:style>
  <w:style w:type="paragraph" w:customStyle="1" w:styleId="71">
    <w:name w:val="Основной текст (7)"/>
    <w:basedOn w:val="a"/>
    <w:link w:val="70"/>
    <w:uiPriority w:val="99"/>
    <w:rsid w:val="00073819"/>
    <w:pPr>
      <w:widowControl w:val="0"/>
      <w:spacing w:after="240" w:line="288" w:lineRule="auto"/>
      <w:jc w:val="center"/>
    </w:pPr>
    <w:rPr>
      <w:rFonts w:ascii="Arial" w:hAnsi="Arial"/>
      <w:color w:val="5C5C5C"/>
      <w:sz w:val="16"/>
    </w:rPr>
  </w:style>
  <w:style w:type="table" w:customStyle="1" w:styleId="26">
    <w:name w:val="Сетка таблицы2"/>
    <w:basedOn w:val="a1"/>
    <w:next w:val="a4"/>
    <w:uiPriority w:val="59"/>
    <w:rsid w:val="00073819"/>
    <w:pPr>
      <w:spacing w:after="0" w:line="240" w:lineRule="auto"/>
    </w:pPr>
    <w:rPr>
      <w:rFonts w:ascii="Courier New" w:eastAsia="Times New Roman" w:hAnsi="Courier New"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073819"/>
    <w:pPr>
      <w:widowControl w:val="0"/>
      <w:spacing w:after="0" w:line="240" w:lineRule="auto"/>
    </w:pPr>
    <w:rPr>
      <w:rFonts w:ascii="Tahoma" w:eastAsia="Times New Roman" w:hAnsi="Tahoma" w:cs="Tahoma"/>
      <w:color w:val="000000"/>
      <w:sz w:val="16"/>
      <w:szCs w:val="16"/>
      <w:lang w:eastAsia="ru-RU"/>
    </w:rPr>
  </w:style>
  <w:style w:type="character" w:customStyle="1" w:styleId="af5">
    <w:name w:val="Текст выноски Знак"/>
    <w:basedOn w:val="a0"/>
    <w:link w:val="af4"/>
    <w:uiPriority w:val="99"/>
    <w:semiHidden/>
    <w:rsid w:val="00073819"/>
    <w:rPr>
      <w:rFonts w:ascii="Tahoma" w:eastAsia="Times New Roman" w:hAnsi="Tahoma" w:cs="Tahoma"/>
      <w:color w:val="000000"/>
      <w:sz w:val="16"/>
      <w:szCs w:val="16"/>
      <w:lang w:eastAsia="ru-RU"/>
    </w:rPr>
  </w:style>
  <w:style w:type="paragraph" w:styleId="af6">
    <w:name w:val="No Spacing"/>
    <w:uiPriority w:val="1"/>
    <w:qFormat/>
    <w:rsid w:val="00073819"/>
    <w:pPr>
      <w:spacing w:after="0" w:line="240" w:lineRule="auto"/>
    </w:pPr>
    <w:rPr>
      <w:rFonts w:ascii="Calibri" w:eastAsia="Times New Roman" w:hAnsi="Calibri" w:cs="Times New Roman"/>
    </w:rPr>
  </w:style>
  <w:style w:type="character" w:styleId="af7">
    <w:name w:val="Emphasis"/>
    <w:basedOn w:val="a0"/>
    <w:uiPriority w:val="20"/>
    <w:qFormat/>
    <w:rsid w:val="0024530B"/>
    <w:rPr>
      <w:i/>
      <w:iCs/>
    </w:rPr>
  </w:style>
  <w:style w:type="paragraph" w:customStyle="1" w:styleId="Default">
    <w:name w:val="Default"/>
    <w:rsid w:val="0024530B"/>
    <w:pPr>
      <w:autoSpaceDE w:val="0"/>
      <w:autoSpaceDN w:val="0"/>
      <w:adjustRightInd w:val="0"/>
      <w:spacing w:after="0" w:line="240" w:lineRule="auto"/>
    </w:pPr>
    <w:rPr>
      <w:rFonts w:ascii="TextBookC" w:eastAsia="Calibri" w:hAnsi="TextBookC" w:cs="TextBookC"/>
      <w:color w:val="000000"/>
      <w:sz w:val="24"/>
      <w:szCs w:val="24"/>
    </w:rPr>
  </w:style>
  <w:style w:type="paragraph" w:styleId="af8">
    <w:name w:val="Normal (Web)"/>
    <w:basedOn w:val="a"/>
    <w:uiPriority w:val="99"/>
    <w:unhideWhenUsed/>
    <w:rsid w:val="002453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sukintschool@bk.ru"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rsintschoo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42</Pages>
  <Words>13786</Words>
  <Characters>78585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Пользователь8</cp:lastModifiedBy>
  <cp:revision>36</cp:revision>
  <cp:lastPrinted>2022-04-19T06:40:00Z</cp:lastPrinted>
  <dcterms:created xsi:type="dcterms:W3CDTF">2021-02-02T07:23:00Z</dcterms:created>
  <dcterms:modified xsi:type="dcterms:W3CDTF">2022-04-19T10:29:00Z</dcterms:modified>
</cp:coreProperties>
</file>